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F6" w:rsidRDefault="00355CD2" w:rsidP="00704FF6">
      <w:pPr>
        <w:pStyle w:val="40"/>
        <w:keepNext/>
        <w:keepLines/>
        <w:shd w:val="clear" w:color="auto" w:fill="auto"/>
        <w:spacing w:before="0" w:after="66" w:line="240" w:lineRule="auto"/>
        <w:ind w:right="-57"/>
        <w:jc w:val="center"/>
        <w:rPr>
          <w:sz w:val="28"/>
          <w:szCs w:val="28"/>
        </w:rPr>
      </w:pPr>
      <w:bookmarkStart w:id="0" w:name="bookmark7"/>
      <w:bookmarkStart w:id="1" w:name="_GoBack"/>
      <w:bookmarkEnd w:id="1"/>
      <w:r w:rsidRPr="00424CEC">
        <w:rPr>
          <w:bCs w:val="0"/>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75pt;height:9in">
            <v:imagedata r:id="rId8" o:title=""/>
          </v:shape>
        </w:pict>
      </w:r>
    </w:p>
    <w:p w:rsidR="00355CD2" w:rsidRDefault="00355CD2" w:rsidP="00704FF6">
      <w:pPr>
        <w:pStyle w:val="40"/>
        <w:keepNext/>
        <w:keepLines/>
        <w:shd w:val="clear" w:color="auto" w:fill="auto"/>
        <w:spacing w:before="0" w:after="66" w:line="240" w:lineRule="auto"/>
        <w:ind w:right="-57"/>
        <w:rPr>
          <w:sz w:val="28"/>
          <w:szCs w:val="28"/>
        </w:rPr>
      </w:pPr>
    </w:p>
    <w:p w:rsidR="00355CD2" w:rsidRDefault="00355CD2" w:rsidP="00704FF6">
      <w:pPr>
        <w:pStyle w:val="40"/>
        <w:keepNext/>
        <w:keepLines/>
        <w:shd w:val="clear" w:color="auto" w:fill="auto"/>
        <w:spacing w:before="0" w:after="66" w:line="240" w:lineRule="auto"/>
        <w:ind w:right="-57"/>
        <w:rPr>
          <w:sz w:val="28"/>
          <w:szCs w:val="28"/>
        </w:rPr>
      </w:pPr>
    </w:p>
    <w:p w:rsidR="00355CD2" w:rsidRDefault="00355CD2" w:rsidP="00704FF6">
      <w:pPr>
        <w:pStyle w:val="40"/>
        <w:keepNext/>
        <w:keepLines/>
        <w:shd w:val="clear" w:color="auto" w:fill="auto"/>
        <w:spacing w:before="0" w:after="66" w:line="240" w:lineRule="auto"/>
        <w:ind w:right="-57"/>
        <w:rPr>
          <w:sz w:val="28"/>
          <w:szCs w:val="28"/>
        </w:rPr>
      </w:pPr>
    </w:p>
    <w:p w:rsidR="00355CD2" w:rsidRDefault="00355CD2" w:rsidP="00704FF6">
      <w:pPr>
        <w:pStyle w:val="40"/>
        <w:keepNext/>
        <w:keepLines/>
        <w:shd w:val="clear" w:color="auto" w:fill="auto"/>
        <w:spacing w:before="0" w:after="66" w:line="240" w:lineRule="auto"/>
        <w:ind w:right="-57"/>
        <w:rPr>
          <w:sz w:val="28"/>
          <w:szCs w:val="28"/>
        </w:rPr>
      </w:pPr>
    </w:p>
    <w:p w:rsidR="00355CD2" w:rsidRDefault="00355CD2" w:rsidP="00704FF6">
      <w:pPr>
        <w:pStyle w:val="40"/>
        <w:keepNext/>
        <w:keepLines/>
        <w:shd w:val="clear" w:color="auto" w:fill="auto"/>
        <w:spacing w:before="0" w:after="66" w:line="240" w:lineRule="auto"/>
        <w:ind w:right="-57"/>
        <w:rPr>
          <w:sz w:val="28"/>
          <w:szCs w:val="28"/>
        </w:rPr>
      </w:pPr>
    </w:p>
    <w:p w:rsidR="004F76BB" w:rsidRPr="001A4982" w:rsidRDefault="00704FF6" w:rsidP="00704FF6">
      <w:pPr>
        <w:pStyle w:val="40"/>
        <w:keepNext/>
        <w:keepLines/>
        <w:shd w:val="clear" w:color="auto" w:fill="auto"/>
        <w:spacing w:before="0" w:after="66" w:line="240" w:lineRule="auto"/>
        <w:ind w:right="-57"/>
        <w:rPr>
          <w:sz w:val="28"/>
          <w:szCs w:val="28"/>
        </w:rPr>
      </w:pPr>
      <w:r>
        <w:rPr>
          <w:sz w:val="28"/>
          <w:szCs w:val="28"/>
        </w:rPr>
        <w:lastRenderedPageBreak/>
        <w:t>2. Понятие и состав персональных данных</w:t>
      </w:r>
      <w:r w:rsidR="004F76BB" w:rsidRPr="001A4982">
        <w:rPr>
          <w:sz w:val="28"/>
          <w:szCs w:val="28"/>
        </w:rPr>
        <w:t xml:space="preserve"> </w:t>
      </w:r>
      <w:bookmarkEnd w:id="0"/>
    </w:p>
    <w:p w:rsidR="004F76BB" w:rsidRPr="001A4982" w:rsidRDefault="00846D54" w:rsidP="00704FF6">
      <w:pPr>
        <w:pStyle w:val="a6"/>
        <w:shd w:val="clear" w:color="auto" w:fill="auto"/>
        <w:tabs>
          <w:tab w:val="left" w:pos="2011"/>
        </w:tabs>
        <w:spacing w:before="0" w:after="69" w:line="240" w:lineRule="auto"/>
        <w:ind w:right="-57" w:firstLine="0"/>
        <w:jc w:val="both"/>
        <w:rPr>
          <w:sz w:val="28"/>
          <w:szCs w:val="28"/>
        </w:rPr>
      </w:pPr>
      <w:r>
        <w:rPr>
          <w:sz w:val="28"/>
          <w:szCs w:val="28"/>
        </w:rPr>
        <w:t xml:space="preserve">2.1 </w:t>
      </w:r>
      <w:r w:rsidR="004F76BB" w:rsidRPr="001A4982">
        <w:rPr>
          <w:sz w:val="28"/>
          <w:szCs w:val="28"/>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w:t>
      </w:r>
      <w:r w:rsidR="004F76BB" w:rsidRPr="00846D54">
        <w:rPr>
          <w:sz w:val="28"/>
          <w:szCs w:val="28"/>
        </w:rPr>
        <w:t xml:space="preserve">рождения, адрес, семейное, социальное, имущественное положение, образование, </w:t>
      </w:r>
      <w:r w:rsidRPr="00846D54">
        <w:rPr>
          <w:sz w:val="28"/>
          <w:szCs w:val="28"/>
        </w:rPr>
        <w:t>специальность,</w:t>
      </w:r>
      <w:r>
        <w:rPr>
          <w:b/>
          <w:sz w:val="28"/>
          <w:szCs w:val="28"/>
        </w:rPr>
        <w:t xml:space="preserve"> </w:t>
      </w:r>
      <w:r w:rsidR="004F76BB" w:rsidRPr="001A4982">
        <w:rPr>
          <w:sz w:val="28"/>
          <w:szCs w:val="28"/>
        </w:rPr>
        <w:t>доходы, другая информация.</w:t>
      </w:r>
    </w:p>
    <w:p w:rsidR="00846D54" w:rsidRPr="001A4982" w:rsidRDefault="00704FF6" w:rsidP="00704FF6">
      <w:pPr>
        <w:pStyle w:val="a6"/>
        <w:shd w:val="clear" w:color="auto" w:fill="auto"/>
        <w:tabs>
          <w:tab w:val="left" w:pos="2008"/>
        </w:tabs>
        <w:spacing w:before="0" w:after="0" w:line="240" w:lineRule="auto"/>
        <w:ind w:right="-57" w:firstLine="0"/>
        <w:jc w:val="both"/>
        <w:rPr>
          <w:sz w:val="28"/>
          <w:szCs w:val="28"/>
        </w:rPr>
      </w:pPr>
      <w:r>
        <w:rPr>
          <w:sz w:val="28"/>
          <w:szCs w:val="28"/>
        </w:rPr>
        <w:t xml:space="preserve">2.2 </w:t>
      </w:r>
      <w:r w:rsidR="004F76BB" w:rsidRPr="001A4982">
        <w:rPr>
          <w:sz w:val="28"/>
          <w:szCs w:val="28"/>
        </w:rPr>
        <w:t>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4F76BB" w:rsidRPr="001A4982" w:rsidRDefault="00846D54" w:rsidP="00704FF6">
      <w:pPr>
        <w:pStyle w:val="a6"/>
        <w:shd w:val="clear" w:color="auto" w:fill="auto"/>
        <w:tabs>
          <w:tab w:val="left" w:pos="567"/>
        </w:tabs>
        <w:spacing w:before="0" w:after="0" w:line="240" w:lineRule="auto"/>
        <w:ind w:right="-57" w:firstLine="0"/>
        <w:jc w:val="both"/>
        <w:rPr>
          <w:sz w:val="28"/>
          <w:szCs w:val="28"/>
        </w:rPr>
      </w:pPr>
      <w:r>
        <w:rPr>
          <w:sz w:val="28"/>
          <w:szCs w:val="28"/>
        </w:rPr>
        <w:t xml:space="preserve">2.3. </w:t>
      </w:r>
      <w:r w:rsidR="004F76BB" w:rsidRPr="001A4982">
        <w:rPr>
          <w:sz w:val="28"/>
          <w:szCs w:val="28"/>
        </w:rPr>
        <w:t>Состав персональных данных работника:</w:t>
      </w:r>
    </w:p>
    <w:p w:rsidR="00846D54" w:rsidRDefault="004F76BB" w:rsidP="00704FF6">
      <w:pPr>
        <w:pStyle w:val="a6"/>
        <w:shd w:val="clear" w:color="auto" w:fill="auto"/>
        <w:spacing w:before="0" w:after="0" w:line="240" w:lineRule="auto"/>
        <w:ind w:left="900" w:right="-57" w:firstLine="0"/>
        <w:jc w:val="both"/>
        <w:rPr>
          <w:sz w:val="28"/>
          <w:szCs w:val="28"/>
        </w:rPr>
      </w:pPr>
      <w:r w:rsidRPr="001A4982">
        <w:rPr>
          <w:sz w:val="28"/>
          <w:szCs w:val="28"/>
        </w:rPr>
        <w:t xml:space="preserve">автобиография; </w:t>
      </w:r>
    </w:p>
    <w:p w:rsidR="004F76BB" w:rsidRPr="001A4982" w:rsidRDefault="004F76BB" w:rsidP="00704FF6">
      <w:pPr>
        <w:pStyle w:val="a6"/>
        <w:shd w:val="clear" w:color="auto" w:fill="auto"/>
        <w:spacing w:before="0" w:after="0" w:line="240" w:lineRule="auto"/>
        <w:ind w:left="900" w:right="-57" w:firstLine="0"/>
        <w:jc w:val="both"/>
        <w:rPr>
          <w:sz w:val="28"/>
          <w:szCs w:val="28"/>
        </w:rPr>
      </w:pPr>
      <w:r w:rsidRPr="001A4982">
        <w:rPr>
          <w:sz w:val="28"/>
          <w:szCs w:val="28"/>
        </w:rPr>
        <w:t>образование;</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сведения о трудовом и общем стаже;</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сведения о предыдущем месте работы;</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сведения о составе семьи;</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паспортные данные;</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сведения о воинском учете;</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сведения о заработной плате сотрудника;</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сведения о социальных льготах;</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специальность;</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занимаемая должность;</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размер заработной платы;</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наличие судимостей;</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адрес места жительства;</w:t>
      </w:r>
    </w:p>
    <w:p w:rsidR="004F76BB" w:rsidRPr="001A4982" w:rsidRDefault="00846D54" w:rsidP="00704FF6">
      <w:pPr>
        <w:pStyle w:val="a6"/>
        <w:shd w:val="clear" w:color="auto" w:fill="auto"/>
        <w:spacing w:before="0" w:after="0" w:line="240" w:lineRule="auto"/>
        <w:ind w:left="60" w:right="-57" w:firstLine="840"/>
        <w:jc w:val="both"/>
        <w:rPr>
          <w:sz w:val="28"/>
          <w:szCs w:val="28"/>
        </w:rPr>
      </w:pPr>
      <w:r>
        <w:rPr>
          <w:sz w:val="28"/>
          <w:szCs w:val="28"/>
        </w:rPr>
        <w:t>номера домашнего и мобильного</w:t>
      </w:r>
      <w:r w:rsidR="004F76BB" w:rsidRPr="001A4982">
        <w:rPr>
          <w:sz w:val="28"/>
          <w:szCs w:val="28"/>
        </w:rPr>
        <w:t xml:space="preserve"> телефон</w:t>
      </w:r>
      <w:r>
        <w:rPr>
          <w:sz w:val="28"/>
          <w:szCs w:val="28"/>
        </w:rPr>
        <w:t>ов</w:t>
      </w:r>
      <w:r w:rsidR="004F76BB" w:rsidRPr="001A4982">
        <w:rPr>
          <w:sz w:val="28"/>
          <w:szCs w:val="28"/>
        </w:rPr>
        <w:t>;</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содержание трудового договора;</w:t>
      </w:r>
    </w:p>
    <w:p w:rsidR="00846D54" w:rsidRDefault="004F76BB" w:rsidP="00704FF6">
      <w:pPr>
        <w:pStyle w:val="a6"/>
        <w:shd w:val="clear" w:color="auto" w:fill="auto"/>
        <w:spacing w:before="0" w:after="0" w:line="240" w:lineRule="auto"/>
        <w:ind w:left="900" w:right="-57" w:firstLine="0"/>
        <w:jc w:val="both"/>
        <w:rPr>
          <w:sz w:val="28"/>
          <w:szCs w:val="28"/>
        </w:rPr>
      </w:pPr>
      <w:r w:rsidRPr="001A4982">
        <w:rPr>
          <w:sz w:val="28"/>
          <w:szCs w:val="28"/>
        </w:rPr>
        <w:t xml:space="preserve">содержание декларации, подаваемой в налоговую инспекцию; подлинники и копии приказов по личному составу; </w:t>
      </w:r>
    </w:p>
    <w:p w:rsidR="00846D54" w:rsidRDefault="004F76BB" w:rsidP="00704FF6">
      <w:pPr>
        <w:pStyle w:val="a6"/>
        <w:shd w:val="clear" w:color="auto" w:fill="auto"/>
        <w:spacing w:before="0" w:after="0" w:line="240" w:lineRule="auto"/>
        <w:ind w:left="900" w:right="-57" w:firstLine="0"/>
        <w:jc w:val="both"/>
        <w:rPr>
          <w:sz w:val="28"/>
          <w:szCs w:val="28"/>
        </w:rPr>
      </w:pPr>
      <w:r w:rsidRPr="001A4982">
        <w:rPr>
          <w:sz w:val="28"/>
          <w:szCs w:val="28"/>
        </w:rPr>
        <w:t>личные дела и трудовые книжки сотрудников;</w:t>
      </w:r>
    </w:p>
    <w:p w:rsidR="004F76BB" w:rsidRPr="001A4982" w:rsidRDefault="004F76BB" w:rsidP="00704FF6">
      <w:pPr>
        <w:pStyle w:val="a6"/>
        <w:shd w:val="clear" w:color="auto" w:fill="auto"/>
        <w:spacing w:before="0" w:after="0" w:line="240" w:lineRule="auto"/>
        <w:ind w:left="900" w:right="-57" w:firstLine="0"/>
        <w:jc w:val="both"/>
        <w:rPr>
          <w:sz w:val="28"/>
          <w:szCs w:val="28"/>
        </w:rPr>
      </w:pPr>
      <w:r w:rsidRPr="001A4982">
        <w:rPr>
          <w:sz w:val="28"/>
          <w:szCs w:val="28"/>
        </w:rPr>
        <w:t xml:space="preserve"> основания к приказам по личному составу;</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дела, содержащие материалы по повышению квалификации и переподготовке сотрудников, их аттестации, служебным расследованиям;</w:t>
      </w:r>
    </w:p>
    <w:p w:rsidR="00846D54" w:rsidRDefault="004F76BB" w:rsidP="00704FF6">
      <w:pPr>
        <w:pStyle w:val="a6"/>
        <w:shd w:val="clear" w:color="auto" w:fill="auto"/>
        <w:spacing w:before="0" w:after="0" w:line="240" w:lineRule="auto"/>
        <w:ind w:left="900" w:right="-57" w:firstLine="0"/>
        <w:jc w:val="both"/>
        <w:rPr>
          <w:sz w:val="28"/>
          <w:szCs w:val="28"/>
        </w:rPr>
      </w:pPr>
      <w:r w:rsidRPr="001A4982">
        <w:rPr>
          <w:sz w:val="28"/>
          <w:szCs w:val="28"/>
        </w:rPr>
        <w:t xml:space="preserve">копии отчетов, направляемые в органы статистики; </w:t>
      </w:r>
    </w:p>
    <w:p w:rsidR="004F76BB" w:rsidRPr="001A4982" w:rsidRDefault="004F76BB" w:rsidP="00704FF6">
      <w:pPr>
        <w:pStyle w:val="a6"/>
        <w:shd w:val="clear" w:color="auto" w:fill="auto"/>
        <w:spacing w:before="0" w:after="0" w:line="240" w:lineRule="auto"/>
        <w:ind w:left="900" w:right="-57" w:firstLine="0"/>
        <w:jc w:val="both"/>
        <w:rPr>
          <w:sz w:val="28"/>
          <w:szCs w:val="28"/>
        </w:rPr>
      </w:pPr>
      <w:r w:rsidRPr="001A4982">
        <w:rPr>
          <w:sz w:val="28"/>
          <w:szCs w:val="28"/>
        </w:rPr>
        <w:t>копии документов об образовании;</w:t>
      </w:r>
    </w:p>
    <w:p w:rsidR="004F76BB" w:rsidRPr="001A4982" w:rsidRDefault="004F76BB" w:rsidP="00704FF6">
      <w:pPr>
        <w:pStyle w:val="a6"/>
        <w:shd w:val="clear" w:color="auto" w:fill="auto"/>
        <w:spacing w:before="0" w:after="0" w:line="240" w:lineRule="auto"/>
        <w:ind w:left="60" w:right="-57" w:firstLine="840"/>
        <w:jc w:val="both"/>
        <w:rPr>
          <w:sz w:val="28"/>
          <w:szCs w:val="28"/>
        </w:rPr>
      </w:pPr>
      <w:r w:rsidRPr="001A4982">
        <w:rPr>
          <w:sz w:val="28"/>
          <w:szCs w:val="28"/>
        </w:rPr>
        <w:t>результаты медицинского обследования на предмет годности к осуществлению</w:t>
      </w:r>
      <w:r w:rsidR="00846D54">
        <w:rPr>
          <w:sz w:val="28"/>
          <w:szCs w:val="28"/>
        </w:rPr>
        <w:t xml:space="preserve"> </w:t>
      </w:r>
      <w:r w:rsidRPr="001A4982">
        <w:rPr>
          <w:sz w:val="28"/>
          <w:szCs w:val="28"/>
        </w:rPr>
        <w:t>трудовых обязанностей;</w:t>
      </w:r>
    </w:p>
    <w:p w:rsidR="00846D54" w:rsidRDefault="004F76BB" w:rsidP="00704FF6">
      <w:pPr>
        <w:pStyle w:val="a6"/>
        <w:shd w:val="clear" w:color="auto" w:fill="auto"/>
        <w:spacing w:before="0" w:after="0" w:line="240" w:lineRule="auto"/>
        <w:ind w:left="1000" w:right="-57" w:firstLine="0"/>
        <w:jc w:val="both"/>
        <w:rPr>
          <w:sz w:val="28"/>
          <w:szCs w:val="28"/>
        </w:rPr>
      </w:pPr>
      <w:r w:rsidRPr="001A4982">
        <w:rPr>
          <w:sz w:val="28"/>
          <w:szCs w:val="28"/>
        </w:rPr>
        <w:t xml:space="preserve">фотографии и иные сведения, относящиеся к персональным данным работника; </w:t>
      </w:r>
    </w:p>
    <w:p w:rsidR="004F76BB" w:rsidRPr="001A4982" w:rsidRDefault="004F76BB" w:rsidP="00704FF6">
      <w:pPr>
        <w:pStyle w:val="a6"/>
        <w:shd w:val="clear" w:color="auto" w:fill="auto"/>
        <w:spacing w:before="0" w:after="0" w:line="240" w:lineRule="auto"/>
        <w:ind w:left="1000" w:right="-57" w:firstLine="0"/>
        <w:jc w:val="both"/>
        <w:rPr>
          <w:sz w:val="28"/>
          <w:szCs w:val="28"/>
        </w:rPr>
      </w:pPr>
      <w:r w:rsidRPr="001A4982">
        <w:rPr>
          <w:sz w:val="28"/>
          <w:szCs w:val="28"/>
        </w:rPr>
        <w:t>рекомендации, характеристики и т.п.;</w:t>
      </w:r>
    </w:p>
    <w:p w:rsidR="004F76BB" w:rsidRPr="001A4982" w:rsidRDefault="004F76BB" w:rsidP="00704FF6">
      <w:pPr>
        <w:pStyle w:val="a6"/>
        <w:shd w:val="clear" w:color="auto" w:fill="auto"/>
        <w:spacing w:before="0" w:after="0" w:line="240" w:lineRule="auto"/>
        <w:ind w:left="40" w:right="-57" w:firstLine="960"/>
        <w:jc w:val="both"/>
        <w:rPr>
          <w:sz w:val="28"/>
          <w:szCs w:val="28"/>
        </w:rPr>
      </w:pPr>
      <w:r w:rsidRPr="001A4982">
        <w:rPr>
          <w:sz w:val="28"/>
          <w:szCs w:val="28"/>
        </w:rPr>
        <w:t>другая аналогичная информация, на основании которой возможна безошибочная идентификация субъекта персональных данных.</w:t>
      </w:r>
    </w:p>
    <w:p w:rsidR="004F76BB" w:rsidRPr="001A4982" w:rsidRDefault="004F76BB" w:rsidP="00704FF6">
      <w:pPr>
        <w:pStyle w:val="a6"/>
        <w:shd w:val="clear" w:color="auto" w:fill="auto"/>
        <w:spacing w:before="0" w:after="83" w:line="240" w:lineRule="auto"/>
        <w:ind w:left="40" w:right="-57" w:firstLine="0"/>
        <w:jc w:val="both"/>
        <w:rPr>
          <w:sz w:val="28"/>
          <w:szCs w:val="28"/>
        </w:rPr>
      </w:pPr>
      <w:r w:rsidRPr="001A4982">
        <w:rPr>
          <w:sz w:val="28"/>
          <w:szCs w:val="28"/>
        </w:rPr>
        <w:lastRenderedPageBreak/>
        <w:t xml:space="preserve">2.4. Сведения о персональных данных сотрудников относятся к числу конфиденциальных (составляющих охраняемую законом тайну </w:t>
      </w:r>
      <w:r w:rsidR="00704FF6">
        <w:rPr>
          <w:sz w:val="28"/>
          <w:szCs w:val="28"/>
        </w:rPr>
        <w:t>ДОУ</w:t>
      </w:r>
      <w:r w:rsidRPr="001A4982">
        <w:rPr>
          <w:sz w:val="28"/>
          <w:szCs w:val="28"/>
        </w:rPr>
        <w:t>). Режим конфиденциальности в отношении персональных данных снимается:</w:t>
      </w:r>
    </w:p>
    <w:p w:rsidR="004F76BB" w:rsidRPr="001A4982" w:rsidRDefault="00704FF6" w:rsidP="00704FF6">
      <w:pPr>
        <w:pStyle w:val="a6"/>
        <w:shd w:val="clear" w:color="auto" w:fill="auto"/>
        <w:spacing w:before="0" w:after="0" w:line="240" w:lineRule="auto"/>
        <w:ind w:right="-57" w:firstLine="0"/>
        <w:jc w:val="both"/>
        <w:rPr>
          <w:sz w:val="28"/>
          <w:szCs w:val="28"/>
        </w:rPr>
      </w:pPr>
      <w:r>
        <w:rPr>
          <w:sz w:val="28"/>
          <w:szCs w:val="28"/>
        </w:rPr>
        <w:t xml:space="preserve">- </w:t>
      </w:r>
      <w:r w:rsidR="004F76BB" w:rsidRPr="001A4982">
        <w:rPr>
          <w:sz w:val="28"/>
          <w:szCs w:val="28"/>
        </w:rPr>
        <w:t>в случае их обезличивания; по истечении 75 лет срока их хранения;</w:t>
      </w:r>
    </w:p>
    <w:p w:rsidR="004F76BB" w:rsidRPr="001A4982" w:rsidRDefault="00704FF6" w:rsidP="00704FF6">
      <w:pPr>
        <w:pStyle w:val="a6"/>
        <w:shd w:val="clear" w:color="auto" w:fill="auto"/>
        <w:spacing w:before="0" w:after="387" w:line="240" w:lineRule="auto"/>
        <w:ind w:right="-57" w:firstLine="0"/>
        <w:jc w:val="both"/>
        <w:rPr>
          <w:sz w:val="28"/>
          <w:szCs w:val="28"/>
        </w:rPr>
      </w:pPr>
      <w:r>
        <w:rPr>
          <w:sz w:val="28"/>
          <w:szCs w:val="28"/>
        </w:rPr>
        <w:t xml:space="preserve">- </w:t>
      </w:r>
      <w:r w:rsidR="004F76BB" w:rsidRPr="001A4982">
        <w:rPr>
          <w:sz w:val="28"/>
          <w:szCs w:val="28"/>
        </w:rPr>
        <w:t xml:space="preserve"> других случаях, предусмотренных федеральными законами.</w:t>
      </w:r>
    </w:p>
    <w:p w:rsidR="004F76BB" w:rsidRPr="001A4982" w:rsidRDefault="00704FF6" w:rsidP="00704FF6">
      <w:pPr>
        <w:pStyle w:val="30"/>
        <w:keepNext/>
        <w:keepLines/>
        <w:shd w:val="clear" w:color="auto" w:fill="auto"/>
        <w:spacing w:after="123" w:line="240" w:lineRule="auto"/>
        <w:ind w:right="-57"/>
        <w:jc w:val="both"/>
        <w:rPr>
          <w:sz w:val="28"/>
          <w:szCs w:val="28"/>
        </w:rPr>
      </w:pPr>
      <w:bookmarkStart w:id="2" w:name="bookmark8"/>
      <w:r>
        <w:rPr>
          <w:sz w:val="28"/>
          <w:szCs w:val="28"/>
        </w:rPr>
        <w:t>3.</w:t>
      </w:r>
      <w:r w:rsidR="004F76BB" w:rsidRPr="001A4982">
        <w:rPr>
          <w:sz w:val="28"/>
          <w:szCs w:val="28"/>
        </w:rPr>
        <w:t xml:space="preserve"> О</w:t>
      </w:r>
      <w:r>
        <w:rPr>
          <w:sz w:val="28"/>
          <w:szCs w:val="28"/>
        </w:rPr>
        <w:t xml:space="preserve">бязанности работодателя </w:t>
      </w:r>
      <w:bookmarkEnd w:id="2"/>
    </w:p>
    <w:p w:rsidR="004F76BB" w:rsidRPr="001A4982" w:rsidRDefault="004F76BB" w:rsidP="00704FF6">
      <w:pPr>
        <w:pStyle w:val="a6"/>
        <w:shd w:val="clear" w:color="auto" w:fill="auto"/>
        <w:spacing w:before="0" w:after="69" w:line="240" w:lineRule="auto"/>
        <w:ind w:left="40" w:right="-57" w:firstLine="0"/>
        <w:jc w:val="both"/>
        <w:rPr>
          <w:sz w:val="28"/>
          <w:szCs w:val="28"/>
        </w:rPr>
      </w:pPr>
      <w:r w:rsidRPr="001A4982">
        <w:rPr>
          <w:sz w:val="28"/>
          <w:szCs w:val="28"/>
        </w:rP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4F76BB" w:rsidRPr="001A4982" w:rsidRDefault="00846D54" w:rsidP="00704FF6">
      <w:pPr>
        <w:pStyle w:val="a6"/>
        <w:shd w:val="clear" w:color="auto" w:fill="auto"/>
        <w:tabs>
          <w:tab w:val="left" w:pos="2189"/>
        </w:tabs>
        <w:spacing w:before="0" w:after="57" w:line="240" w:lineRule="auto"/>
        <w:ind w:right="-57" w:firstLine="0"/>
        <w:jc w:val="both"/>
        <w:rPr>
          <w:sz w:val="28"/>
          <w:szCs w:val="28"/>
        </w:rPr>
      </w:pPr>
      <w:r>
        <w:rPr>
          <w:sz w:val="28"/>
          <w:szCs w:val="28"/>
        </w:rPr>
        <w:t xml:space="preserve">3.1.1. </w:t>
      </w:r>
      <w:r w:rsidR="004F76BB" w:rsidRPr="001A4982">
        <w:rPr>
          <w:sz w:val="28"/>
          <w:szCs w:val="28"/>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F76BB" w:rsidRPr="001A4982" w:rsidRDefault="00846D54" w:rsidP="00704FF6">
      <w:pPr>
        <w:pStyle w:val="a6"/>
        <w:shd w:val="clear" w:color="auto" w:fill="auto"/>
        <w:tabs>
          <w:tab w:val="left" w:pos="1934"/>
        </w:tabs>
        <w:spacing w:before="0" w:after="66" w:line="240" w:lineRule="auto"/>
        <w:ind w:right="-57" w:firstLine="0"/>
        <w:jc w:val="both"/>
        <w:rPr>
          <w:sz w:val="28"/>
          <w:szCs w:val="28"/>
        </w:rPr>
      </w:pPr>
      <w:r>
        <w:rPr>
          <w:sz w:val="28"/>
          <w:szCs w:val="28"/>
        </w:rPr>
        <w:t xml:space="preserve">3.1.2. </w:t>
      </w:r>
      <w:r w:rsidR="004F76BB" w:rsidRPr="001A4982">
        <w:rPr>
          <w:sz w:val="28"/>
          <w:szCs w:val="28"/>
        </w:rPr>
        <w:t>При определении объема и содержания обрабатываемых персональных данных работника работодатель должен руководствоваться Конституцией РФ, Трудовым кодексом РФ и иными федеральными законами.</w:t>
      </w:r>
    </w:p>
    <w:p w:rsidR="004F76BB" w:rsidRPr="001A4982" w:rsidRDefault="00846D54" w:rsidP="00704FF6">
      <w:pPr>
        <w:pStyle w:val="a6"/>
        <w:shd w:val="clear" w:color="auto" w:fill="auto"/>
        <w:tabs>
          <w:tab w:val="left" w:pos="1952"/>
        </w:tabs>
        <w:spacing w:before="0" w:after="43" w:line="240" w:lineRule="auto"/>
        <w:ind w:right="-57" w:firstLine="0"/>
        <w:jc w:val="both"/>
        <w:rPr>
          <w:sz w:val="28"/>
          <w:szCs w:val="28"/>
        </w:rPr>
      </w:pPr>
      <w:r>
        <w:rPr>
          <w:sz w:val="28"/>
          <w:szCs w:val="28"/>
        </w:rPr>
        <w:t xml:space="preserve">3.1.3. </w:t>
      </w:r>
      <w:r w:rsidR="004F76BB" w:rsidRPr="001A4982">
        <w:rPr>
          <w:sz w:val="28"/>
          <w:szCs w:val="28"/>
        </w:rPr>
        <w:t>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F76BB" w:rsidRPr="001A4982" w:rsidRDefault="00846D54" w:rsidP="00704FF6">
      <w:pPr>
        <w:pStyle w:val="a6"/>
        <w:shd w:val="clear" w:color="auto" w:fill="auto"/>
        <w:tabs>
          <w:tab w:val="left" w:pos="1937"/>
        </w:tabs>
        <w:spacing w:before="0" w:after="66" w:line="240" w:lineRule="auto"/>
        <w:ind w:right="-57" w:firstLine="0"/>
        <w:jc w:val="both"/>
        <w:rPr>
          <w:sz w:val="28"/>
          <w:szCs w:val="28"/>
        </w:rPr>
      </w:pPr>
      <w:r>
        <w:rPr>
          <w:sz w:val="28"/>
          <w:szCs w:val="28"/>
        </w:rPr>
        <w:t xml:space="preserve">3.1.4. </w:t>
      </w:r>
      <w:r w:rsidR="004F76BB" w:rsidRPr="001A4982">
        <w:rPr>
          <w:sz w:val="28"/>
          <w:szCs w:val="28"/>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РФ работодатель вправе получать и обрабатывать данные о частной жизни работника только с его письменного согласия.</w:t>
      </w:r>
    </w:p>
    <w:p w:rsidR="004F76BB" w:rsidRPr="001A4982" w:rsidRDefault="00846D54" w:rsidP="00704FF6">
      <w:pPr>
        <w:pStyle w:val="a6"/>
        <w:shd w:val="clear" w:color="auto" w:fill="auto"/>
        <w:tabs>
          <w:tab w:val="left" w:pos="1923"/>
        </w:tabs>
        <w:spacing w:before="0" w:after="0" w:line="240" w:lineRule="auto"/>
        <w:ind w:right="-57" w:firstLine="0"/>
        <w:jc w:val="both"/>
        <w:rPr>
          <w:sz w:val="28"/>
          <w:szCs w:val="28"/>
        </w:rPr>
      </w:pPr>
      <w:r>
        <w:rPr>
          <w:sz w:val="28"/>
          <w:szCs w:val="28"/>
        </w:rPr>
        <w:t xml:space="preserve">3.1.5. </w:t>
      </w:r>
      <w:r w:rsidR="004F76BB" w:rsidRPr="001A4982">
        <w:rPr>
          <w:sz w:val="28"/>
          <w:szCs w:val="28"/>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4F76BB" w:rsidRPr="001A4982" w:rsidRDefault="00846D54" w:rsidP="00704FF6">
      <w:pPr>
        <w:pStyle w:val="a6"/>
        <w:shd w:val="clear" w:color="auto" w:fill="auto"/>
        <w:tabs>
          <w:tab w:val="left" w:pos="1923"/>
        </w:tabs>
        <w:spacing w:before="0" w:after="57" w:line="240" w:lineRule="auto"/>
        <w:ind w:right="-57" w:firstLine="0"/>
        <w:jc w:val="both"/>
        <w:rPr>
          <w:sz w:val="28"/>
          <w:szCs w:val="28"/>
        </w:rPr>
      </w:pPr>
      <w:r>
        <w:rPr>
          <w:sz w:val="28"/>
          <w:szCs w:val="28"/>
        </w:rPr>
        <w:t xml:space="preserve">3.1.6. </w:t>
      </w:r>
      <w:r w:rsidR="004F76BB" w:rsidRPr="001A4982">
        <w:rPr>
          <w:sz w:val="28"/>
          <w:szCs w:val="28"/>
        </w:rPr>
        <w:t>При принятии решений, затрагивающих интересы работника, работодатель не имеет нрава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F76BB" w:rsidRPr="001A4982" w:rsidRDefault="00846D54" w:rsidP="00704FF6">
      <w:pPr>
        <w:pStyle w:val="a6"/>
        <w:shd w:val="clear" w:color="auto" w:fill="auto"/>
        <w:tabs>
          <w:tab w:val="left" w:pos="1912"/>
        </w:tabs>
        <w:spacing w:before="0" w:after="69" w:line="240" w:lineRule="auto"/>
        <w:ind w:right="-57" w:firstLine="0"/>
        <w:jc w:val="both"/>
        <w:rPr>
          <w:sz w:val="28"/>
          <w:szCs w:val="28"/>
        </w:rPr>
      </w:pPr>
      <w:r>
        <w:rPr>
          <w:sz w:val="28"/>
          <w:szCs w:val="28"/>
        </w:rPr>
        <w:lastRenderedPageBreak/>
        <w:t xml:space="preserve">3.1.7. </w:t>
      </w:r>
      <w:r w:rsidR="004F76BB" w:rsidRPr="001A4982">
        <w:rPr>
          <w:sz w:val="28"/>
          <w:szCs w:val="28"/>
        </w:rPr>
        <w:t>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4F76BB" w:rsidRPr="001A4982" w:rsidRDefault="00846D54" w:rsidP="00704FF6">
      <w:pPr>
        <w:pStyle w:val="a6"/>
        <w:shd w:val="clear" w:color="auto" w:fill="auto"/>
        <w:tabs>
          <w:tab w:val="left" w:pos="1930"/>
        </w:tabs>
        <w:spacing w:before="0" w:after="98" w:line="240" w:lineRule="auto"/>
        <w:ind w:right="-57" w:firstLine="0"/>
        <w:jc w:val="both"/>
        <w:rPr>
          <w:sz w:val="28"/>
          <w:szCs w:val="28"/>
        </w:rPr>
      </w:pPr>
      <w:r>
        <w:rPr>
          <w:sz w:val="28"/>
          <w:szCs w:val="28"/>
        </w:rPr>
        <w:t xml:space="preserve">3.1.7. </w:t>
      </w:r>
      <w:r w:rsidR="004F76BB" w:rsidRPr="001A4982">
        <w:rPr>
          <w:sz w:val="28"/>
          <w:szCs w:val="28"/>
        </w:rPr>
        <w:t xml:space="preserve">Работники и их представители должны быть ознакомлены под роспись с документами </w:t>
      </w:r>
      <w:r>
        <w:rPr>
          <w:sz w:val="28"/>
          <w:szCs w:val="28"/>
        </w:rPr>
        <w:t>ДОУ</w:t>
      </w:r>
      <w:r w:rsidR="004F76BB" w:rsidRPr="001A4982">
        <w:rPr>
          <w:sz w:val="28"/>
          <w:szCs w:val="28"/>
        </w:rPr>
        <w:t>, устанавливающими порядок обработки персональных данных работников, а также об их правах и обязанностях в этой области.</w:t>
      </w:r>
    </w:p>
    <w:p w:rsidR="004F76BB" w:rsidRPr="001A4982" w:rsidRDefault="00846D54" w:rsidP="00704FF6">
      <w:pPr>
        <w:pStyle w:val="a6"/>
        <w:shd w:val="clear" w:color="auto" w:fill="auto"/>
        <w:tabs>
          <w:tab w:val="left" w:pos="1952"/>
        </w:tabs>
        <w:spacing w:before="0" w:after="28" w:line="240" w:lineRule="auto"/>
        <w:ind w:right="-57" w:firstLine="0"/>
        <w:jc w:val="both"/>
        <w:rPr>
          <w:sz w:val="28"/>
          <w:szCs w:val="28"/>
        </w:rPr>
      </w:pPr>
      <w:r>
        <w:rPr>
          <w:sz w:val="28"/>
          <w:szCs w:val="28"/>
        </w:rPr>
        <w:t xml:space="preserve">3.1.8. </w:t>
      </w:r>
      <w:r w:rsidR="004F76BB" w:rsidRPr="001A4982">
        <w:rPr>
          <w:sz w:val="28"/>
          <w:szCs w:val="28"/>
        </w:rPr>
        <w:t>Работники не должны отказываться от своих прав на сохранение и защиту тайны.</w:t>
      </w:r>
    </w:p>
    <w:p w:rsidR="004F76BB" w:rsidRPr="001A4982" w:rsidRDefault="00704FF6" w:rsidP="00704FF6">
      <w:pPr>
        <w:pStyle w:val="40"/>
        <w:keepNext/>
        <w:keepLines/>
        <w:shd w:val="clear" w:color="auto" w:fill="auto"/>
        <w:tabs>
          <w:tab w:val="left" w:pos="3652"/>
        </w:tabs>
        <w:spacing w:before="0" w:after="0" w:line="240" w:lineRule="auto"/>
        <w:ind w:right="-57"/>
        <w:jc w:val="both"/>
        <w:rPr>
          <w:sz w:val="28"/>
          <w:szCs w:val="28"/>
        </w:rPr>
      </w:pPr>
      <w:bookmarkStart w:id="3" w:name="bookmark9"/>
      <w:r>
        <w:rPr>
          <w:sz w:val="28"/>
          <w:szCs w:val="28"/>
        </w:rPr>
        <w:t xml:space="preserve">4.Обязанности работника </w:t>
      </w:r>
      <w:bookmarkEnd w:id="3"/>
    </w:p>
    <w:p w:rsidR="004F76BB" w:rsidRPr="001A4982" w:rsidRDefault="004F76BB" w:rsidP="00704FF6">
      <w:pPr>
        <w:pStyle w:val="a6"/>
        <w:shd w:val="clear" w:color="auto" w:fill="auto"/>
        <w:spacing w:before="0" w:after="0" w:line="240" w:lineRule="auto"/>
        <w:ind w:right="-57" w:firstLine="0"/>
        <w:jc w:val="both"/>
        <w:rPr>
          <w:sz w:val="28"/>
          <w:szCs w:val="28"/>
        </w:rPr>
      </w:pPr>
      <w:r w:rsidRPr="001A4982">
        <w:rPr>
          <w:sz w:val="28"/>
          <w:szCs w:val="28"/>
        </w:rPr>
        <w:t>Работник обязан:</w:t>
      </w:r>
    </w:p>
    <w:p w:rsidR="004F76BB" w:rsidRPr="001A4982" w:rsidRDefault="00846D54" w:rsidP="00704FF6">
      <w:pPr>
        <w:pStyle w:val="a6"/>
        <w:shd w:val="clear" w:color="auto" w:fill="auto"/>
        <w:tabs>
          <w:tab w:val="left" w:pos="1916"/>
        </w:tabs>
        <w:spacing w:before="0" w:after="0" w:line="240" w:lineRule="auto"/>
        <w:ind w:right="-57" w:firstLine="0"/>
        <w:jc w:val="both"/>
        <w:rPr>
          <w:sz w:val="28"/>
          <w:szCs w:val="28"/>
        </w:rPr>
      </w:pPr>
      <w:r>
        <w:rPr>
          <w:sz w:val="28"/>
          <w:szCs w:val="28"/>
        </w:rPr>
        <w:t xml:space="preserve">4.1. </w:t>
      </w:r>
      <w:r w:rsidR="004F76BB" w:rsidRPr="001A4982">
        <w:rPr>
          <w:sz w:val="28"/>
          <w:szCs w:val="28"/>
        </w:rPr>
        <w:t>Передавать работодателю или его представителю комплекс достоверных документированных персональных данных, перечень которых установлен Трудовым кодексом РФ.</w:t>
      </w:r>
    </w:p>
    <w:p w:rsidR="004F76BB" w:rsidRDefault="00846D54" w:rsidP="00704FF6">
      <w:pPr>
        <w:pStyle w:val="a6"/>
        <w:shd w:val="clear" w:color="auto" w:fill="auto"/>
        <w:tabs>
          <w:tab w:val="left" w:pos="1671"/>
        </w:tabs>
        <w:spacing w:before="0" w:after="0" w:line="240" w:lineRule="auto"/>
        <w:ind w:right="-57" w:firstLine="0"/>
        <w:jc w:val="both"/>
        <w:rPr>
          <w:sz w:val="28"/>
          <w:szCs w:val="28"/>
        </w:rPr>
      </w:pPr>
      <w:r>
        <w:rPr>
          <w:sz w:val="28"/>
          <w:szCs w:val="28"/>
        </w:rPr>
        <w:t xml:space="preserve">4.2. </w:t>
      </w:r>
      <w:r w:rsidR="004F76BB" w:rsidRPr="001A4982">
        <w:rPr>
          <w:sz w:val="28"/>
          <w:szCs w:val="28"/>
        </w:rPr>
        <w:t>Своевременно в разумный срок, не превышающий 5 дней, сообщать работодателю об изменении своих персональных данных.</w:t>
      </w:r>
    </w:p>
    <w:p w:rsidR="00704FF6" w:rsidRPr="001A4982" w:rsidRDefault="00704FF6" w:rsidP="00704FF6">
      <w:pPr>
        <w:pStyle w:val="a6"/>
        <w:shd w:val="clear" w:color="auto" w:fill="auto"/>
        <w:tabs>
          <w:tab w:val="left" w:pos="1671"/>
        </w:tabs>
        <w:spacing w:before="0" w:after="0" w:line="240" w:lineRule="auto"/>
        <w:ind w:right="-57" w:firstLine="0"/>
        <w:jc w:val="both"/>
        <w:rPr>
          <w:sz w:val="28"/>
          <w:szCs w:val="28"/>
        </w:rPr>
      </w:pPr>
    </w:p>
    <w:p w:rsidR="00704FF6" w:rsidRPr="001A4982" w:rsidRDefault="00704FF6" w:rsidP="00704FF6">
      <w:pPr>
        <w:pStyle w:val="40"/>
        <w:keepNext/>
        <w:keepLines/>
        <w:shd w:val="clear" w:color="auto" w:fill="auto"/>
        <w:tabs>
          <w:tab w:val="left" w:pos="3648"/>
        </w:tabs>
        <w:spacing w:before="0" w:after="0" w:line="240" w:lineRule="auto"/>
        <w:ind w:right="-57"/>
        <w:jc w:val="both"/>
        <w:rPr>
          <w:sz w:val="28"/>
          <w:szCs w:val="28"/>
        </w:rPr>
      </w:pPr>
      <w:bookmarkStart w:id="4" w:name="bookmark10"/>
      <w:r>
        <w:rPr>
          <w:sz w:val="28"/>
          <w:szCs w:val="28"/>
        </w:rPr>
        <w:t>5.Права работника</w:t>
      </w:r>
      <w:bookmarkEnd w:id="4"/>
    </w:p>
    <w:p w:rsidR="004F76BB" w:rsidRPr="001A4982" w:rsidRDefault="004F76BB" w:rsidP="00704FF6">
      <w:pPr>
        <w:pStyle w:val="a6"/>
        <w:shd w:val="clear" w:color="auto" w:fill="auto"/>
        <w:spacing w:before="0" w:after="0" w:line="240" w:lineRule="auto"/>
        <w:ind w:right="-57" w:firstLine="0"/>
        <w:jc w:val="both"/>
        <w:rPr>
          <w:sz w:val="28"/>
          <w:szCs w:val="28"/>
        </w:rPr>
      </w:pPr>
      <w:r w:rsidRPr="001A4982">
        <w:rPr>
          <w:sz w:val="28"/>
          <w:szCs w:val="28"/>
        </w:rPr>
        <w:t>Работник имеет право:</w:t>
      </w:r>
    </w:p>
    <w:p w:rsidR="004F76BB" w:rsidRPr="001A4982" w:rsidRDefault="00846D54" w:rsidP="00704FF6">
      <w:pPr>
        <w:pStyle w:val="a6"/>
        <w:shd w:val="clear" w:color="auto" w:fill="auto"/>
        <w:tabs>
          <w:tab w:val="left" w:pos="1690"/>
        </w:tabs>
        <w:spacing w:before="0" w:after="0" w:line="240" w:lineRule="auto"/>
        <w:ind w:right="-57" w:firstLine="0"/>
        <w:jc w:val="both"/>
        <w:rPr>
          <w:sz w:val="28"/>
          <w:szCs w:val="28"/>
        </w:rPr>
      </w:pPr>
      <w:r>
        <w:rPr>
          <w:sz w:val="28"/>
          <w:szCs w:val="28"/>
        </w:rPr>
        <w:t xml:space="preserve">5.1. </w:t>
      </w:r>
      <w:r w:rsidR="004F76BB" w:rsidRPr="001A4982">
        <w:rPr>
          <w:sz w:val="28"/>
          <w:szCs w:val="28"/>
        </w:rPr>
        <w:t>На полную информацию о своих персональных данных и обработке этих</w:t>
      </w:r>
    </w:p>
    <w:p w:rsidR="004F76BB" w:rsidRPr="001A4982" w:rsidRDefault="004F76BB" w:rsidP="00704FF6">
      <w:pPr>
        <w:pStyle w:val="a6"/>
        <w:shd w:val="clear" w:color="auto" w:fill="auto"/>
        <w:spacing w:before="0" w:after="66" w:line="240" w:lineRule="auto"/>
        <w:ind w:left="40" w:right="-57" w:firstLine="0"/>
        <w:jc w:val="both"/>
        <w:rPr>
          <w:sz w:val="28"/>
          <w:szCs w:val="28"/>
        </w:rPr>
      </w:pPr>
      <w:r w:rsidRPr="001A4982">
        <w:rPr>
          <w:sz w:val="28"/>
          <w:szCs w:val="28"/>
        </w:rPr>
        <w:t>данных.</w:t>
      </w:r>
    </w:p>
    <w:p w:rsidR="004F76BB" w:rsidRPr="001A4982" w:rsidRDefault="00846D54" w:rsidP="00704FF6">
      <w:pPr>
        <w:pStyle w:val="a6"/>
        <w:shd w:val="clear" w:color="auto" w:fill="auto"/>
        <w:tabs>
          <w:tab w:val="left" w:pos="1656"/>
        </w:tabs>
        <w:spacing w:before="0" w:after="43" w:line="240" w:lineRule="auto"/>
        <w:ind w:right="-57" w:firstLine="0"/>
        <w:jc w:val="both"/>
        <w:rPr>
          <w:sz w:val="28"/>
          <w:szCs w:val="28"/>
        </w:rPr>
      </w:pPr>
      <w:r>
        <w:rPr>
          <w:sz w:val="28"/>
          <w:szCs w:val="28"/>
        </w:rPr>
        <w:t xml:space="preserve">5.2. </w:t>
      </w:r>
      <w:r w:rsidR="004F76BB" w:rsidRPr="001A4982">
        <w:rPr>
          <w:sz w:val="28"/>
          <w:szCs w:val="28"/>
        </w:rPr>
        <w:t>На 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РФ.</w:t>
      </w:r>
    </w:p>
    <w:p w:rsidR="004F76BB" w:rsidRPr="001A4982" w:rsidRDefault="00B33385" w:rsidP="00704FF6">
      <w:pPr>
        <w:pStyle w:val="a6"/>
        <w:shd w:val="clear" w:color="auto" w:fill="auto"/>
        <w:tabs>
          <w:tab w:val="left" w:pos="1689"/>
        </w:tabs>
        <w:spacing w:before="0" w:after="60" w:line="240" w:lineRule="auto"/>
        <w:ind w:right="-57" w:firstLine="0"/>
        <w:jc w:val="both"/>
        <w:rPr>
          <w:sz w:val="28"/>
          <w:szCs w:val="28"/>
        </w:rPr>
      </w:pPr>
      <w:r>
        <w:rPr>
          <w:sz w:val="28"/>
          <w:szCs w:val="28"/>
        </w:rPr>
        <w:t>5.</w:t>
      </w:r>
      <w:r w:rsidR="001E3960">
        <w:rPr>
          <w:sz w:val="28"/>
          <w:szCs w:val="28"/>
        </w:rPr>
        <w:t>3</w:t>
      </w:r>
      <w:r>
        <w:rPr>
          <w:sz w:val="28"/>
          <w:szCs w:val="28"/>
        </w:rPr>
        <w:t xml:space="preserve">. </w:t>
      </w:r>
      <w:r w:rsidR="004F76BB" w:rsidRPr="001A4982">
        <w:rPr>
          <w:sz w:val="28"/>
          <w:szCs w:val="28"/>
        </w:rPr>
        <w:t xml:space="preserve">Требовать об исключении или исправлении неверных или неполных персональных данных, а также данных, обработанных с нарушением требований, определенных трудовым законодательством.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 </w:t>
      </w:r>
    </w:p>
    <w:p w:rsidR="004F76BB" w:rsidRPr="001A4982" w:rsidRDefault="00B33385" w:rsidP="00704FF6">
      <w:pPr>
        <w:pStyle w:val="a6"/>
        <w:shd w:val="clear" w:color="auto" w:fill="auto"/>
        <w:tabs>
          <w:tab w:val="left" w:pos="1656"/>
        </w:tabs>
        <w:spacing w:before="0" w:after="0" w:line="240" w:lineRule="auto"/>
        <w:ind w:right="-57" w:firstLine="0"/>
        <w:jc w:val="both"/>
        <w:rPr>
          <w:sz w:val="28"/>
          <w:szCs w:val="28"/>
        </w:rPr>
      </w:pPr>
      <w:r>
        <w:rPr>
          <w:sz w:val="28"/>
          <w:szCs w:val="28"/>
        </w:rPr>
        <w:t>5.</w:t>
      </w:r>
      <w:r w:rsidR="001E3960">
        <w:rPr>
          <w:sz w:val="28"/>
          <w:szCs w:val="28"/>
        </w:rPr>
        <w:t>4</w:t>
      </w:r>
      <w:r>
        <w:rPr>
          <w:sz w:val="28"/>
          <w:szCs w:val="28"/>
        </w:rPr>
        <w:t xml:space="preserve">. </w:t>
      </w:r>
      <w:r w:rsidR="004F76BB" w:rsidRPr="001A4982">
        <w:rPr>
          <w:sz w:val="28"/>
          <w:szCs w:val="28"/>
        </w:rPr>
        <w:t>Обжаловать в суде любые неправомерные действия или бездействие работодателя при обработке и защите его персональных данных.</w:t>
      </w:r>
    </w:p>
    <w:p w:rsidR="001E3960" w:rsidRDefault="00B33385" w:rsidP="001E3960">
      <w:pPr>
        <w:pStyle w:val="a6"/>
        <w:shd w:val="clear" w:color="auto" w:fill="auto"/>
        <w:tabs>
          <w:tab w:val="left" w:pos="1685"/>
        </w:tabs>
        <w:spacing w:before="0" w:after="173" w:line="240" w:lineRule="auto"/>
        <w:ind w:right="-57" w:firstLine="0"/>
        <w:jc w:val="both"/>
        <w:rPr>
          <w:sz w:val="28"/>
          <w:szCs w:val="28"/>
        </w:rPr>
      </w:pPr>
      <w:r>
        <w:rPr>
          <w:sz w:val="28"/>
          <w:szCs w:val="28"/>
        </w:rPr>
        <w:t xml:space="preserve">6. </w:t>
      </w:r>
      <w:r w:rsidR="004F76BB" w:rsidRPr="001A4982">
        <w:rPr>
          <w:sz w:val="28"/>
          <w:szCs w:val="2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 указанных в пунктах </w:t>
      </w:r>
      <w:r w:rsidR="004F76BB" w:rsidRPr="001A4982">
        <w:rPr>
          <w:rStyle w:val="3pt"/>
          <w:sz w:val="28"/>
          <w:szCs w:val="28"/>
        </w:rPr>
        <w:t>2-11</w:t>
      </w:r>
      <w:r w:rsidR="004F76BB" w:rsidRPr="001A4982">
        <w:rPr>
          <w:sz w:val="28"/>
          <w:szCs w:val="28"/>
        </w:rPr>
        <w:t xml:space="preserve"> части 1 статьи 6, части 2 статьи 10 и части 2 статьи 11 настоящего Федерального закона.</w:t>
      </w:r>
      <w:bookmarkStart w:id="5" w:name="bookmark11"/>
    </w:p>
    <w:p w:rsidR="004F76BB" w:rsidRPr="001E3960" w:rsidRDefault="001E3960" w:rsidP="001E3960">
      <w:pPr>
        <w:pStyle w:val="a6"/>
        <w:shd w:val="clear" w:color="auto" w:fill="auto"/>
        <w:tabs>
          <w:tab w:val="left" w:pos="1685"/>
        </w:tabs>
        <w:spacing w:before="0" w:after="173" w:line="240" w:lineRule="auto"/>
        <w:ind w:right="-57" w:firstLine="0"/>
        <w:jc w:val="both"/>
        <w:rPr>
          <w:b/>
          <w:sz w:val="28"/>
          <w:szCs w:val="28"/>
        </w:rPr>
      </w:pPr>
      <w:r w:rsidRPr="001E3960">
        <w:rPr>
          <w:b/>
          <w:sz w:val="28"/>
          <w:szCs w:val="28"/>
        </w:rPr>
        <w:t>6. Сбор, обработка и хранение персональных данных</w:t>
      </w:r>
      <w:r w:rsidR="004F76BB" w:rsidRPr="001E3960">
        <w:rPr>
          <w:b/>
          <w:sz w:val="28"/>
          <w:szCs w:val="28"/>
        </w:rPr>
        <w:t xml:space="preserve"> </w:t>
      </w:r>
      <w:bookmarkEnd w:id="5"/>
    </w:p>
    <w:p w:rsidR="004F76BB" w:rsidRPr="001A4982" w:rsidRDefault="00B33385" w:rsidP="00704FF6">
      <w:pPr>
        <w:pStyle w:val="a6"/>
        <w:shd w:val="clear" w:color="auto" w:fill="auto"/>
        <w:tabs>
          <w:tab w:val="left" w:pos="1786"/>
        </w:tabs>
        <w:spacing w:before="0" w:after="69" w:line="240" w:lineRule="auto"/>
        <w:ind w:right="-57" w:firstLine="0"/>
        <w:jc w:val="both"/>
        <w:rPr>
          <w:sz w:val="28"/>
          <w:szCs w:val="28"/>
        </w:rPr>
      </w:pPr>
      <w:r>
        <w:rPr>
          <w:sz w:val="28"/>
          <w:szCs w:val="28"/>
        </w:rPr>
        <w:t xml:space="preserve">6.1. </w:t>
      </w:r>
      <w:r w:rsidR="004F76BB" w:rsidRPr="001A4982">
        <w:rPr>
          <w:sz w:val="28"/>
          <w:szCs w:val="28"/>
        </w:rPr>
        <w:t>Обработка персональных данных работника - это получение, хранение, комбинирование, передача или любое другое использование персональных данных работника.</w:t>
      </w:r>
    </w:p>
    <w:p w:rsidR="004F76BB" w:rsidRPr="001A4982" w:rsidRDefault="00B33385" w:rsidP="00704FF6">
      <w:pPr>
        <w:pStyle w:val="a6"/>
        <w:shd w:val="clear" w:color="auto" w:fill="auto"/>
        <w:tabs>
          <w:tab w:val="left" w:pos="1786"/>
        </w:tabs>
        <w:spacing w:before="0" w:after="63" w:line="240" w:lineRule="auto"/>
        <w:ind w:right="-57" w:firstLine="0"/>
        <w:jc w:val="both"/>
        <w:rPr>
          <w:sz w:val="28"/>
          <w:szCs w:val="28"/>
        </w:rPr>
      </w:pPr>
      <w:r>
        <w:rPr>
          <w:sz w:val="28"/>
          <w:szCs w:val="28"/>
        </w:rPr>
        <w:lastRenderedPageBreak/>
        <w:t xml:space="preserve">6.2. </w:t>
      </w:r>
      <w:r w:rsidR="004F76BB" w:rsidRPr="001A4982">
        <w:rPr>
          <w:sz w:val="28"/>
          <w:szCs w:val="28"/>
        </w:rPr>
        <w:t>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4F76BB" w:rsidRPr="001A4982" w:rsidRDefault="00B33385" w:rsidP="00704FF6">
      <w:pPr>
        <w:pStyle w:val="a6"/>
        <w:shd w:val="clear" w:color="auto" w:fill="auto"/>
        <w:tabs>
          <w:tab w:val="left" w:pos="1786"/>
        </w:tabs>
        <w:spacing w:before="0" w:after="60" w:line="240" w:lineRule="auto"/>
        <w:ind w:right="-57" w:firstLine="0"/>
        <w:jc w:val="both"/>
        <w:rPr>
          <w:sz w:val="28"/>
          <w:szCs w:val="28"/>
        </w:rPr>
      </w:pPr>
      <w:r>
        <w:rPr>
          <w:sz w:val="28"/>
          <w:szCs w:val="28"/>
        </w:rPr>
        <w:t xml:space="preserve">6.3. </w:t>
      </w:r>
      <w:r w:rsidR="004F76BB" w:rsidRPr="001A4982">
        <w:rPr>
          <w:sz w:val="28"/>
          <w:szCs w:val="28"/>
        </w:rPr>
        <w:t>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0541A" w:rsidRDefault="00B33385" w:rsidP="009C6BA5">
      <w:pPr>
        <w:pStyle w:val="a6"/>
        <w:shd w:val="clear" w:color="auto" w:fill="auto"/>
        <w:tabs>
          <w:tab w:val="left" w:pos="1786"/>
        </w:tabs>
        <w:spacing w:before="0" w:after="170" w:line="240" w:lineRule="auto"/>
        <w:ind w:right="-57" w:firstLine="0"/>
        <w:jc w:val="both"/>
        <w:rPr>
          <w:sz w:val="28"/>
          <w:szCs w:val="28"/>
        </w:rPr>
      </w:pPr>
      <w:r>
        <w:rPr>
          <w:sz w:val="28"/>
          <w:szCs w:val="28"/>
        </w:rPr>
        <w:t xml:space="preserve">6.4. </w:t>
      </w:r>
      <w:r w:rsidR="004F76BB" w:rsidRPr="001A4982">
        <w:rPr>
          <w:sz w:val="28"/>
          <w:szCs w:val="28"/>
        </w:rPr>
        <w:t>Работник предоставляет работодателю достоверные сведения о себе</w:t>
      </w:r>
      <w:r w:rsidR="009C6BA5">
        <w:rPr>
          <w:sz w:val="28"/>
          <w:szCs w:val="28"/>
        </w:rPr>
        <w:t xml:space="preserve"> для заполнения формы Т-2, личного дела</w:t>
      </w:r>
      <w:r w:rsidR="004F76BB" w:rsidRPr="001A4982">
        <w:rPr>
          <w:sz w:val="28"/>
          <w:szCs w:val="28"/>
        </w:rPr>
        <w:t>. Работодатель проверяет достоверность сведений, сверяя данные, предоставленные работником, с имеющимися у работника документами. Предоставление работником подложных документов или ложных сведений при поступлении на работу является основанием для расторжения трудового договора.</w:t>
      </w:r>
      <w:bookmarkStart w:id="6" w:name="bookmark12"/>
    </w:p>
    <w:p w:rsidR="004F76BB" w:rsidRPr="001A4982" w:rsidRDefault="001E3960" w:rsidP="001E3960">
      <w:pPr>
        <w:pStyle w:val="40"/>
        <w:keepNext/>
        <w:keepLines/>
        <w:shd w:val="clear" w:color="auto" w:fill="auto"/>
        <w:spacing w:before="0" w:after="46" w:line="240" w:lineRule="auto"/>
        <w:ind w:right="-57"/>
        <w:rPr>
          <w:sz w:val="28"/>
          <w:szCs w:val="28"/>
        </w:rPr>
      </w:pPr>
      <w:r>
        <w:rPr>
          <w:sz w:val="28"/>
          <w:szCs w:val="28"/>
        </w:rPr>
        <w:t xml:space="preserve">7. Передача персональных данных </w:t>
      </w:r>
      <w:bookmarkEnd w:id="6"/>
    </w:p>
    <w:p w:rsidR="004F76BB" w:rsidRPr="001A4982" w:rsidRDefault="00F25501" w:rsidP="00704FF6">
      <w:pPr>
        <w:pStyle w:val="a6"/>
        <w:shd w:val="clear" w:color="auto" w:fill="auto"/>
        <w:spacing w:before="0" w:after="77" w:line="240" w:lineRule="auto"/>
        <w:ind w:right="-57" w:firstLine="0"/>
        <w:jc w:val="both"/>
        <w:rPr>
          <w:sz w:val="28"/>
          <w:szCs w:val="28"/>
        </w:rPr>
      </w:pPr>
      <w:r>
        <w:rPr>
          <w:sz w:val="28"/>
          <w:szCs w:val="28"/>
        </w:rPr>
        <w:t xml:space="preserve">7.1 </w:t>
      </w:r>
      <w:r w:rsidR="004F76BB" w:rsidRPr="001A4982">
        <w:rPr>
          <w:sz w:val="28"/>
          <w:szCs w:val="28"/>
        </w:rPr>
        <w:t xml:space="preserve"> При передаче персональных данных работника работодатель должен соблюдать следующие требования:</w:t>
      </w:r>
    </w:p>
    <w:p w:rsidR="004F76BB" w:rsidRPr="001A4982" w:rsidRDefault="004F76BB" w:rsidP="00704FF6">
      <w:pPr>
        <w:pStyle w:val="a6"/>
        <w:numPr>
          <w:ilvl w:val="0"/>
          <w:numId w:val="9"/>
        </w:numPr>
        <w:shd w:val="clear" w:color="auto" w:fill="auto"/>
        <w:tabs>
          <w:tab w:val="left" w:pos="711"/>
        </w:tabs>
        <w:spacing w:before="0" w:after="52" w:line="240" w:lineRule="auto"/>
        <w:ind w:left="720" w:right="-57" w:hanging="380"/>
        <w:jc w:val="both"/>
        <w:rPr>
          <w:sz w:val="28"/>
          <w:szCs w:val="28"/>
        </w:rPr>
      </w:pPr>
      <w:r w:rsidRPr="001A4982">
        <w:rPr>
          <w:sz w:val="28"/>
          <w:szCs w:val="28"/>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4F76BB" w:rsidRPr="001A4982" w:rsidRDefault="004F76BB" w:rsidP="00704FF6">
      <w:pPr>
        <w:pStyle w:val="a6"/>
        <w:numPr>
          <w:ilvl w:val="0"/>
          <w:numId w:val="9"/>
        </w:numPr>
        <w:shd w:val="clear" w:color="auto" w:fill="auto"/>
        <w:tabs>
          <w:tab w:val="left" w:pos="711"/>
        </w:tabs>
        <w:spacing w:before="0" w:after="63" w:line="240" w:lineRule="auto"/>
        <w:ind w:left="720" w:right="-57" w:hanging="380"/>
        <w:jc w:val="both"/>
        <w:rPr>
          <w:sz w:val="28"/>
          <w:szCs w:val="28"/>
        </w:rPr>
      </w:pPr>
      <w:r w:rsidRPr="001A4982">
        <w:rPr>
          <w:sz w:val="28"/>
          <w:szCs w:val="28"/>
        </w:rPr>
        <w:t>не сообщать персональные данные работника в коммерческих целях без его письменного согласия;</w:t>
      </w:r>
    </w:p>
    <w:p w:rsidR="004F76BB" w:rsidRPr="001A4982" w:rsidRDefault="004F76BB" w:rsidP="00704FF6">
      <w:pPr>
        <w:pStyle w:val="a6"/>
        <w:numPr>
          <w:ilvl w:val="0"/>
          <w:numId w:val="9"/>
        </w:numPr>
        <w:shd w:val="clear" w:color="auto" w:fill="auto"/>
        <w:tabs>
          <w:tab w:val="left" w:pos="711"/>
        </w:tabs>
        <w:spacing w:before="0" w:after="75" w:line="240" w:lineRule="auto"/>
        <w:ind w:left="720" w:right="-57" w:hanging="380"/>
        <w:jc w:val="both"/>
        <w:rPr>
          <w:sz w:val="28"/>
          <w:szCs w:val="28"/>
        </w:rPr>
      </w:pPr>
      <w:r w:rsidRPr="001A4982">
        <w:rPr>
          <w:sz w:val="28"/>
          <w:szCs w:val="28"/>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конфиденциальность. Данное положение не распространяется на обмен персональными данными работников в порядке, установленном федеральными законами;</w:t>
      </w:r>
    </w:p>
    <w:p w:rsidR="004F76BB" w:rsidRPr="001A4982" w:rsidRDefault="004F76BB" w:rsidP="00704FF6">
      <w:pPr>
        <w:pStyle w:val="a6"/>
        <w:numPr>
          <w:ilvl w:val="0"/>
          <w:numId w:val="9"/>
        </w:numPr>
        <w:shd w:val="clear" w:color="auto" w:fill="auto"/>
        <w:tabs>
          <w:tab w:val="left" w:pos="704"/>
        </w:tabs>
        <w:spacing w:before="0" w:after="54" w:line="240" w:lineRule="auto"/>
        <w:ind w:left="720" w:right="-57" w:hanging="380"/>
        <w:jc w:val="both"/>
        <w:rPr>
          <w:sz w:val="28"/>
          <w:szCs w:val="28"/>
        </w:rPr>
      </w:pPr>
      <w:r w:rsidRPr="001A4982">
        <w:rPr>
          <w:sz w:val="28"/>
          <w:szCs w:val="28"/>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4F76BB" w:rsidRPr="001A4982" w:rsidRDefault="004F76BB" w:rsidP="00704FF6">
      <w:pPr>
        <w:pStyle w:val="a6"/>
        <w:numPr>
          <w:ilvl w:val="0"/>
          <w:numId w:val="9"/>
        </w:numPr>
        <w:shd w:val="clear" w:color="auto" w:fill="auto"/>
        <w:tabs>
          <w:tab w:val="left" w:pos="711"/>
        </w:tabs>
        <w:spacing w:before="0" w:after="69" w:line="240" w:lineRule="auto"/>
        <w:ind w:left="720" w:right="-57" w:hanging="380"/>
        <w:jc w:val="both"/>
        <w:rPr>
          <w:sz w:val="28"/>
          <w:szCs w:val="28"/>
        </w:rPr>
      </w:pPr>
      <w:r w:rsidRPr="001A4982">
        <w:rPr>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F76BB" w:rsidRPr="001A4982" w:rsidRDefault="004F76BB" w:rsidP="00704FF6">
      <w:pPr>
        <w:pStyle w:val="a6"/>
        <w:numPr>
          <w:ilvl w:val="0"/>
          <w:numId w:val="9"/>
        </w:numPr>
        <w:shd w:val="clear" w:color="auto" w:fill="auto"/>
        <w:tabs>
          <w:tab w:val="left" w:pos="707"/>
        </w:tabs>
        <w:spacing w:before="0" w:after="162" w:line="240" w:lineRule="auto"/>
        <w:ind w:left="720" w:right="-57" w:hanging="380"/>
        <w:jc w:val="both"/>
        <w:rPr>
          <w:sz w:val="28"/>
          <w:szCs w:val="28"/>
        </w:rPr>
      </w:pPr>
      <w:r w:rsidRPr="001A4982">
        <w:rPr>
          <w:sz w:val="28"/>
          <w:szCs w:val="28"/>
        </w:rPr>
        <w:t>передавать персональные данные работника представителям работников в порядке, установленном Трудовым кодексом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F25501" w:rsidRDefault="00F25501" w:rsidP="00704FF6">
      <w:pPr>
        <w:pStyle w:val="40"/>
        <w:keepNext/>
        <w:keepLines/>
        <w:shd w:val="clear" w:color="auto" w:fill="auto"/>
        <w:spacing w:before="0" w:after="173" w:line="240" w:lineRule="auto"/>
        <w:ind w:left="20" w:right="-57" w:firstLine="1000"/>
        <w:jc w:val="both"/>
        <w:rPr>
          <w:sz w:val="28"/>
          <w:szCs w:val="28"/>
        </w:rPr>
      </w:pPr>
      <w:bookmarkStart w:id="7" w:name="bookmark13"/>
    </w:p>
    <w:p w:rsidR="004F76BB" w:rsidRPr="001A4982" w:rsidRDefault="001E3960" w:rsidP="001E3960">
      <w:pPr>
        <w:pStyle w:val="40"/>
        <w:keepNext/>
        <w:keepLines/>
        <w:shd w:val="clear" w:color="auto" w:fill="auto"/>
        <w:spacing w:before="0" w:after="173" w:line="240" w:lineRule="auto"/>
        <w:ind w:left="20" w:right="-57" w:hanging="20"/>
        <w:rPr>
          <w:sz w:val="28"/>
          <w:szCs w:val="28"/>
        </w:rPr>
      </w:pPr>
      <w:r>
        <w:rPr>
          <w:sz w:val="28"/>
          <w:szCs w:val="28"/>
        </w:rPr>
        <w:t>8.</w:t>
      </w:r>
      <w:r w:rsidR="009C6BA5">
        <w:rPr>
          <w:sz w:val="28"/>
          <w:szCs w:val="28"/>
        </w:rPr>
        <w:t xml:space="preserve"> </w:t>
      </w:r>
      <w:r>
        <w:rPr>
          <w:sz w:val="28"/>
          <w:szCs w:val="28"/>
        </w:rPr>
        <w:t xml:space="preserve">Доступ к персональным данным сотрудника </w:t>
      </w:r>
      <w:r w:rsidR="004F76BB" w:rsidRPr="001A4982">
        <w:rPr>
          <w:sz w:val="28"/>
          <w:szCs w:val="28"/>
        </w:rPr>
        <w:t xml:space="preserve"> </w:t>
      </w:r>
      <w:bookmarkEnd w:id="7"/>
    </w:p>
    <w:p w:rsidR="004F76BB" w:rsidRPr="001A4982" w:rsidRDefault="00F25501" w:rsidP="00704FF6">
      <w:pPr>
        <w:pStyle w:val="a6"/>
        <w:shd w:val="clear" w:color="auto" w:fill="auto"/>
        <w:spacing w:before="0" w:after="0" w:line="240" w:lineRule="auto"/>
        <w:ind w:right="-57" w:firstLine="0"/>
        <w:jc w:val="both"/>
        <w:rPr>
          <w:sz w:val="28"/>
          <w:szCs w:val="28"/>
        </w:rPr>
      </w:pPr>
      <w:r>
        <w:rPr>
          <w:sz w:val="28"/>
          <w:szCs w:val="28"/>
        </w:rPr>
        <w:t xml:space="preserve">8.1. </w:t>
      </w:r>
      <w:r w:rsidR="004F76BB" w:rsidRPr="001A4982">
        <w:rPr>
          <w:sz w:val="28"/>
          <w:szCs w:val="28"/>
        </w:rPr>
        <w:t>Основанием для допуска работника к обработке персональных данных является</w:t>
      </w:r>
      <w:r>
        <w:rPr>
          <w:sz w:val="28"/>
          <w:szCs w:val="28"/>
        </w:rPr>
        <w:t xml:space="preserve"> </w:t>
      </w:r>
      <w:r w:rsidR="004F76BB" w:rsidRPr="001A4982">
        <w:rPr>
          <w:sz w:val="28"/>
          <w:szCs w:val="28"/>
        </w:rPr>
        <w:t>приказ о назначении его на должность</w:t>
      </w:r>
      <w:r w:rsidR="004F76BB" w:rsidRPr="009C6BA5">
        <w:rPr>
          <w:sz w:val="28"/>
          <w:szCs w:val="28"/>
        </w:rPr>
        <w:t>, должностная инструкция, предусматривающая обработку персональных данных, обязательство</w:t>
      </w:r>
      <w:r w:rsidR="004F76BB" w:rsidRPr="001A4982">
        <w:rPr>
          <w:sz w:val="28"/>
          <w:szCs w:val="28"/>
        </w:rPr>
        <w:t xml:space="preserve"> о неразглашении персональных данных, составленное по форме согласно приложению </w:t>
      </w:r>
      <w:r w:rsidR="004F76BB" w:rsidRPr="001A4982">
        <w:rPr>
          <w:rStyle w:val="1pt"/>
          <w:sz w:val="28"/>
          <w:szCs w:val="28"/>
        </w:rPr>
        <w:t>№</w:t>
      </w:r>
      <w:r w:rsidR="00657D7B">
        <w:rPr>
          <w:rStyle w:val="1pt"/>
          <w:sz w:val="28"/>
          <w:szCs w:val="28"/>
        </w:rPr>
        <w:t>5</w:t>
      </w:r>
      <w:r w:rsidR="004F76BB" w:rsidRPr="001A4982">
        <w:rPr>
          <w:rStyle w:val="1pt"/>
          <w:sz w:val="28"/>
          <w:szCs w:val="28"/>
        </w:rPr>
        <w:t>.</w:t>
      </w:r>
    </w:p>
    <w:p w:rsidR="004F76BB" w:rsidRPr="001A4982" w:rsidRDefault="00657D7B" w:rsidP="00704FF6">
      <w:pPr>
        <w:pStyle w:val="a6"/>
        <w:shd w:val="clear" w:color="auto" w:fill="auto"/>
        <w:tabs>
          <w:tab w:val="left" w:pos="798"/>
        </w:tabs>
        <w:spacing w:before="0" w:after="0" w:line="240" w:lineRule="auto"/>
        <w:ind w:right="-57" w:firstLine="0"/>
        <w:jc w:val="both"/>
        <w:rPr>
          <w:sz w:val="28"/>
          <w:szCs w:val="28"/>
        </w:rPr>
      </w:pPr>
      <w:r>
        <w:rPr>
          <w:sz w:val="28"/>
          <w:szCs w:val="28"/>
        </w:rPr>
        <w:t xml:space="preserve">8.2  </w:t>
      </w:r>
      <w:r w:rsidR="004F76BB" w:rsidRPr="001A4982">
        <w:rPr>
          <w:sz w:val="28"/>
          <w:szCs w:val="28"/>
        </w:rPr>
        <w:t>Руководитель:</w:t>
      </w:r>
    </w:p>
    <w:p w:rsidR="004F76BB" w:rsidRPr="001A4982" w:rsidRDefault="004C608D" w:rsidP="00704FF6">
      <w:pPr>
        <w:pStyle w:val="a6"/>
        <w:shd w:val="clear" w:color="auto" w:fill="auto"/>
        <w:tabs>
          <w:tab w:val="left" w:pos="722"/>
        </w:tabs>
        <w:spacing w:before="0" w:after="0" w:line="240" w:lineRule="auto"/>
        <w:ind w:right="-57" w:firstLine="0"/>
        <w:jc w:val="both"/>
        <w:rPr>
          <w:sz w:val="28"/>
          <w:szCs w:val="28"/>
        </w:rPr>
      </w:pPr>
      <w:r>
        <w:rPr>
          <w:sz w:val="28"/>
          <w:szCs w:val="28"/>
        </w:rPr>
        <w:t xml:space="preserve">8.2.1. </w:t>
      </w:r>
      <w:r w:rsidR="00F25501">
        <w:rPr>
          <w:sz w:val="28"/>
          <w:szCs w:val="28"/>
        </w:rPr>
        <w:t xml:space="preserve">назначает приказом </w:t>
      </w:r>
      <w:r w:rsidR="004F76BB" w:rsidRPr="001A4982">
        <w:rPr>
          <w:sz w:val="28"/>
          <w:szCs w:val="28"/>
        </w:rPr>
        <w:t>ответственного за организацию обработки персональных данных;</w:t>
      </w:r>
    </w:p>
    <w:p w:rsidR="004F76BB" w:rsidRPr="001A4982" w:rsidRDefault="004C608D" w:rsidP="00704FF6">
      <w:pPr>
        <w:pStyle w:val="a6"/>
        <w:shd w:val="clear" w:color="auto" w:fill="auto"/>
        <w:tabs>
          <w:tab w:val="left" w:pos="744"/>
        </w:tabs>
        <w:spacing w:before="0" w:after="0" w:line="240" w:lineRule="auto"/>
        <w:ind w:right="-57" w:firstLine="0"/>
        <w:jc w:val="both"/>
        <w:rPr>
          <w:sz w:val="28"/>
          <w:szCs w:val="28"/>
        </w:rPr>
      </w:pPr>
      <w:r>
        <w:rPr>
          <w:sz w:val="28"/>
          <w:szCs w:val="28"/>
        </w:rPr>
        <w:t xml:space="preserve">8.2.2. </w:t>
      </w:r>
      <w:r w:rsidR="004F76BB" w:rsidRPr="001A4982">
        <w:rPr>
          <w:sz w:val="28"/>
          <w:szCs w:val="28"/>
        </w:rPr>
        <w:t>утверждает список работников, уполномоченных на обработку персональных данных</w:t>
      </w:r>
      <w:r w:rsidR="00F25501">
        <w:rPr>
          <w:sz w:val="28"/>
          <w:szCs w:val="28"/>
        </w:rPr>
        <w:t>.</w:t>
      </w:r>
      <w:r w:rsidR="004F76BB" w:rsidRPr="001A4982">
        <w:rPr>
          <w:sz w:val="28"/>
          <w:szCs w:val="28"/>
        </w:rPr>
        <w:t xml:space="preserve"> Уполномоченные работники имеют право обрабатывать только те персональные данные, которые необходимы для выполнения конкретных функций в определенных целях;</w:t>
      </w:r>
    </w:p>
    <w:p w:rsidR="004F76BB" w:rsidRPr="001A4982" w:rsidRDefault="004C608D" w:rsidP="00704FF6">
      <w:pPr>
        <w:pStyle w:val="a6"/>
        <w:shd w:val="clear" w:color="auto" w:fill="auto"/>
        <w:tabs>
          <w:tab w:val="left" w:pos="740"/>
        </w:tabs>
        <w:spacing w:before="0" w:after="0" w:line="240" w:lineRule="auto"/>
        <w:ind w:right="-57" w:firstLine="0"/>
        <w:jc w:val="both"/>
        <w:rPr>
          <w:sz w:val="28"/>
          <w:szCs w:val="28"/>
        </w:rPr>
      </w:pPr>
      <w:r>
        <w:rPr>
          <w:sz w:val="28"/>
          <w:szCs w:val="28"/>
        </w:rPr>
        <w:t xml:space="preserve">8.2.3. </w:t>
      </w:r>
      <w:r w:rsidR="004F76BB" w:rsidRPr="001A4982">
        <w:rPr>
          <w:sz w:val="28"/>
          <w:szCs w:val="28"/>
        </w:rPr>
        <w:t>до предоставления доступа к обработке персональных данных ответственного за организацию обработки персональных данных и уполномоченных работников обеспечивает:</w:t>
      </w:r>
    </w:p>
    <w:p w:rsidR="004F76BB" w:rsidRPr="001A4982" w:rsidRDefault="004F76BB" w:rsidP="00704FF6">
      <w:pPr>
        <w:pStyle w:val="a6"/>
        <w:shd w:val="clear" w:color="auto" w:fill="auto"/>
        <w:tabs>
          <w:tab w:val="left" w:pos="1186"/>
        </w:tabs>
        <w:spacing w:before="0" w:after="0" w:line="240" w:lineRule="auto"/>
        <w:ind w:left="840" w:right="-57" w:firstLine="0"/>
        <w:jc w:val="both"/>
        <w:rPr>
          <w:sz w:val="28"/>
          <w:szCs w:val="28"/>
        </w:rPr>
      </w:pPr>
      <w:r w:rsidRPr="001A4982">
        <w:rPr>
          <w:sz w:val="28"/>
          <w:szCs w:val="28"/>
        </w:rPr>
        <w:t>а)</w:t>
      </w:r>
      <w:r w:rsidRPr="001A4982">
        <w:rPr>
          <w:sz w:val="28"/>
          <w:szCs w:val="28"/>
        </w:rPr>
        <w:tab/>
        <w:t xml:space="preserve">их ознакомление под подпись с настоящим </w:t>
      </w:r>
      <w:r w:rsidR="004C608D">
        <w:rPr>
          <w:sz w:val="28"/>
          <w:szCs w:val="28"/>
        </w:rPr>
        <w:t>Положением</w:t>
      </w:r>
      <w:r w:rsidRPr="001A4982">
        <w:rPr>
          <w:sz w:val="28"/>
          <w:szCs w:val="28"/>
        </w:rPr>
        <w:t>;</w:t>
      </w:r>
    </w:p>
    <w:p w:rsidR="004F76BB" w:rsidRPr="001A4982" w:rsidRDefault="004F76BB" w:rsidP="00704FF6">
      <w:pPr>
        <w:pStyle w:val="a6"/>
        <w:shd w:val="clear" w:color="auto" w:fill="auto"/>
        <w:tabs>
          <w:tab w:val="left" w:pos="1134"/>
        </w:tabs>
        <w:spacing w:before="0" w:after="0" w:line="240" w:lineRule="auto"/>
        <w:ind w:left="40" w:right="-57" w:firstLine="820"/>
        <w:jc w:val="both"/>
        <w:rPr>
          <w:sz w:val="28"/>
          <w:szCs w:val="28"/>
        </w:rPr>
      </w:pPr>
      <w:r w:rsidRPr="001A4982">
        <w:rPr>
          <w:sz w:val="28"/>
          <w:szCs w:val="28"/>
        </w:rPr>
        <w:t>б)</w:t>
      </w:r>
      <w:r w:rsidRPr="001A4982">
        <w:rPr>
          <w:sz w:val="28"/>
          <w:szCs w:val="28"/>
        </w:rPr>
        <w:tab/>
        <w:t xml:space="preserve">подписание ими обязательства о неразглашении персональных данных, составленного по форме согласно приложению № </w:t>
      </w:r>
      <w:r w:rsidR="00657D7B">
        <w:rPr>
          <w:sz w:val="28"/>
          <w:szCs w:val="28"/>
        </w:rPr>
        <w:t>5</w:t>
      </w:r>
      <w:r w:rsidRPr="001A4982">
        <w:rPr>
          <w:sz w:val="28"/>
          <w:szCs w:val="28"/>
        </w:rPr>
        <w:t>.</w:t>
      </w:r>
    </w:p>
    <w:p w:rsidR="004F76BB" w:rsidRPr="001A4982" w:rsidRDefault="004C608D" w:rsidP="00704FF6">
      <w:pPr>
        <w:pStyle w:val="a6"/>
        <w:shd w:val="clear" w:color="auto" w:fill="auto"/>
        <w:tabs>
          <w:tab w:val="left" w:pos="2065"/>
        </w:tabs>
        <w:spacing w:before="0" w:after="0" w:line="240" w:lineRule="auto"/>
        <w:ind w:right="-57" w:firstLine="0"/>
        <w:jc w:val="both"/>
        <w:rPr>
          <w:sz w:val="28"/>
          <w:szCs w:val="28"/>
        </w:rPr>
      </w:pPr>
      <w:r>
        <w:rPr>
          <w:sz w:val="28"/>
          <w:szCs w:val="28"/>
        </w:rPr>
        <w:t>8.3.</w:t>
      </w:r>
      <w:r w:rsidR="004F76BB" w:rsidRPr="001A4982">
        <w:rPr>
          <w:sz w:val="28"/>
          <w:szCs w:val="28"/>
        </w:rPr>
        <w:t>Внутренний</w:t>
      </w:r>
      <w:r w:rsidR="004F76BB" w:rsidRPr="001A4982">
        <w:rPr>
          <w:sz w:val="28"/>
          <w:szCs w:val="28"/>
        </w:rPr>
        <w:tab/>
        <w:t xml:space="preserve">доступ (доступ внутри </w:t>
      </w:r>
      <w:r w:rsidR="00657D7B">
        <w:rPr>
          <w:sz w:val="28"/>
          <w:szCs w:val="28"/>
        </w:rPr>
        <w:t xml:space="preserve">ДОУ) </w:t>
      </w:r>
      <w:r w:rsidR="004F76BB" w:rsidRPr="001A4982">
        <w:rPr>
          <w:sz w:val="28"/>
          <w:szCs w:val="28"/>
        </w:rPr>
        <w:t xml:space="preserve"> имеют:</w:t>
      </w:r>
    </w:p>
    <w:p w:rsidR="004F76BB" w:rsidRPr="001A4982" w:rsidRDefault="004F76BB" w:rsidP="00704FF6">
      <w:pPr>
        <w:pStyle w:val="a6"/>
        <w:numPr>
          <w:ilvl w:val="0"/>
          <w:numId w:val="9"/>
        </w:numPr>
        <w:shd w:val="clear" w:color="auto" w:fill="auto"/>
        <w:tabs>
          <w:tab w:val="left" w:pos="747"/>
        </w:tabs>
        <w:spacing w:before="0" w:after="0" w:line="240" w:lineRule="auto"/>
        <w:ind w:left="840" w:right="-57" w:hanging="460"/>
        <w:jc w:val="both"/>
        <w:rPr>
          <w:sz w:val="28"/>
          <w:szCs w:val="28"/>
        </w:rPr>
      </w:pPr>
      <w:r w:rsidRPr="001A4982">
        <w:rPr>
          <w:sz w:val="28"/>
          <w:szCs w:val="28"/>
        </w:rPr>
        <w:t>заведующий;</w:t>
      </w:r>
    </w:p>
    <w:p w:rsidR="004F76BB" w:rsidRPr="001A4982" w:rsidRDefault="004F76BB" w:rsidP="00704FF6">
      <w:pPr>
        <w:pStyle w:val="a6"/>
        <w:numPr>
          <w:ilvl w:val="1"/>
          <w:numId w:val="9"/>
        </w:numPr>
        <w:shd w:val="clear" w:color="auto" w:fill="auto"/>
        <w:tabs>
          <w:tab w:val="left" w:pos="0"/>
          <w:tab w:val="left" w:pos="142"/>
        </w:tabs>
        <w:spacing w:before="0" w:after="0" w:line="240" w:lineRule="auto"/>
        <w:ind w:left="709" w:right="-57" w:hanging="329"/>
        <w:jc w:val="both"/>
        <w:rPr>
          <w:sz w:val="28"/>
          <w:szCs w:val="28"/>
        </w:rPr>
      </w:pPr>
      <w:r w:rsidRPr="001A4982">
        <w:rPr>
          <w:sz w:val="28"/>
          <w:szCs w:val="28"/>
        </w:rPr>
        <w:t>старший воспитатель;</w:t>
      </w:r>
    </w:p>
    <w:p w:rsidR="004F76BB" w:rsidRPr="001A4982" w:rsidRDefault="004F76BB" w:rsidP="00704FF6">
      <w:pPr>
        <w:pStyle w:val="a6"/>
        <w:numPr>
          <w:ilvl w:val="0"/>
          <w:numId w:val="9"/>
        </w:numPr>
        <w:shd w:val="clear" w:color="auto" w:fill="auto"/>
        <w:tabs>
          <w:tab w:val="left" w:pos="747"/>
        </w:tabs>
        <w:spacing w:before="0" w:after="0" w:line="240" w:lineRule="auto"/>
        <w:ind w:left="840" w:right="-57" w:hanging="460"/>
        <w:jc w:val="both"/>
        <w:rPr>
          <w:sz w:val="28"/>
          <w:szCs w:val="28"/>
        </w:rPr>
      </w:pPr>
      <w:r w:rsidRPr="001A4982">
        <w:rPr>
          <w:sz w:val="28"/>
          <w:szCs w:val="28"/>
        </w:rPr>
        <w:t>председатель профсоюзного комитета по согласованию с заведующим;</w:t>
      </w:r>
    </w:p>
    <w:p w:rsidR="004F76BB" w:rsidRPr="001A4982" w:rsidRDefault="004F76BB" w:rsidP="00704FF6">
      <w:pPr>
        <w:pStyle w:val="a6"/>
        <w:numPr>
          <w:ilvl w:val="0"/>
          <w:numId w:val="9"/>
        </w:numPr>
        <w:shd w:val="clear" w:color="auto" w:fill="auto"/>
        <w:tabs>
          <w:tab w:val="left" w:pos="747"/>
        </w:tabs>
        <w:spacing w:before="0" w:after="0" w:line="240" w:lineRule="auto"/>
        <w:ind w:left="840" w:right="-57" w:hanging="460"/>
        <w:jc w:val="both"/>
        <w:rPr>
          <w:sz w:val="28"/>
          <w:szCs w:val="28"/>
        </w:rPr>
      </w:pPr>
      <w:r w:rsidRPr="001A4982">
        <w:rPr>
          <w:sz w:val="28"/>
          <w:szCs w:val="28"/>
        </w:rPr>
        <w:t>бухгалтер;</w:t>
      </w:r>
    </w:p>
    <w:p w:rsidR="004F76BB" w:rsidRPr="001A4982" w:rsidRDefault="004F76BB" w:rsidP="00704FF6">
      <w:pPr>
        <w:pStyle w:val="a6"/>
        <w:numPr>
          <w:ilvl w:val="0"/>
          <w:numId w:val="9"/>
        </w:numPr>
        <w:shd w:val="clear" w:color="auto" w:fill="auto"/>
        <w:tabs>
          <w:tab w:val="left" w:pos="751"/>
        </w:tabs>
        <w:spacing w:before="0" w:after="0" w:line="240" w:lineRule="auto"/>
        <w:ind w:left="840" w:right="-57" w:hanging="460"/>
        <w:jc w:val="both"/>
        <w:rPr>
          <w:sz w:val="28"/>
          <w:szCs w:val="28"/>
        </w:rPr>
      </w:pPr>
      <w:r w:rsidRPr="001A4982">
        <w:rPr>
          <w:sz w:val="28"/>
          <w:szCs w:val="28"/>
        </w:rPr>
        <w:t>медицинская сестра;</w:t>
      </w:r>
    </w:p>
    <w:p w:rsidR="004F76BB" w:rsidRPr="001A4982" w:rsidRDefault="004F76BB" w:rsidP="00704FF6">
      <w:pPr>
        <w:pStyle w:val="a6"/>
        <w:numPr>
          <w:ilvl w:val="0"/>
          <w:numId w:val="9"/>
        </w:numPr>
        <w:shd w:val="clear" w:color="auto" w:fill="auto"/>
        <w:tabs>
          <w:tab w:val="left" w:pos="740"/>
        </w:tabs>
        <w:spacing w:before="0" w:after="0" w:line="240" w:lineRule="auto"/>
        <w:ind w:left="840" w:right="-57" w:hanging="460"/>
        <w:jc w:val="both"/>
        <w:rPr>
          <w:sz w:val="28"/>
          <w:szCs w:val="28"/>
        </w:rPr>
      </w:pPr>
      <w:r w:rsidRPr="001A4982">
        <w:rPr>
          <w:sz w:val="28"/>
          <w:szCs w:val="28"/>
        </w:rPr>
        <w:t>делопроизводитель;</w:t>
      </w:r>
    </w:p>
    <w:p w:rsidR="004F76BB" w:rsidRPr="001A4982" w:rsidRDefault="004F76BB" w:rsidP="00704FF6">
      <w:pPr>
        <w:pStyle w:val="a6"/>
        <w:numPr>
          <w:ilvl w:val="0"/>
          <w:numId w:val="9"/>
        </w:numPr>
        <w:shd w:val="clear" w:color="auto" w:fill="auto"/>
        <w:tabs>
          <w:tab w:val="left" w:pos="751"/>
        </w:tabs>
        <w:spacing w:before="0" w:after="173" w:line="240" w:lineRule="auto"/>
        <w:ind w:left="840" w:right="-57" w:hanging="460"/>
        <w:jc w:val="both"/>
        <w:rPr>
          <w:sz w:val="28"/>
          <w:szCs w:val="28"/>
        </w:rPr>
      </w:pPr>
      <w:r w:rsidRPr="001A4982">
        <w:rPr>
          <w:sz w:val="28"/>
          <w:szCs w:val="28"/>
        </w:rPr>
        <w:t>сам работник, носитель данных.</w:t>
      </w:r>
    </w:p>
    <w:p w:rsidR="004F76BB" w:rsidRPr="001A4982" w:rsidRDefault="004C608D" w:rsidP="00704FF6">
      <w:pPr>
        <w:pStyle w:val="a6"/>
        <w:shd w:val="clear" w:color="auto" w:fill="auto"/>
        <w:tabs>
          <w:tab w:val="left" w:pos="1777"/>
        </w:tabs>
        <w:spacing w:before="0" w:after="88" w:line="240" w:lineRule="auto"/>
        <w:ind w:right="-57" w:firstLine="0"/>
        <w:jc w:val="both"/>
        <w:rPr>
          <w:sz w:val="28"/>
          <w:szCs w:val="28"/>
        </w:rPr>
      </w:pPr>
      <w:r>
        <w:rPr>
          <w:sz w:val="28"/>
          <w:szCs w:val="28"/>
        </w:rPr>
        <w:t xml:space="preserve">8.4.  </w:t>
      </w:r>
      <w:r w:rsidR="004F76BB" w:rsidRPr="001A4982">
        <w:rPr>
          <w:sz w:val="28"/>
          <w:szCs w:val="28"/>
        </w:rPr>
        <w:t>Внешний</w:t>
      </w:r>
      <w:r w:rsidR="004F76BB" w:rsidRPr="001A4982">
        <w:rPr>
          <w:sz w:val="28"/>
          <w:szCs w:val="28"/>
        </w:rPr>
        <w:tab/>
        <w:t>доступ.</w:t>
      </w:r>
    </w:p>
    <w:p w:rsidR="004F76BB" w:rsidRPr="001A4982" w:rsidRDefault="004F76BB" w:rsidP="00704FF6">
      <w:pPr>
        <w:pStyle w:val="a6"/>
        <w:shd w:val="clear" w:color="auto" w:fill="auto"/>
        <w:spacing w:before="0" w:after="0" w:line="240" w:lineRule="auto"/>
        <w:ind w:left="40" w:right="-57" w:firstLine="1000"/>
        <w:jc w:val="both"/>
        <w:rPr>
          <w:sz w:val="28"/>
          <w:szCs w:val="28"/>
        </w:rPr>
      </w:pPr>
      <w:r w:rsidRPr="001A4982">
        <w:rPr>
          <w:sz w:val="28"/>
          <w:szCs w:val="28"/>
        </w:rPr>
        <w:t>Персональные данные вне организации могут представляться в государственные функциональные структуры:</w:t>
      </w:r>
    </w:p>
    <w:p w:rsidR="004F76BB" w:rsidRPr="001A4982" w:rsidRDefault="004F76BB" w:rsidP="00704FF6">
      <w:pPr>
        <w:pStyle w:val="a6"/>
        <w:shd w:val="clear" w:color="auto" w:fill="auto"/>
        <w:spacing w:before="0" w:after="0" w:line="240" w:lineRule="auto"/>
        <w:ind w:left="1040" w:right="-57" w:firstLine="0"/>
        <w:jc w:val="both"/>
        <w:rPr>
          <w:sz w:val="28"/>
          <w:szCs w:val="28"/>
        </w:rPr>
      </w:pPr>
      <w:r w:rsidRPr="001A4982">
        <w:rPr>
          <w:sz w:val="28"/>
          <w:szCs w:val="28"/>
        </w:rPr>
        <w:t>военкомат;</w:t>
      </w:r>
    </w:p>
    <w:p w:rsidR="004F76BB" w:rsidRPr="001A4982" w:rsidRDefault="004F76BB" w:rsidP="00704FF6">
      <w:pPr>
        <w:pStyle w:val="a6"/>
        <w:shd w:val="clear" w:color="auto" w:fill="auto"/>
        <w:spacing w:before="0" w:after="0" w:line="240" w:lineRule="auto"/>
        <w:ind w:left="1040" w:right="-57" w:firstLine="0"/>
        <w:jc w:val="both"/>
        <w:rPr>
          <w:sz w:val="28"/>
          <w:szCs w:val="28"/>
        </w:rPr>
      </w:pPr>
      <w:r w:rsidRPr="001A4982">
        <w:rPr>
          <w:sz w:val="28"/>
          <w:szCs w:val="28"/>
        </w:rPr>
        <w:t>органы социального страхования;</w:t>
      </w:r>
    </w:p>
    <w:p w:rsidR="004F76BB" w:rsidRPr="001A4982" w:rsidRDefault="004F76BB" w:rsidP="00704FF6">
      <w:pPr>
        <w:pStyle w:val="a6"/>
        <w:shd w:val="clear" w:color="auto" w:fill="auto"/>
        <w:spacing w:before="0" w:after="0" w:line="240" w:lineRule="auto"/>
        <w:ind w:left="40" w:right="-57" w:firstLine="1040"/>
        <w:jc w:val="both"/>
        <w:rPr>
          <w:sz w:val="28"/>
          <w:szCs w:val="28"/>
        </w:rPr>
      </w:pPr>
      <w:r w:rsidRPr="001A4982">
        <w:rPr>
          <w:sz w:val="28"/>
          <w:szCs w:val="28"/>
        </w:rPr>
        <w:t>пенсионны</w:t>
      </w:r>
      <w:r w:rsidR="004C608D">
        <w:rPr>
          <w:sz w:val="28"/>
          <w:szCs w:val="28"/>
        </w:rPr>
        <w:t>й</w:t>
      </w:r>
      <w:r w:rsidRPr="001A4982">
        <w:rPr>
          <w:sz w:val="28"/>
          <w:szCs w:val="28"/>
        </w:rPr>
        <w:t xml:space="preserve"> фонд;</w:t>
      </w:r>
    </w:p>
    <w:p w:rsidR="004F76BB" w:rsidRPr="001A4982" w:rsidRDefault="004C608D" w:rsidP="00704FF6">
      <w:pPr>
        <w:pStyle w:val="a6"/>
        <w:shd w:val="clear" w:color="auto" w:fill="auto"/>
        <w:spacing w:before="0" w:after="147" w:line="240" w:lineRule="auto"/>
        <w:ind w:left="40" w:right="-57" w:firstLine="1040"/>
        <w:jc w:val="both"/>
        <w:rPr>
          <w:sz w:val="28"/>
          <w:szCs w:val="28"/>
        </w:rPr>
      </w:pPr>
      <w:r>
        <w:rPr>
          <w:sz w:val="28"/>
          <w:szCs w:val="28"/>
        </w:rPr>
        <w:t>МКУ Управление образования.</w:t>
      </w:r>
    </w:p>
    <w:p w:rsidR="004F76BB" w:rsidRPr="001A4982" w:rsidRDefault="004C608D" w:rsidP="00704FF6">
      <w:pPr>
        <w:pStyle w:val="a6"/>
        <w:shd w:val="clear" w:color="auto" w:fill="auto"/>
        <w:spacing w:before="0" w:after="168" w:line="240" w:lineRule="auto"/>
        <w:ind w:left="40" w:right="-57" w:firstLine="0"/>
        <w:jc w:val="both"/>
        <w:rPr>
          <w:sz w:val="28"/>
          <w:szCs w:val="28"/>
        </w:rPr>
      </w:pPr>
      <w:r>
        <w:rPr>
          <w:sz w:val="28"/>
          <w:szCs w:val="28"/>
        </w:rPr>
        <w:t xml:space="preserve">8.5. </w:t>
      </w:r>
      <w:r w:rsidR="004F76BB" w:rsidRPr="001A4982">
        <w:rPr>
          <w:sz w:val="28"/>
          <w:szCs w:val="28"/>
        </w:rPr>
        <w:t>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4F76BB" w:rsidRPr="001A4982" w:rsidRDefault="004C608D" w:rsidP="00704FF6">
      <w:pPr>
        <w:pStyle w:val="a6"/>
        <w:shd w:val="clear" w:color="auto" w:fill="auto"/>
        <w:tabs>
          <w:tab w:val="left" w:pos="2259"/>
        </w:tabs>
        <w:spacing w:before="0" w:after="71" w:line="240" w:lineRule="auto"/>
        <w:ind w:right="-57" w:firstLine="0"/>
        <w:jc w:val="both"/>
        <w:rPr>
          <w:sz w:val="28"/>
          <w:szCs w:val="28"/>
        </w:rPr>
      </w:pPr>
      <w:r>
        <w:rPr>
          <w:sz w:val="28"/>
          <w:szCs w:val="28"/>
        </w:rPr>
        <w:t xml:space="preserve">8.6. </w:t>
      </w:r>
      <w:r w:rsidR="004F76BB" w:rsidRPr="001A4982">
        <w:rPr>
          <w:sz w:val="28"/>
          <w:szCs w:val="28"/>
        </w:rPr>
        <w:t>Родственники</w:t>
      </w:r>
      <w:r w:rsidR="004F76BB" w:rsidRPr="001A4982">
        <w:rPr>
          <w:sz w:val="28"/>
          <w:szCs w:val="28"/>
        </w:rPr>
        <w:tab/>
        <w:t>и члены семей.</w:t>
      </w:r>
    </w:p>
    <w:p w:rsidR="004F76BB" w:rsidRPr="001A4982" w:rsidRDefault="004F76BB" w:rsidP="009C6BA5">
      <w:pPr>
        <w:pStyle w:val="a6"/>
        <w:shd w:val="clear" w:color="auto" w:fill="auto"/>
        <w:spacing w:before="0" w:after="165" w:line="240" w:lineRule="auto"/>
        <w:ind w:left="40" w:right="-57" w:firstLine="0"/>
        <w:jc w:val="both"/>
        <w:rPr>
          <w:sz w:val="28"/>
          <w:szCs w:val="28"/>
        </w:rPr>
      </w:pPr>
      <w:r w:rsidRPr="001A4982">
        <w:rPr>
          <w:sz w:val="28"/>
          <w:szCs w:val="28"/>
        </w:rPr>
        <w:t>Персональные данные работника могут быть предоставлены родственникам или членам его семьи только с письменного разрешения самого работника.</w:t>
      </w:r>
    </w:p>
    <w:p w:rsidR="004F76BB" w:rsidRPr="001A4982" w:rsidRDefault="001E3960" w:rsidP="001E3960">
      <w:pPr>
        <w:pStyle w:val="40"/>
        <w:keepNext/>
        <w:keepLines/>
        <w:shd w:val="clear" w:color="auto" w:fill="auto"/>
        <w:spacing w:before="0" w:after="0" w:line="240" w:lineRule="auto"/>
        <w:ind w:right="-57"/>
        <w:rPr>
          <w:sz w:val="28"/>
          <w:szCs w:val="28"/>
        </w:rPr>
      </w:pPr>
      <w:bookmarkStart w:id="8" w:name="bookmark14"/>
      <w:r>
        <w:rPr>
          <w:sz w:val="28"/>
          <w:szCs w:val="28"/>
        </w:rPr>
        <w:lastRenderedPageBreak/>
        <w:t xml:space="preserve">9. Защита персональных данных работников </w:t>
      </w:r>
      <w:bookmarkEnd w:id="8"/>
    </w:p>
    <w:p w:rsidR="004F76BB" w:rsidRPr="001A4982" w:rsidRDefault="004C608D" w:rsidP="00704FF6">
      <w:pPr>
        <w:pStyle w:val="a6"/>
        <w:shd w:val="clear" w:color="auto" w:fill="auto"/>
        <w:tabs>
          <w:tab w:val="left" w:pos="1678"/>
        </w:tabs>
        <w:spacing w:before="0" w:after="60" w:line="240" w:lineRule="auto"/>
        <w:ind w:right="-57" w:firstLine="0"/>
        <w:jc w:val="both"/>
        <w:rPr>
          <w:sz w:val="28"/>
          <w:szCs w:val="28"/>
        </w:rPr>
      </w:pPr>
      <w:r>
        <w:rPr>
          <w:sz w:val="28"/>
          <w:szCs w:val="28"/>
        </w:rPr>
        <w:t xml:space="preserve">9.1. </w:t>
      </w:r>
      <w:r w:rsidR="004F76BB" w:rsidRPr="001A4982">
        <w:rPr>
          <w:sz w:val="28"/>
          <w:szCs w:val="28"/>
        </w:rPr>
        <w:t xml:space="preserve">В целях обеспечения сохранности и конфиденциальности персональных данных работников </w:t>
      </w:r>
      <w:r>
        <w:rPr>
          <w:sz w:val="28"/>
          <w:szCs w:val="28"/>
        </w:rPr>
        <w:t>ДОУ</w:t>
      </w:r>
      <w:r w:rsidR="004F76BB" w:rsidRPr="001A4982">
        <w:rPr>
          <w:sz w:val="28"/>
          <w:szCs w:val="28"/>
        </w:rPr>
        <w:t xml:space="preserve"> все операции по оформлению, формированию, ведению и хранению данной информации должны выполняться только работниками </w:t>
      </w:r>
      <w:r>
        <w:rPr>
          <w:sz w:val="28"/>
          <w:szCs w:val="28"/>
        </w:rPr>
        <w:t>ДОУ</w:t>
      </w:r>
      <w:r w:rsidR="004F76BB" w:rsidRPr="001A4982">
        <w:rPr>
          <w:sz w:val="28"/>
          <w:szCs w:val="28"/>
        </w:rPr>
        <w:t>, осуществляющими данную работу в соответствии со своими служебными обязанностями, зафиксированными в их должностных инструкциях.</w:t>
      </w:r>
    </w:p>
    <w:p w:rsidR="004F76BB" w:rsidRPr="001A4982" w:rsidRDefault="004C608D" w:rsidP="00704FF6">
      <w:pPr>
        <w:pStyle w:val="a6"/>
        <w:shd w:val="clear" w:color="auto" w:fill="auto"/>
        <w:tabs>
          <w:tab w:val="left" w:pos="1674"/>
        </w:tabs>
        <w:spacing w:before="0" w:after="51" w:line="240" w:lineRule="auto"/>
        <w:ind w:right="-57" w:firstLine="0"/>
        <w:jc w:val="both"/>
        <w:rPr>
          <w:sz w:val="28"/>
          <w:szCs w:val="28"/>
        </w:rPr>
      </w:pPr>
      <w:r>
        <w:rPr>
          <w:sz w:val="28"/>
          <w:szCs w:val="28"/>
        </w:rPr>
        <w:t xml:space="preserve">9.2. </w:t>
      </w:r>
      <w:r w:rsidR="004F76BB" w:rsidRPr="001A4982">
        <w:rPr>
          <w:sz w:val="28"/>
          <w:szCs w:val="28"/>
        </w:rPr>
        <w:t xml:space="preserve">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работниках </w:t>
      </w:r>
      <w:r>
        <w:rPr>
          <w:sz w:val="28"/>
          <w:szCs w:val="28"/>
        </w:rPr>
        <w:t>ДОУ</w:t>
      </w:r>
      <w:r w:rsidR="004F76BB" w:rsidRPr="001A4982">
        <w:rPr>
          <w:sz w:val="28"/>
          <w:szCs w:val="28"/>
        </w:rPr>
        <w:t>.</w:t>
      </w:r>
    </w:p>
    <w:p w:rsidR="004F76BB" w:rsidRPr="001A4982" w:rsidRDefault="004C608D" w:rsidP="00704FF6">
      <w:pPr>
        <w:pStyle w:val="a6"/>
        <w:shd w:val="clear" w:color="auto" w:fill="auto"/>
        <w:tabs>
          <w:tab w:val="left" w:pos="1671"/>
        </w:tabs>
        <w:spacing w:before="0" w:after="74" w:line="240" w:lineRule="auto"/>
        <w:ind w:right="-57" w:firstLine="0"/>
        <w:jc w:val="both"/>
        <w:rPr>
          <w:sz w:val="28"/>
          <w:szCs w:val="28"/>
        </w:rPr>
      </w:pPr>
      <w:r>
        <w:rPr>
          <w:sz w:val="28"/>
          <w:szCs w:val="28"/>
        </w:rPr>
        <w:t xml:space="preserve">9.3. </w:t>
      </w:r>
      <w:r w:rsidR="004F76BB" w:rsidRPr="001A4982">
        <w:rPr>
          <w:sz w:val="28"/>
          <w:szCs w:val="28"/>
        </w:rPr>
        <w:t>Передача информации, содержащей сведения о персональных данных работников, по телефону, факсу, электронной почте без письменного согласия работника запрещается.</w:t>
      </w:r>
    </w:p>
    <w:p w:rsidR="004F76BB" w:rsidRPr="001A4982" w:rsidRDefault="004F76BB" w:rsidP="00704FF6">
      <w:pPr>
        <w:pStyle w:val="a6"/>
        <w:shd w:val="clear" w:color="auto" w:fill="auto"/>
        <w:tabs>
          <w:tab w:val="left" w:pos="1678"/>
        </w:tabs>
        <w:spacing w:before="0" w:after="46" w:line="240" w:lineRule="auto"/>
        <w:ind w:right="-57" w:firstLine="0"/>
        <w:jc w:val="both"/>
        <w:rPr>
          <w:sz w:val="28"/>
          <w:szCs w:val="28"/>
        </w:rPr>
      </w:pPr>
    </w:p>
    <w:p w:rsidR="004F76BB" w:rsidRPr="001A4982" w:rsidRDefault="001E3960" w:rsidP="001E3960">
      <w:pPr>
        <w:pStyle w:val="40"/>
        <w:keepNext/>
        <w:keepLines/>
        <w:shd w:val="clear" w:color="auto" w:fill="auto"/>
        <w:spacing w:before="0" w:after="78" w:line="240" w:lineRule="auto"/>
        <w:ind w:right="-57"/>
        <w:rPr>
          <w:sz w:val="28"/>
          <w:szCs w:val="28"/>
        </w:rPr>
      </w:pPr>
      <w:bookmarkStart w:id="9" w:name="bookmark15"/>
      <w:r>
        <w:rPr>
          <w:sz w:val="28"/>
          <w:szCs w:val="28"/>
        </w:rPr>
        <w:t>10.</w:t>
      </w:r>
      <w:r w:rsidR="009C6BA5">
        <w:rPr>
          <w:sz w:val="28"/>
          <w:szCs w:val="28"/>
        </w:rPr>
        <w:t xml:space="preserve"> </w:t>
      </w:r>
      <w:r w:rsidR="004C1801">
        <w:rPr>
          <w:sz w:val="28"/>
          <w:szCs w:val="28"/>
        </w:rPr>
        <w:t xml:space="preserve"> Ответственность за разглашение информации, связанной с персональными данными работника  </w:t>
      </w:r>
      <w:bookmarkEnd w:id="9"/>
    </w:p>
    <w:p w:rsidR="00071742" w:rsidRDefault="000D3DB1" w:rsidP="00704FF6">
      <w:pPr>
        <w:pStyle w:val="a6"/>
        <w:shd w:val="clear" w:color="auto" w:fill="auto"/>
        <w:spacing w:before="0" w:after="0" w:line="240" w:lineRule="auto"/>
        <w:ind w:left="40" w:right="-57" w:firstLine="0"/>
        <w:jc w:val="both"/>
        <w:rPr>
          <w:sz w:val="28"/>
          <w:szCs w:val="28"/>
        </w:rPr>
      </w:pPr>
      <w:r>
        <w:rPr>
          <w:sz w:val="28"/>
          <w:szCs w:val="28"/>
        </w:rPr>
        <w:t xml:space="preserve">10.1. </w:t>
      </w:r>
      <w:r w:rsidR="004F76BB" w:rsidRPr="001A4982">
        <w:rPr>
          <w:sz w:val="28"/>
          <w:szCs w:val="28"/>
        </w:rPr>
        <w:t xml:space="preserve">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w:t>
      </w:r>
      <w:r>
        <w:rPr>
          <w:sz w:val="28"/>
          <w:szCs w:val="28"/>
        </w:rPr>
        <w:t>с</w:t>
      </w:r>
      <w:r w:rsidR="004F76BB" w:rsidRPr="001A4982">
        <w:rPr>
          <w:sz w:val="28"/>
          <w:szCs w:val="28"/>
        </w:rPr>
        <w:t xml:space="preserve"> федеральными законами.</w:t>
      </w:r>
    </w:p>
    <w:p w:rsidR="001E3960" w:rsidRDefault="001E3960" w:rsidP="00704FF6">
      <w:pPr>
        <w:pStyle w:val="a6"/>
        <w:shd w:val="clear" w:color="auto" w:fill="auto"/>
        <w:spacing w:before="0" w:after="0" w:line="240" w:lineRule="auto"/>
        <w:ind w:left="40" w:right="-57" w:firstLine="0"/>
        <w:jc w:val="both"/>
        <w:rPr>
          <w:sz w:val="28"/>
          <w:szCs w:val="28"/>
        </w:rPr>
      </w:pPr>
    </w:p>
    <w:p w:rsidR="001E3960" w:rsidRPr="00503DC8" w:rsidRDefault="001E3960" w:rsidP="001E3960">
      <w:pPr>
        <w:pStyle w:val="a8"/>
        <w:spacing w:before="0" w:beforeAutospacing="0" w:after="0" w:afterAutospacing="0"/>
        <w:ind w:right="150"/>
        <w:jc w:val="both"/>
        <w:rPr>
          <w:b/>
          <w:color w:val="000000"/>
          <w:sz w:val="28"/>
          <w:szCs w:val="28"/>
        </w:rPr>
      </w:pPr>
      <w:r>
        <w:rPr>
          <w:b/>
          <w:color w:val="000000"/>
          <w:sz w:val="28"/>
          <w:szCs w:val="28"/>
        </w:rPr>
        <w:t>11</w:t>
      </w:r>
      <w:r w:rsidRPr="00503DC8">
        <w:rPr>
          <w:b/>
          <w:color w:val="000000"/>
          <w:sz w:val="28"/>
          <w:szCs w:val="28"/>
        </w:rPr>
        <w:t>. Заключительные положения</w:t>
      </w:r>
    </w:p>
    <w:p w:rsidR="001E3960" w:rsidRPr="00503DC8" w:rsidRDefault="001E3960" w:rsidP="001E3960">
      <w:pPr>
        <w:jc w:val="both"/>
        <w:rPr>
          <w:rFonts w:ascii="Times New Roman" w:hAnsi="Times New Roman" w:cs="Times New Roman"/>
          <w:sz w:val="28"/>
          <w:szCs w:val="28"/>
        </w:rPr>
      </w:pPr>
      <w:r>
        <w:rPr>
          <w:rFonts w:ascii="Times New Roman" w:hAnsi="Times New Roman" w:cs="Times New Roman"/>
          <w:sz w:val="28"/>
          <w:szCs w:val="28"/>
        </w:rPr>
        <w:t>11</w:t>
      </w:r>
      <w:r w:rsidRPr="00503DC8">
        <w:rPr>
          <w:rFonts w:ascii="Times New Roman" w:hAnsi="Times New Roman" w:cs="Times New Roman"/>
          <w:sz w:val="28"/>
          <w:szCs w:val="28"/>
        </w:rPr>
        <w:t>.1. Настоящее Положение является локальным нормативным актом ДОУ, принимается на Общем собрании работников, согласовывается с профсоюзным комитетом и утверждается (либо вводится в действие) приказом заведующего дошкольным образовательным учреждением.</w:t>
      </w:r>
    </w:p>
    <w:p w:rsidR="001E3960" w:rsidRDefault="001E3960" w:rsidP="001E3960">
      <w:pPr>
        <w:pStyle w:val="a8"/>
        <w:spacing w:before="0" w:beforeAutospacing="0" w:after="0" w:afterAutospacing="0"/>
        <w:ind w:right="31"/>
        <w:jc w:val="both"/>
        <w:rPr>
          <w:color w:val="000000"/>
          <w:sz w:val="28"/>
          <w:szCs w:val="28"/>
        </w:rPr>
      </w:pPr>
      <w:r>
        <w:rPr>
          <w:sz w:val="28"/>
          <w:szCs w:val="28"/>
        </w:rPr>
        <w:t>11</w:t>
      </w:r>
      <w:r w:rsidRPr="00503DC8">
        <w:rPr>
          <w:sz w:val="28"/>
          <w:szCs w:val="28"/>
        </w:rPr>
        <w:t>.2. Все изменения и дополнения, вносимые в настоящее Положение, оформляются в</w:t>
      </w:r>
      <w:r w:rsidRPr="00503DC8">
        <w:rPr>
          <w:color w:val="000000"/>
          <w:sz w:val="28"/>
          <w:szCs w:val="28"/>
        </w:rPr>
        <w:t xml:space="preserve"> письменной форме в соответствии действующим законодательством Российской Федерации.</w:t>
      </w:r>
    </w:p>
    <w:p w:rsidR="001E3960" w:rsidRDefault="001E3960" w:rsidP="001E3960">
      <w:pPr>
        <w:jc w:val="both"/>
        <w:rPr>
          <w:rFonts w:ascii="Times New Roman" w:hAnsi="Times New Roman" w:cs="Times New Roman"/>
          <w:sz w:val="28"/>
          <w:szCs w:val="28"/>
        </w:rPr>
      </w:pPr>
      <w:r>
        <w:rPr>
          <w:rFonts w:ascii="Times New Roman" w:hAnsi="Times New Roman" w:cs="Times New Roman"/>
          <w:sz w:val="28"/>
          <w:szCs w:val="28"/>
        </w:rPr>
        <w:t>11</w:t>
      </w:r>
      <w:r w:rsidRPr="00503DC8">
        <w:rPr>
          <w:rFonts w:ascii="Times New Roman" w:hAnsi="Times New Roman" w:cs="Times New Roman"/>
          <w:sz w:val="28"/>
          <w:szCs w:val="28"/>
        </w:rPr>
        <w:t xml:space="preserve">.3. Положение принимается на неопределенный срок. </w:t>
      </w:r>
    </w:p>
    <w:p w:rsidR="001E3960" w:rsidRDefault="001E3960" w:rsidP="001E3960">
      <w:pPr>
        <w:jc w:val="both"/>
        <w:rPr>
          <w:rFonts w:ascii="Times New Roman" w:hAnsi="Times New Roman" w:cs="Times New Roman"/>
          <w:sz w:val="28"/>
          <w:szCs w:val="28"/>
        </w:rPr>
      </w:pPr>
      <w:r>
        <w:rPr>
          <w:rFonts w:ascii="Times New Roman" w:hAnsi="Times New Roman" w:cs="Times New Roman"/>
          <w:sz w:val="28"/>
          <w:szCs w:val="28"/>
        </w:rPr>
        <w:t>11</w:t>
      </w:r>
      <w:r w:rsidRPr="00503DC8">
        <w:rPr>
          <w:rFonts w:ascii="Times New Roman" w:hAnsi="Times New Roman" w:cs="Times New Roman"/>
          <w:sz w:val="28"/>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35688D" w:rsidRDefault="0035688D" w:rsidP="001E3960">
      <w:pPr>
        <w:jc w:val="both"/>
        <w:rPr>
          <w:rFonts w:ascii="Times New Roman" w:hAnsi="Times New Roman" w:cs="Times New Roman"/>
          <w:sz w:val="28"/>
          <w:szCs w:val="28"/>
        </w:rPr>
      </w:pPr>
    </w:p>
    <w:p w:rsidR="0035688D" w:rsidRDefault="0035688D" w:rsidP="001E3960">
      <w:pPr>
        <w:jc w:val="both"/>
        <w:rPr>
          <w:rFonts w:ascii="Times New Roman" w:hAnsi="Times New Roman" w:cs="Times New Roman"/>
          <w:sz w:val="28"/>
          <w:szCs w:val="28"/>
        </w:rPr>
      </w:pPr>
    </w:p>
    <w:p w:rsidR="0035688D" w:rsidRDefault="0035688D" w:rsidP="001E3960">
      <w:pPr>
        <w:jc w:val="both"/>
        <w:rPr>
          <w:rFonts w:ascii="Times New Roman" w:hAnsi="Times New Roman" w:cs="Times New Roman"/>
          <w:sz w:val="28"/>
          <w:szCs w:val="28"/>
        </w:rPr>
      </w:pPr>
    </w:p>
    <w:p w:rsidR="0035688D" w:rsidRPr="0035688D" w:rsidRDefault="0035688D" w:rsidP="0035688D">
      <w:pPr>
        <w:rPr>
          <w:rFonts w:ascii="Times New Roman" w:hAnsi="Times New Roman" w:cs="Times New Roman"/>
          <w:bCs/>
        </w:rPr>
      </w:pPr>
      <w:r w:rsidRPr="0035688D">
        <w:rPr>
          <w:rFonts w:ascii="Times New Roman" w:hAnsi="Times New Roman" w:cs="Times New Roman"/>
          <w:bCs/>
        </w:rPr>
        <w:t>Согласовано</w:t>
      </w:r>
    </w:p>
    <w:p w:rsidR="0035688D" w:rsidRPr="0035688D" w:rsidRDefault="0035688D" w:rsidP="0035688D">
      <w:pPr>
        <w:rPr>
          <w:rFonts w:ascii="Times New Roman" w:hAnsi="Times New Roman" w:cs="Times New Roman"/>
          <w:bCs/>
        </w:rPr>
      </w:pPr>
      <w:r w:rsidRPr="0035688D">
        <w:rPr>
          <w:rFonts w:ascii="Times New Roman" w:hAnsi="Times New Roman" w:cs="Times New Roman"/>
          <w:bCs/>
        </w:rPr>
        <w:t>с профсоюзным комитетом</w:t>
      </w:r>
    </w:p>
    <w:p w:rsidR="0035688D" w:rsidRPr="0035688D" w:rsidRDefault="0035688D" w:rsidP="0035688D">
      <w:pPr>
        <w:jc w:val="both"/>
        <w:rPr>
          <w:rFonts w:ascii="Times New Roman" w:hAnsi="Times New Roman" w:cs="Times New Roman"/>
          <w:sz w:val="28"/>
          <w:szCs w:val="28"/>
        </w:rPr>
      </w:pPr>
      <w:r w:rsidRPr="0035688D">
        <w:rPr>
          <w:rFonts w:ascii="Times New Roman" w:hAnsi="Times New Roman" w:cs="Times New Roman"/>
          <w:bCs/>
        </w:rPr>
        <w:t>Протокол  от  «____»_________ 2019 г. № ___</w:t>
      </w:r>
    </w:p>
    <w:p w:rsidR="0035688D" w:rsidRPr="00503DC8" w:rsidRDefault="0035688D" w:rsidP="001E3960">
      <w:pPr>
        <w:jc w:val="both"/>
        <w:rPr>
          <w:rFonts w:ascii="Times New Roman" w:hAnsi="Times New Roman" w:cs="Times New Roman"/>
          <w:sz w:val="28"/>
          <w:szCs w:val="28"/>
        </w:rPr>
      </w:pPr>
    </w:p>
    <w:p w:rsidR="001E3960" w:rsidRDefault="001E3960" w:rsidP="00704FF6">
      <w:pPr>
        <w:pStyle w:val="a6"/>
        <w:shd w:val="clear" w:color="auto" w:fill="auto"/>
        <w:spacing w:before="0" w:after="0" w:line="240" w:lineRule="auto"/>
        <w:ind w:left="40" w:right="-57" w:firstLine="0"/>
        <w:jc w:val="both"/>
        <w:rPr>
          <w:sz w:val="28"/>
          <w:szCs w:val="28"/>
        </w:rPr>
      </w:pPr>
    </w:p>
    <w:p w:rsidR="00071742" w:rsidRDefault="00071742" w:rsidP="00704FF6"/>
    <w:p w:rsidR="009C6BA5" w:rsidRDefault="009C6BA5" w:rsidP="00704FF6"/>
    <w:p w:rsidR="000D3DB1" w:rsidRDefault="00362191" w:rsidP="00704FF6">
      <w:pPr>
        <w:jc w:val="right"/>
        <w:rPr>
          <w:rFonts w:ascii="Times New Roman" w:hAnsi="Times New Roman" w:cs="Times New Roman"/>
        </w:rPr>
      </w:pPr>
      <w:r>
        <w:rPr>
          <w:rFonts w:ascii="Times New Roman" w:hAnsi="Times New Roman" w:cs="Times New Roman"/>
        </w:rPr>
        <w:lastRenderedPageBreak/>
        <w:t>П</w:t>
      </w:r>
      <w:r w:rsidR="000D3DB1">
        <w:rPr>
          <w:rFonts w:ascii="Times New Roman" w:hAnsi="Times New Roman" w:cs="Times New Roman"/>
        </w:rPr>
        <w:t xml:space="preserve">риложение №1 </w:t>
      </w:r>
    </w:p>
    <w:p w:rsidR="000D3DB1" w:rsidRPr="000D3DB1" w:rsidRDefault="000D3DB1" w:rsidP="00704FF6">
      <w:pPr>
        <w:jc w:val="center"/>
        <w:rPr>
          <w:rFonts w:ascii="Times New Roman" w:hAnsi="Times New Roman" w:cs="Times New Roman"/>
        </w:rPr>
      </w:pPr>
      <w:r w:rsidRPr="000D3DB1">
        <w:rPr>
          <w:rFonts w:ascii="Times New Roman" w:hAnsi="Times New Roman" w:cs="Times New Roman"/>
        </w:rPr>
        <w:t>СОГЛАСИЕ</w:t>
      </w:r>
      <w:r w:rsidRPr="000D3DB1">
        <w:rPr>
          <w:rFonts w:ascii="Times New Roman" w:hAnsi="Times New Roman" w:cs="Times New Roman"/>
        </w:rPr>
        <w:br/>
        <w:t>на обработку персональных данных</w:t>
      </w:r>
    </w:p>
    <w:p w:rsidR="000D3DB1" w:rsidRPr="000D3DB1" w:rsidRDefault="000D3DB1" w:rsidP="00704FF6">
      <w:pPr>
        <w:pStyle w:val="a8"/>
        <w:tabs>
          <w:tab w:val="left" w:pos="2410"/>
        </w:tabs>
        <w:spacing w:before="0" w:beforeAutospacing="0" w:after="0" w:afterAutospacing="0"/>
        <w:ind w:firstLine="439"/>
        <w:jc w:val="both"/>
      </w:pPr>
      <w:r w:rsidRPr="000D3DB1">
        <w:t xml:space="preserve">Настоящим я, </w:t>
      </w:r>
      <w:r w:rsidRPr="000D3DB1">
        <w:rPr>
          <w:rStyle w:val="fill"/>
          <w:bCs/>
          <w:iCs/>
          <w:color w:val="auto"/>
        </w:rPr>
        <w:t>________________________________________________________________</w:t>
      </w:r>
      <w:r w:rsidRPr="000D3DB1">
        <w:t xml:space="preserve">, представляю Работодателю (оператору)     </w:t>
      </w:r>
      <w:r w:rsidRPr="000D3DB1">
        <w:rPr>
          <w:rStyle w:val="fill"/>
          <w:bCs/>
          <w:iCs/>
          <w:color w:val="auto"/>
          <w:u w:val="single"/>
        </w:rPr>
        <w:t xml:space="preserve">МАДОУ №35 р.п. Приютово </w:t>
      </w:r>
      <w:r w:rsidRPr="000D3DB1">
        <w:rPr>
          <w:rStyle w:val="fill"/>
          <w:bCs/>
          <w:iCs/>
          <w:color w:val="auto"/>
          <w:u w:val="single"/>
        </w:rPr>
        <w:tab/>
      </w:r>
      <w:r w:rsidRPr="000D3DB1">
        <w:rPr>
          <w:rStyle w:val="fill"/>
          <w:bCs/>
          <w:iCs/>
          <w:color w:val="auto"/>
          <w:u w:val="single"/>
        </w:rPr>
        <w:tab/>
        <w:t xml:space="preserve">, </w:t>
      </w:r>
      <w:r w:rsidRPr="000D3DB1">
        <w:t xml:space="preserve">зарегистрированному по адресу: </w:t>
      </w:r>
      <w:r w:rsidRPr="000D3DB1">
        <w:rPr>
          <w:rStyle w:val="fill"/>
          <w:bCs/>
          <w:iCs/>
          <w:color w:val="auto"/>
        </w:rPr>
        <w:t>452017 РБ Белебеевский район, р.п. Приютово, ул. Островского, 40</w:t>
      </w:r>
      <w:r w:rsidRPr="000D3DB1">
        <w:t>, 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rsidR="000D3DB1" w:rsidRPr="000D3DB1" w:rsidRDefault="000D3DB1" w:rsidP="00704FF6">
      <w:pPr>
        <w:pStyle w:val="a8"/>
        <w:tabs>
          <w:tab w:val="left" w:pos="2410"/>
        </w:tabs>
        <w:spacing w:before="0" w:beforeAutospacing="0" w:after="0" w:afterAutospacing="0"/>
        <w:ind w:firstLine="439"/>
        <w:jc w:val="both"/>
      </w:pPr>
      <w:r w:rsidRPr="000D3DB1">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p w:rsidR="000D3DB1" w:rsidRPr="000D3DB1" w:rsidRDefault="000D3DB1" w:rsidP="00704FF6">
      <w:pPr>
        <w:pStyle w:val="a8"/>
        <w:tabs>
          <w:tab w:val="left" w:pos="2410"/>
        </w:tabs>
        <w:spacing w:before="0" w:beforeAutospacing="0" w:after="0" w:afterAutospacing="0"/>
        <w:ind w:firstLine="439"/>
        <w:jc w:val="both"/>
      </w:pPr>
      <w:r w:rsidRPr="000D3DB1">
        <w:t>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хранение моих персональных данных в течение 75 лет, содержащихся в документах, образующихся в деятельности Работодателя (оператора),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РФ и Закона от 27 июля 2006 г. № 152-ФЗ «О персональных данных».</w:t>
      </w:r>
    </w:p>
    <w:p w:rsidR="000D3DB1" w:rsidRPr="000D3DB1" w:rsidRDefault="000D3DB1" w:rsidP="00704FF6">
      <w:pPr>
        <w:pStyle w:val="a8"/>
        <w:tabs>
          <w:tab w:val="left" w:pos="2410"/>
        </w:tabs>
        <w:spacing w:before="0" w:beforeAutospacing="0" w:after="0" w:afterAutospacing="0"/>
        <w:ind w:firstLine="439"/>
        <w:jc w:val="both"/>
      </w:pPr>
      <w:r w:rsidRPr="000D3DB1">
        <w:t xml:space="preserve">Настоящее согласие на обработку персональных данных действует с момента представления бессрочно и может быть </w:t>
      </w:r>
      <w:r w:rsidRPr="000D3DB1">
        <w:rPr>
          <w:sz w:val="24"/>
        </w:rPr>
        <w:t>отозвано</w:t>
      </w:r>
      <w:r w:rsidRPr="000D3DB1">
        <w:t xml:space="preserve">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0D3DB1" w:rsidRPr="000D3DB1" w:rsidRDefault="000D3DB1" w:rsidP="00704FF6">
      <w:pPr>
        <w:pStyle w:val="a8"/>
        <w:tabs>
          <w:tab w:val="left" w:pos="2410"/>
        </w:tabs>
        <w:spacing w:before="0" w:beforeAutospacing="0" w:after="0" w:afterAutospacing="0"/>
        <w:ind w:firstLine="439"/>
        <w:jc w:val="both"/>
      </w:pPr>
      <w:r w:rsidRPr="000D3DB1">
        <w:t>Обязуюсь сообщать Работодателю (оператору)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rsidR="000D3DB1" w:rsidRPr="000D3DB1" w:rsidRDefault="000D3DB1" w:rsidP="00704FF6">
      <w:pPr>
        <w:pStyle w:val="a8"/>
        <w:tabs>
          <w:tab w:val="left" w:pos="2410"/>
        </w:tabs>
        <w:spacing w:before="0" w:beforeAutospacing="0" w:after="0" w:afterAutospacing="0"/>
        <w:ind w:firstLine="439"/>
        <w:jc w:val="both"/>
      </w:pPr>
      <w:r w:rsidRPr="000D3DB1">
        <w:t> </w:t>
      </w:r>
    </w:p>
    <w:p w:rsidR="000D3DB1" w:rsidRPr="000D3DB1" w:rsidRDefault="000D3DB1" w:rsidP="00704FF6">
      <w:pPr>
        <w:jc w:val="both"/>
        <w:rPr>
          <w:rFonts w:ascii="Times New Roman" w:hAnsi="Times New Roman" w:cs="Times New Roman"/>
        </w:rPr>
      </w:pPr>
      <w:r w:rsidRPr="000D3DB1">
        <w:rPr>
          <w:rFonts w:ascii="Times New Roman" w:hAnsi="Times New Roman" w:cs="Times New Roman"/>
        </w:rPr>
        <w:t> «____»__________ 201___г.</w:t>
      </w:r>
      <w:r w:rsidRPr="000D3DB1">
        <w:rPr>
          <w:rFonts w:ascii="Times New Roman" w:hAnsi="Times New Roman" w:cs="Times New Roman"/>
        </w:rPr>
        <w:tab/>
      </w:r>
      <w:r w:rsidRPr="000D3DB1">
        <w:rPr>
          <w:rFonts w:ascii="Times New Roman" w:hAnsi="Times New Roman" w:cs="Times New Roman"/>
        </w:rPr>
        <w:tab/>
        <w:t>____________</w:t>
      </w:r>
      <w:r w:rsidRPr="000D3DB1">
        <w:rPr>
          <w:rFonts w:ascii="Times New Roman" w:hAnsi="Times New Roman" w:cs="Times New Roman"/>
        </w:rPr>
        <w:tab/>
        <w:t>____________________</w:t>
      </w:r>
    </w:p>
    <w:p w:rsidR="000D3DB1" w:rsidRPr="000D3DB1" w:rsidRDefault="000D3DB1" w:rsidP="00704FF6">
      <w:pPr>
        <w:jc w:val="both"/>
        <w:rPr>
          <w:rFonts w:ascii="Times New Roman" w:hAnsi="Times New Roman" w:cs="Times New Roman"/>
          <w:sz w:val="20"/>
          <w:szCs w:val="20"/>
        </w:rPr>
      </w:pPr>
      <w:r w:rsidRPr="000D3DB1">
        <w:rPr>
          <w:rFonts w:ascii="Times New Roman" w:hAnsi="Times New Roman" w:cs="Times New Roman"/>
          <w:sz w:val="20"/>
          <w:szCs w:val="20"/>
        </w:rPr>
        <w:tab/>
        <w:t>(дата)</w:t>
      </w:r>
      <w:r w:rsidRPr="000D3DB1">
        <w:rPr>
          <w:rFonts w:ascii="Times New Roman" w:hAnsi="Times New Roman" w:cs="Times New Roman"/>
          <w:sz w:val="20"/>
          <w:szCs w:val="20"/>
        </w:rPr>
        <w:tab/>
      </w:r>
      <w:r w:rsidRPr="000D3DB1">
        <w:rPr>
          <w:rFonts w:ascii="Times New Roman" w:hAnsi="Times New Roman" w:cs="Times New Roman"/>
          <w:sz w:val="20"/>
          <w:szCs w:val="20"/>
        </w:rPr>
        <w:tab/>
      </w:r>
      <w:r w:rsidRPr="000D3DB1">
        <w:rPr>
          <w:rFonts w:ascii="Times New Roman" w:hAnsi="Times New Roman" w:cs="Times New Roman"/>
          <w:sz w:val="20"/>
          <w:szCs w:val="20"/>
        </w:rPr>
        <w:tab/>
      </w:r>
      <w:r w:rsidRPr="000D3DB1">
        <w:rPr>
          <w:rFonts w:ascii="Times New Roman" w:hAnsi="Times New Roman" w:cs="Times New Roman"/>
          <w:sz w:val="20"/>
          <w:szCs w:val="20"/>
        </w:rPr>
        <w:tab/>
      </w:r>
      <w:r w:rsidRPr="000D3DB1">
        <w:rPr>
          <w:rFonts w:ascii="Times New Roman" w:hAnsi="Times New Roman" w:cs="Times New Roman"/>
          <w:sz w:val="20"/>
          <w:szCs w:val="20"/>
        </w:rPr>
        <w:tab/>
        <w:t xml:space="preserve">          (подпись)</w:t>
      </w:r>
      <w:r w:rsidRPr="000D3DB1">
        <w:rPr>
          <w:rFonts w:ascii="Times New Roman" w:hAnsi="Times New Roman" w:cs="Times New Roman"/>
          <w:sz w:val="20"/>
          <w:szCs w:val="20"/>
        </w:rPr>
        <w:tab/>
        <w:t xml:space="preserve">                      (И.О. Фамилия)</w:t>
      </w:r>
    </w:p>
    <w:p w:rsidR="000D3DB1" w:rsidRPr="000D3DB1" w:rsidRDefault="000D3DB1" w:rsidP="00704FF6">
      <w:pPr>
        <w:jc w:val="right"/>
        <w:rPr>
          <w:rFonts w:ascii="Times New Roman" w:hAnsi="Times New Roman" w:cs="Times New Roman"/>
        </w:rPr>
      </w:pPr>
    </w:p>
    <w:p w:rsidR="000D3DB1" w:rsidRDefault="000D3DB1" w:rsidP="00704FF6">
      <w:pPr>
        <w:jc w:val="right"/>
        <w:rPr>
          <w:rFonts w:ascii="Times New Roman" w:hAnsi="Times New Roman" w:cs="Times New Roman"/>
        </w:rPr>
      </w:pPr>
    </w:p>
    <w:p w:rsidR="000D3DB1" w:rsidRDefault="000D3DB1" w:rsidP="00704FF6">
      <w:pPr>
        <w:jc w:val="right"/>
        <w:rPr>
          <w:rFonts w:ascii="Times New Roman" w:hAnsi="Times New Roman" w:cs="Times New Roman"/>
        </w:rPr>
      </w:pPr>
    </w:p>
    <w:p w:rsidR="000D3DB1" w:rsidRDefault="000D3DB1" w:rsidP="00704FF6">
      <w:pPr>
        <w:jc w:val="right"/>
        <w:rPr>
          <w:rFonts w:ascii="Times New Roman" w:hAnsi="Times New Roman" w:cs="Times New Roman"/>
        </w:rPr>
      </w:pPr>
      <w:r>
        <w:rPr>
          <w:rFonts w:ascii="Times New Roman" w:hAnsi="Times New Roman" w:cs="Times New Roman"/>
        </w:rPr>
        <w:lastRenderedPageBreak/>
        <w:t>Приложение №2</w:t>
      </w:r>
    </w:p>
    <w:p w:rsidR="000D3DB1" w:rsidRDefault="000D3DB1" w:rsidP="00704FF6">
      <w:pPr>
        <w:jc w:val="right"/>
        <w:rPr>
          <w:rFonts w:ascii="Times New Roman" w:hAnsi="Times New Roman" w:cs="Times New Roman"/>
        </w:rPr>
      </w:pPr>
    </w:p>
    <w:p w:rsidR="000D3DB1" w:rsidRPr="000C4C56" w:rsidRDefault="000D3DB1" w:rsidP="00704FF6">
      <w:pPr>
        <w:jc w:val="center"/>
        <w:rPr>
          <w:rFonts w:ascii="Times New Roman" w:hAnsi="Times New Roman" w:cs="Times New Roman"/>
        </w:rPr>
      </w:pPr>
      <w:r w:rsidRPr="000C4C56">
        <w:rPr>
          <w:rFonts w:ascii="Times New Roman" w:hAnsi="Times New Roman" w:cs="Times New Roman"/>
        </w:rPr>
        <w:t>СОГЛАСИЕ</w:t>
      </w:r>
      <w:r w:rsidRPr="000C4C56">
        <w:rPr>
          <w:rFonts w:ascii="Times New Roman" w:hAnsi="Times New Roman" w:cs="Times New Roman"/>
        </w:rPr>
        <w:br/>
        <w:t>на обработку персональных данных</w:t>
      </w:r>
    </w:p>
    <w:p w:rsidR="000D3DB1" w:rsidRDefault="000D3DB1" w:rsidP="00704FF6">
      <w:pPr>
        <w:jc w:val="both"/>
        <w:rPr>
          <w:rFonts w:ascii="Times New Roman" w:hAnsi="Times New Roman" w:cs="Times New Roman"/>
          <w:sz w:val="28"/>
          <w:szCs w:val="28"/>
        </w:rPr>
      </w:pPr>
      <w:r w:rsidRPr="000C4C56">
        <w:rPr>
          <w:rFonts w:ascii="Times New Roman" w:hAnsi="Times New Roman" w:cs="Times New Roman"/>
        </w:rPr>
        <w:t>Я, _________________________________________________________</w:t>
      </w:r>
      <w:r>
        <w:rPr>
          <w:rFonts w:ascii="Times New Roman" w:hAnsi="Times New Roman" w:cs="Times New Roman"/>
        </w:rPr>
        <w:t>__________________</w:t>
      </w:r>
      <w:r w:rsidRPr="000C4C56">
        <w:rPr>
          <w:rFonts w:ascii="Times New Roman" w:hAnsi="Times New Roman" w:cs="Times New Roman"/>
        </w:rPr>
        <w:t>,</w:t>
      </w:r>
    </w:p>
    <w:p w:rsidR="000D3DB1" w:rsidRDefault="000D3DB1" w:rsidP="00704FF6">
      <w:pPr>
        <w:ind w:left="708" w:firstLine="708"/>
        <w:jc w:val="both"/>
        <w:rPr>
          <w:rFonts w:ascii="Times New Roman" w:hAnsi="Times New Roman" w:cs="Times New Roman"/>
          <w:sz w:val="20"/>
          <w:szCs w:val="28"/>
        </w:rPr>
      </w:pPr>
      <w:r>
        <w:rPr>
          <w:rFonts w:ascii="Times New Roman" w:hAnsi="Times New Roman" w:cs="Times New Roman"/>
          <w:sz w:val="20"/>
          <w:szCs w:val="28"/>
        </w:rPr>
        <w:t>(Фамилия Имя Отчество субъекта персональных данных полностью)</w:t>
      </w:r>
    </w:p>
    <w:p w:rsidR="000D3DB1" w:rsidRPr="000C4C56" w:rsidRDefault="000D3DB1" w:rsidP="00704FF6">
      <w:pPr>
        <w:jc w:val="both"/>
        <w:rPr>
          <w:rFonts w:ascii="Times New Roman" w:hAnsi="Times New Roman" w:cs="Times New Roman"/>
        </w:rPr>
      </w:pPr>
      <w:r w:rsidRPr="000C4C56">
        <w:rPr>
          <w:rFonts w:ascii="Times New Roman" w:hAnsi="Times New Roman" w:cs="Times New Roman"/>
        </w:rPr>
        <w:t>основной документ, удостоверяющий личность</w:t>
      </w:r>
      <w:r>
        <w:rPr>
          <w:rFonts w:ascii="Times New Roman" w:hAnsi="Times New Roman" w:cs="Times New Roman"/>
        </w:rPr>
        <w:t>__</w:t>
      </w:r>
      <w:r w:rsidRPr="000C4C56">
        <w:rPr>
          <w:rFonts w:ascii="Times New Roman" w:hAnsi="Times New Roman" w:cs="Times New Roman"/>
        </w:rPr>
        <w:t>_____________________________________________</w:t>
      </w:r>
      <w:r>
        <w:rPr>
          <w:rFonts w:ascii="Times New Roman" w:hAnsi="Times New Roman" w:cs="Times New Roman"/>
        </w:rPr>
        <w:t>____________________</w:t>
      </w:r>
      <w:r w:rsidRPr="000C4C56">
        <w:rPr>
          <w:rFonts w:ascii="Times New Roman" w:hAnsi="Times New Roman" w:cs="Times New Roman"/>
        </w:rPr>
        <w:t>,</w:t>
      </w:r>
    </w:p>
    <w:p w:rsidR="000D3DB1" w:rsidRDefault="000D3DB1" w:rsidP="00704FF6">
      <w:pPr>
        <w:ind w:left="708" w:firstLine="708"/>
        <w:jc w:val="both"/>
        <w:rPr>
          <w:rFonts w:ascii="Times New Roman" w:hAnsi="Times New Roman" w:cs="Times New Roman"/>
          <w:sz w:val="20"/>
          <w:szCs w:val="20"/>
        </w:rPr>
      </w:pPr>
      <w:r>
        <w:rPr>
          <w:rFonts w:ascii="Times New Roman" w:hAnsi="Times New Roman" w:cs="Times New Roman"/>
          <w:sz w:val="20"/>
          <w:szCs w:val="20"/>
        </w:rPr>
        <w:t>(вид, номер, сведения о дате выдачи указанного документа и выдавшем его органе)</w:t>
      </w:r>
    </w:p>
    <w:p w:rsidR="000D3DB1" w:rsidRPr="000C4C56" w:rsidRDefault="000D3DB1" w:rsidP="00704FF6">
      <w:pPr>
        <w:jc w:val="both"/>
        <w:rPr>
          <w:rFonts w:ascii="Times New Roman" w:hAnsi="Times New Roman" w:cs="Times New Roman"/>
        </w:rPr>
      </w:pPr>
      <w:r w:rsidRPr="000C4C56">
        <w:rPr>
          <w:rFonts w:ascii="Times New Roman" w:hAnsi="Times New Roman" w:cs="Times New Roman"/>
        </w:rPr>
        <w:t>проживающий по адресу___________________________________</w:t>
      </w:r>
      <w:r>
        <w:rPr>
          <w:rFonts w:ascii="Times New Roman" w:hAnsi="Times New Roman" w:cs="Times New Roman"/>
        </w:rPr>
        <w:t>_____________________</w:t>
      </w:r>
      <w:r w:rsidRPr="000C4C56">
        <w:rPr>
          <w:rFonts w:ascii="Times New Roman" w:hAnsi="Times New Roman" w:cs="Times New Roman"/>
        </w:rPr>
        <w:t>,</w:t>
      </w:r>
    </w:p>
    <w:p w:rsidR="000D3DB1" w:rsidRPr="000C4C56" w:rsidRDefault="000D3DB1" w:rsidP="00704FF6">
      <w:pPr>
        <w:jc w:val="both"/>
        <w:rPr>
          <w:rFonts w:ascii="Times New Roman" w:hAnsi="Times New Roman" w:cs="Times New Roman"/>
        </w:rPr>
      </w:pPr>
      <w:r w:rsidRPr="000C4C56">
        <w:rPr>
          <w:rFonts w:ascii="Times New Roman" w:hAnsi="Times New Roman" w:cs="Times New Roman"/>
        </w:rPr>
        <w:t>настоящим даю свое согласие МАДОУ №35 р.п. Приютово расположенному по адресу: 452017, республика Башкортостан, Белебеевский район, п. Приютово, ул. Островского, д.40, далее – «Оператор», на обработку персональных данных (см. п.3) на следующих условиях:</w:t>
      </w:r>
    </w:p>
    <w:p w:rsidR="000D3DB1" w:rsidRPr="00FA0F46" w:rsidRDefault="000D3DB1" w:rsidP="00704FF6">
      <w:pPr>
        <w:pStyle w:val="a9"/>
        <w:numPr>
          <w:ilvl w:val="0"/>
          <w:numId w:val="14"/>
        </w:numPr>
        <w:spacing w:after="0" w:line="240" w:lineRule="auto"/>
        <w:ind w:left="0" w:firstLine="0"/>
        <w:jc w:val="both"/>
        <w:rPr>
          <w:rFonts w:ascii="Times New Roman" w:hAnsi="Times New Roman"/>
          <w:sz w:val="24"/>
          <w:szCs w:val="24"/>
        </w:rPr>
      </w:pPr>
      <w:r w:rsidRPr="000C4C56">
        <w:rPr>
          <w:rFonts w:ascii="Times New Roman" w:hAnsi="Times New Roman"/>
          <w:sz w:val="24"/>
          <w:szCs w:val="24"/>
        </w:rPr>
        <w:t xml:space="preserve">Согласие дается мною в </w:t>
      </w:r>
      <w:r w:rsidRPr="00FA0F46">
        <w:rPr>
          <w:rFonts w:ascii="Times New Roman" w:hAnsi="Times New Roman"/>
          <w:sz w:val="24"/>
          <w:szCs w:val="24"/>
        </w:rPr>
        <w:t>целях выполнения требований законодательства Российской Федерации и информировании граждан.</w:t>
      </w:r>
    </w:p>
    <w:p w:rsidR="000D3DB1" w:rsidRPr="000C4C56" w:rsidRDefault="000D3DB1" w:rsidP="00704FF6">
      <w:pPr>
        <w:pStyle w:val="a9"/>
        <w:numPr>
          <w:ilvl w:val="0"/>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таких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распространение, блокирование, удаление, уничтожение моих персональных данных, а также любых иных действий с учетом действующего законодательства РФ.</w:t>
      </w:r>
    </w:p>
    <w:p w:rsidR="000D3DB1" w:rsidRPr="000C4C56" w:rsidRDefault="000D3DB1" w:rsidP="00704FF6">
      <w:pPr>
        <w:pStyle w:val="a9"/>
        <w:numPr>
          <w:ilvl w:val="0"/>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Перечень персональных данных, обрабатываемых Оператором:</w:t>
      </w:r>
    </w:p>
    <w:p w:rsidR="000D3DB1" w:rsidRPr="000C4C56" w:rsidRDefault="000D3DB1" w:rsidP="00704FF6">
      <w:pPr>
        <w:pStyle w:val="a9"/>
        <w:numPr>
          <w:ilvl w:val="1"/>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Фамилия Имя Отчество;</w:t>
      </w:r>
    </w:p>
    <w:p w:rsidR="000D3DB1" w:rsidRPr="000C4C56" w:rsidRDefault="000D3DB1" w:rsidP="00704FF6">
      <w:pPr>
        <w:pStyle w:val="a9"/>
        <w:numPr>
          <w:ilvl w:val="1"/>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
    <w:p w:rsidR="000D3DB1" w:rsidRPr="000C4C56" w:rsidRDefault="000D3DB1" w:rsidP="00704FF6">
      <w:pPr>
        <w:pStyle w:val="a9"/>
        <w:numPr>
          <w:ilvl w:val="1"/>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Занимаемая должность;</w:t>
      </w:r>
    </w:p>
    <w:p w:rsidR="000D3DB1" w:rsidRPr="000C4C56" w:rsidRDefault="000D3DB1" w:rsidP="00704FF6">
      <w:pPr>
        <w:pStyle w:val="a9"/>
        <w:numPr>
          <w:ilvl w:val="1"/>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Наименование специальности;</w:t>
      </w:r>
    </w:p>
    <w:p w:rsidR="000D3DB1" w:rsidRPr="000C4C56" w:rsidRDefault="000D3DB1" w:rsidP="00704FF6">
      <w:pPr>
        <w:pStyle w:val="a9"/>
        <w:numPr>
          <w:ilvl w:val="1"/>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Общий стаж работы;</w:t>
      </w:r>
    </w:p>
    <w:p w:rsidR="000D3DB1" w:rsidRDefault="000D3DB1" w:rsidP="00704FF6">
      <w:pPr>
        <w:pStyle w:val="a9"/>
        <w:numPr>
          <w:ilvl w:val="1"/>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Стаж работы по специальности;</w:t>
      </w:r>
    </w:p>
    <w:p w:rsidR="000D3DB1" w:rsidRDefault="000D3DB1" w:rsidP="00704FF6">
      <w:pPr>
        <w:pStyle w:val="a9"/>
        <w:numPr>
          <w:ilvl w:val="1"/>
          <w:numId w:val="14"/>
        </w:numPr>
        <w:spacing w:before="240" w:after="0" w:line="240" w:lineRule="auto"/>
        <w:ind w:left="0" w:firstLine="0"/>
        <w:jc w:val="both"/>
        <w:rPr>
          <w:rFonts w:ascii="Times New Roman" w:hAnsi="Times New Roman"/>
          <w:sz w:val="24"/>
          <w:szCs w:val="24"/>
        </w:rPr>
      </w:pPr>
      <w:r>
        <w:rPr>
          <w:rFonts w:ascii="Times New Roman" w:hAnsi="Times New Roman"/>
          <w:sz w:val="24"/>
          <w:szCs w:val="24"/>
        </w:rPr>
        <w:t>Педагогический стаж;</w:t>
      </w:r>
    </w:p>
    <w:p w:rsidR="000D3DB1" w:rsidRDefault="000D3DB1" w:rsidP="00704FF6">
      <w:pPr>
        <w:pStyle w:val="a9"/>
        <w:numPr>
          <w:ilvl w:val="1"/>
          <w:numId w:val="14"/>
        </w:numPr>
        <w:spacing w:before="240" w:after="0" w:line="240" w:lineRule="auto"/>
        <w:ind w:left="0" w:firstLine="0"/>
        <w:jc w:val="both"/>
        <w:rPr>
          <w:rFonts w:ascii="Times New Roman" w:hAnsi="Times New Roman"/>
          <w:sz w:val="24"/>
          <w:szCs w:val="24"/>
        </w:rPr>
      </w:pPr>
      <w:r>
        <w:rPr>
          <w:rFonts w:ascii="Times New Roman" w:hAnsi="Times New Roman"/>
          <w:sz w:val="24"/>
          <w:szCs w:val="24"/>
        </w:rPr>
        <w:t>Фотография;</w:t>
      </w:r>
    </w:p>
    <w:p w:rsidR="000D3DB1" w:rsidRPr="000C4C56" w:rsidRDefault="000D3DB1" w:rsidP="00704FF6">
      <w:pPr>
        <w:pStyle w:val="a9"/>
        <w:numPr>
          <w:ilvl w:val="1"/>
          <w:numId w:val="14"/>
        </w:numPr>
        <w:spacing w:before="240" w:after="0" w:line="240" w:lineRule="auto"/>
        <w:ind w:left="0" w:firstLine="0"/>
        <w:jc w:val="both"/>
        <w:rPr>
          <w:rFonts w:ascii="Times New Roman" w:hAnsi="Times New Roman"/>
          <w:sz w:val="24"/>
          <w:szCs w:val="24"/>
        </w:rPr>
      </w:pPr>
      <w:r>
        <w:rPr>
          <w:rFonts w:ascii="Times New Roman" w:hAnsi="Times New Roman"/>
          <w:sz w:val="24"/>
          <w:szCs w:val="24"/>
        </w:rPr>
        <w:t>Сведения об аттестации (дата, решение, номер и дата документа, основание);</w:t>
      </w:r>
    </w:p>
    <w:p w:rsidR="000D3DB1" w:rsidRDefault="000D3DB1" w:rsidP="00704FF6">
      <w:pPr>
        <w:pStyle w:val="a9"/>
        <w:numPr>
          <w:ilvl w:val="1"/>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r>
        <w:rPr>
          <w:rFonts w:ascii="Times New Roman" w:hAnsi="Times New Roman"/>
          <w:sz w:val="24"/>
          <w:szCs w:val="24"/>
        </w:rPr>
        <w:t>;</w:t>
      </w:r>
    </w:p>
    <w:p w:rsidR="000D3DB1" w:rsidRPr="000C4C56" w:rsidRDefault="000D3DB1" w:rsidP="00704FF6">
      <w:pPr>
        <w:pStyle w:val="a9"/>
        <w:numPr>
          <w:ilvl w:val="1"/>
          <w:numId w:val="14"/>
        </w:numPr>
        <w:spacing w:before="240" w:after="0" w:line="240" w:lineRule="auto"/>
        <w:ind w:left="0" w:firstLine="0"/>
        <w:jc w:val="both"/>
        <w:rPr>
          <w:rFonts w:ascii="Times New Roman" w:hAnsi="Times New Roman"/>
          <w:sz w:val="24"/>
          <w:szCs w:val="24"/>
        </w:rPr>
      </w:pPr>
      <w:r>
        <w:rPr>
          <w:rFonts w:ascii="Times New Roman" w:hAnsi="Times New Roman"/>
          <w:sz w:val="24"/>
          <w:szCs w:val="24"/>
        </w:rPr>
        <w:t>Сведения о наградах, поощрениях, почетных званиях (наименование, номер, дата награды).</w:t>
      </w:r>
    </w:p>
    <w:p w:rsidR="000D3DB1" w:rsidRPr="000C4C56" w:rsidRDefault="000D3DB1" w:rsidP="00704FF6">
      <w:pPr>
        <w:pStyle w:val="a9"/>
        <w:numPr>
          <w:ilvl w:val="0"/>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 xml:space="preserve">Даю своё согласие на размещение персональных данных </w:t>
      </w:r>
      <w:r w:rsidRPr="00FA0F46">
        <w:rPr>
          <w:rFonts w:ascii="Times New Roman" w:hAnsi="Times New Roman"/>
          <w:b/>
          <w:sz w:val="24"/>
          <w:szCs w:val="24"/>
        </w:rPr>
        <w:t xml:space="preserve">на официальном сайте МАДОУ №35 р.п. Приютово, </w:t>
      </w:r>
      <w:r w:rsidRPr="000C4C56">
        <w:rPr>
          <w:rFonts w:ascii="Times New Roman" w:hAnsi="Times New Roman"/>
          <w:sz w:val="24"/>
          <w:szCs w:val="24"/>
        </w:rPr>
        <w:t xml:space="preserve">расположенного по адресу: </w:t>
      </w:r>
      <w:r w:rsidRPr="000C4C56">
        <w:rPr>
          <w:rFonts w:ascii="Times New Roman" w:hAnsi="Times New Roman"/>
          <w:sz w:val="24"/>
          <w:szCs w:val="24"/>
          <w:u w:val="single"/>
        </w:rPr>
        <w:t xml:space="preserve">452017, </w:t>
      </w:r>
      <w:r>
        <w:rPr>
          <w:rFonts w:ascii="Times New Roman" w:hAnsi="Times New Roman"/>
          <w:sz w:val="24"/>
          <w:szCs w:val="24"/>
          <w:u w:val="single"/>
        </w:rPr>
        <w:t>Р</w:t>
      </w:r>
      <w:r w:rsidRPr="000C4C56">
        <w:rPr>
          <w:rFonts w:ascii="Times New Roman" w:hAnsi="Times New Roman"/>
          <w:sz w:val="24"/>
          <w:szCs w:val="24"/>
          <w:u w:val="single"/>
        </w:rPr>
        <w:t>еспублика Башкортостан, Белебеевский район, п. Приютово, ул. Островского, д.40</w:t>
      </w:r>
      <w:r w:rsidRPr="000C4C56">
        <w:rPr>
          <w:rFonts w:ascii="Times New Roman" w:hAnsi="Times New Roman"/>
          <w:sz w:val="24"/>
          <w:szCs w:val="24"/>
        </w:rPr>
        <w:t xml:space="preserve"> для информирования граждан.</w:t>
      </w:r>
    </w:p>
    <w:p w:rsidR="000D3DB1" w:rsidRPr="000C4C56" w:rsidRDefault="000D3DB1" w:rsidP="00704FF6">
      <w:pPr>
        <w:pStyle w:val="a9"/>
        <w:numPr>
          <w:ilvl w:val="0"/>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Оператор имеет право передавать мои персональные данные на обработку в соответствии с законодательством Российской Федерации.</w:t>
      </w:r>
    </w:p>
    <w:p w:rsidR="000D3DB1" w:rsidRPr="000C4C56" w:rsidRDefault="000D3DB1" w:rsidP="00704FF6">
      <w:pPr>
        <w:pStyle w:val="a9"/>
        <w:numPr>
          <w:ilvl w:val="0"/>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№152 «О персональных данных» от 27.07.2006 г.)</w:t>
      </w:r>
    </w:p>
    <w:p w:rsidR="000D3DB1" w:rsidRPr="000C4C56" w:rsidRDefault="000D3DB1" w:rsidP="00704FF6">
      <w:pPr>
        <w:pStyle w:val="a9"/>
        <w:numPr>
          <w:ilvl w:val="0"/>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Настоящее согласие дается до окончания трудовых отношений и утраты правовых оснований обработки персональных данных, после чего персональные данные уничтожаются.</w:t>
      </w:r>
    </w:p>
    <w:p w:rsidR="000D3DB1" w:rsidRPr="000C4C56" w:rsidRDefault="000D3DB1" w:rsidP="00704FF6">
      <w:pPr>
        <w:pStyle w:val="a9"/>
        <w:numPr>
          <w:ilvl w:val="0"/>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lastRenderedPageBreak/>
        <w:t>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течении 30 (тридцати) дней уничтожить персональные данные Субъекта.</w:t>
      </w:r>
    </w:p>
    <w:p w:rsidR="000D3DB1" w:rsidRPr="000C4C56" w:rsidRDefault="000D3DB1" w:rsidP="00704FF6">
      <w:pPr>
        <w:pStyle w:val="a9"/>
        <w:numPr>
          <w:ilvl w:val="0"/>
          <w:numId w:val="14"/>
        </w:numPr>
        <w:spacing w:before="240" w:after="0" w:line="240" w:lineRule="auto"/>
        <w:ind w:left="0" w:firstLine="0"/>
        <w:jc w:val="both"/>
        <w:rPr>
          <w:rFonts w:ascii="Times New Roman" w:hAnsi="Times New Roman"/>
          <w:sz w:val="24"/>
          <w:szCs w:val="24"/>
        </w:rPr>
      </w:pPr>
      <w:r w:rsidRPr="000C4C56">
        <w:rPr>
          <w:rFonts w:ascii="Times New Roman" w:hAnsi="Times New Roman"/>
          <w:sz w:val="24"/>
          <w:szCs w:val="24"/>
        </w:rPr>
        <w:t>И подтверждаю, что, давая такое согласие, я действую своей волей и в своих интересах.</w:t>
      </w:r>
    </w:p>
    <w:p w:rsidR="000D3DB1" w:rsidRPr="000C4C56" w:rsidRDefault="000D3DB1" w:rsidP="00704FF6">
      <w:pPr>
        <w:pStyle w:val="a9"/>
        <w:spacing w:before="240" w:after="0" w:line="240" w:lineRule="auto"/>
        <w:jc w:val="both"/>
        <w:rPr>
          <w:rFonts w:ascii="Times New Roman" w:hAnsi="Times New Roman"/>
          <w:sz w:val="24"/>
          <w:szCs w:val="24"/>
        </w:rPr>
      </w:pPr>
    </w:p>
    <w:p w:rsidR="000D3DB1" w:rsidRPr="000C4C56" w:rsidRDefault="000D3DB1" w:rsidP="00704FF6">
      <w:pPr>
        <w:pStyle w:val="a9"/>
        <w:spacing w:before="240" w:after="0" w:line="240" w:lineRule="auto"/>
        <w:jc w:val="both"/>
        <w:rPr>
          <w:rFonts w:ascii="Times New Roman" w:hAnsi="Times New Roman"/>
          <w:sz w:val="24"/>
          <w:szCs w:val="24"/>
        </w:rPr>
      </w:pPr>
      <w:r w:rsidRPr="000C4C56">
        <w:rPr>
          <w:rFonts w:ascii="Times New Roman" w:hAnsi="Times New Roman"/>
          <w:sz w:val="24"/>
          <w:szCs w:val="24"/>
        </w:rPr>
        <w:t>«___»__________201__г.</w:t>
      </w:r>
      <w:r w:rsidRPr="000C4C56">
        <w:rPr>
          <w:rFonts w:ascii="Times New Roman" w:hAnsi="Times New Roman"/>
          <w:sz w:val="24"/>
          <w:szCs w:val="24"/>
        </w:rPr>
        <w:tab/>
      </w:r>
      <w:r w:rsidRPr="000C4C56">
        <w:rPr>
          <w:rFonts w:ascii="Times New Roman" w:hAnsi="Times New Roman"/>
          <w:sz w:val="24"/>
          <w:szCs w:val="24"/>
        </w:rPr>
        <w:tab/>
      </w:r>
      <w:r w:rsidRPr="000C4C56">
        <w:rPr>
          <w:rFonts w:ascii="Times New Roman" w:hAnsi="Times New Roman"/>
          <w:sz w:val="24"/>
          <w:szCs w:val="24"/>
        </w:rPr>
        <w:tab/>
        <w:t xml:space="preserve"> __________/_______________</w:t>
      </w:r>
    </w:p>
    <w:p w:rsidR="000D3DB1" w:rsidRPr="004E7266" w:rsidRDefault="000D3DB1" w:rsidP="00704FF6">
      <w:pPr>
        <w:pStyle w:val="a9"/>
        <w:spacing w:before="240" w:after="0" w:line="240" w:lineRule="auto"/>
        <w:ind w:left="1170"/>
        <w:jc w:val="both"/>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sidRPr="004E7266">
        <w:rPr>
          <w:rFonts w:ascii="Times New Roman" w:hAnsi="Times New Roman"/>
          <w:sz w:val="20"/>
          <w:szCs w:val="20"/>
        </w:rPr>
        <w:t>(дата)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(подпись) </w:t>
      </w:r>
      <w:r>
        <w:rPr>
          <w:rFonts w:ascii="Times New Roman" w:hAnsi="Times New Roman"/>
          <w:sz w:val="20"/>
          <w:szCs w:val="20"/>
        </w:rPr>
        <w:tab/>
        <w:t xml:space="preserve"> (И.О. Фамилия)</w:t>
      </w:r>
    </w:p>
    <w:p w:rsidR="000D3DB1" w:rsidRDefault="000D3DB1" w:rsidP="00704FF6">
      <w:pPr>
        <w:jc w:val="right"/>
        <w:rPr>
          <w:rFonts w:ascii="Times New Roman" w:hAnsi="Times New Roman" w:cs="Times New Roman"/>
        </w:rPr>
      </w:pPr>
    </w:p>
    <w:p w:rsidR="000D3DB1" w:rsidRDefault="000D3DB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362191" w:rsidRDefault="00362191" w:rsidP="00704FF6">
      <w:pPr>
        <w:jc w:val="right"/>
        <w:rPr>
          <w:rFonts w:ascii="Times New Roman" w:hAnsi="Times New Roman" w:cs="Times New Roman"/>
        </w:rPr>
      </w:pPr>
    </w:p>
    <w:p w:rsidR="000D3DB1" w:rsidRDefault="000D3DB1" w:rsidP="00704FF6">
      <w:pPr>
        <w:jc w:val="right"/>
        <w:rPr>
          <w:rFonts w:ascii="Times New Roman" w:hAnsi="Times New Roman" w:cs="Times New Roman"/>
        </w:rPr>
      </w:pPr>
    </w:p>
    <w:p w:rsidR="000D3DB1" w:rsidRDefault="000D3DB1" w:rsidP="00704FF6">
      <w:pPr>
        <w:jc w:val="right"/>
        <w:rPr>
          <w:rFonts w:ascii="Times New Roman" w:hAnsi="Times New Roman" w:cs="Times New Roman"/>
        </w:rPr>
      </w:pPr>
      <w:r>
        <w:rPr>
          <w:rFonts w:ascii="Times New Roman" w:hAnsi="Times New Roman" w:cs="Times New Roman"/>
        </w:rPr>
        <w:lastRenderedPageBreak/>
        <w:t>Приложение №3</w:t>
      </w:r>
    </w:p>
    <w:p w:rsidR="000D3DB1" w:rsidRDefault="000D3DB1" w:rsidP="00704FF6">
      <w:pPr>
        <w:jc w:val="right"/>
        <w:rPr>
          <w:rFonts w:ascii="Times New Roman" w:hAnsi="Times New Roman" w:cs="Times New Roman"/>
        </w:rPr>
      </w:pPr>
    </w:p>
    <w:p w:rsidR="000D3DB1" w:rsidRDefault="000D3DB1" w:rsidP="00704FF6">
      <w:pPr>
        <w:jc w:val="right"/>
        <w:rPr>
          <w:rFonts w:ascii="Times New Roman" w:hAnsi="Times New Roman" w:cs="Times New Roman"/>
        </w:rPr>
      </w:pPr>
    </w:p>
    <w:p w:rsidR="000D3DB1" w:rsidRPr="00B0780E" w:rsidRDefault="000D3DB1" w:rsidP="00704FF6">
      <w:pPr>
        <w:jc w:val="center"/>
        <w:rPr>
          <w:rFonts w:ascii="Times New Roman" w:hAnsi="Times New Roman" w:cs="Times New Roman"/>
        </w:rPr>
      </w:pPr>
      <w:r w:rsidRPr="00B0780E">
        <w:rPr>
          <w:rFonts w:ascii="Times New Roman" w:hAnsi="Times New Roman" w:cs="Times New Roman"/>
        </w:rPr>
        <w:t>СОГЛАСИЕ</w:t>
      </w:r>
    </w:p>
    <w:p w:rsidR="000D3DB1" w:rsidRDefault="000D3DB1" w:rsidP="00704FF6">
      <w:pPr>
        <w:jc w:val="center"/>
        <w:rPr>
          <w:rFonts w:ascii="Times New Roman" w:hAnsi="Times New Roman" w:cs="Times New Roman"/>
        </w:rPr>
      </w:pPr>
      <w:r w:rsidRPr="00B0780E">
        <w:rPr>
          <w:rFonts w:ascii="Times New Roman" w:hAnsi="Times New Roman" w:cs="Times New Roman"/>
        </w:rPr>
        <w:t>на обработку персональных данных</w:t>
      </w:r>
    </w:p>
    <w:p w:rsidR="000D3DB1" w:rsidRPr="00B0780E" w:rsidRDefault="000D3DB1" w:rsidP="00704FF6">
      <w:pPr>
        <w:jc w:val="center"/>
        <w:rPr>
          <w:rFonts w:ascii="Times New Roman" w:hAnsi="Times New Roman" w:cs="Times New Roman"/>
        </w:rPr>
      </w:pPr>
    </w:p>
    <w:p w:rsidR="000D3DB1" w:rsidRDefault="000D3DB1" w:rsidP="00704FF6">
      <w:pPr>
        <w:jc w:val="both"/>
        <w:rPr>
          <w:rFonts w:ascii="Times New Roman" w:hAnsi="Times New Roman" w:cs="Times New Roman"/>
          <w:sz w:val="28"/>
          <w:szCs w:val="28"/>
        </w:rPr>
      </w:pPr>
      <w:r w:rsidRPr="00A173AB">
        <w:rPr>
          <w:rFonts w:ascii="Times New Roman" w:hAnsi="Times New Roman" w:cs="Times New Roman"/>
        </w:rPr>
        <w:t>Я, __________________________________________________________</w:t>
      </w:r>
      <w:r>
        <w:rPr>
          <w:rFonts w:ascii="Times New Roman" w:hAnsi="Times New Roman" w:cs="Times New Roman"/>
        </w:rPr>
        <w:t>_________________,</w:t>
      </w:r>
    </w:p>
    <w:p w:rsidR="000D3DB1" w:rsidRDefault="000D3DB1" w:rsidP="00704FF6">
      <w:pPr>
        <w:ind w:left="708" w:firstLine="708"/>
        <w:jc w:val="both"/>
        <w:rPr>
          <w:rFonts w:ascii="Times New Roman" w:hAnsi="Times New Roman" w:cs="Times New Roman"/>
          <w:sz w:val="20"/>
          <w:szCs w:val="28"/>
        </w:rPr>
      </w:pPr>
      <w:r>
        <w:rPr>
          <w:rFonts w:ascii="Times New Roman" w:hAnsi="Times New Roman" w:cs="Times New Roman"/>
          <w:sz w:val="20"/>
          <w:szCs w:val="28"/>
        </w:rPr>
        <w:t>(Фамилия Имя Отчество субъекта персональных данных полностью)</w:t>
      </w:r>
    </w:p>
    <w:p w:rsidR="000D3DB1" w:rsidRPr="00A173AB" w:rsidRDefault="000D3DB1" w:rsidP="00704FF6">
      <w:pPr>
        <w:jc w:val="both"/>
        <w:rPr>
          <w:rFonts w:ascii="Times New Roman" w:hAnsi="Times New Roman" w:cs="Times New Roman"/>
        </w:rPr>
      </w:pPr>
      <w:r w:rsidRPr="00A173AB">
        <w:rPr>
          <w:rFonts w:ascii="Times New Roman" w:hAnsi="Times New Roman" w:cs="Times New Roman"/>
        </w:rPr>
        <w:t>основной документ, удостоверяющий личность</w:t>
      </w:r>
    </w:p>
    <w:p w:rsidR="000D3DB1" w:rsidRPr="00A173AB" w:rsidRDefault="000D3DB1" w:rsidP="00704FF6">
      <w:pPr>
        <w:jc w:val="both"/>
        <w:rPr>
          <w:rFonts w:ascii="Times New Roman" w:hAnsi="Times New Roman" w:cs="Times New Roman"/>
        </w:rPr>
      </w:pPr>
      <w:r w:rsidRPr="00A173AB">
        <w:rPr>
          <w:rFonts w:ascii="Times New Roman" w:hAnsi="Times New Roman" w:cs="Times New Roman"/>
        </w:rPr>
        <w:t>_________________________________________</w:t>
      </w:r>
      <w:r w:rsidR="00362191">
        <w:rPr>
          <w:rFonts w:ascii="Times New Roman" w:hAnsi="Times New Roman" w:cs="Times New Roman"/>
        </w:rPr>
        <w:t>_______________________________</w:t>
      </w:r>
      <w:r w:rsidRPr="00A173AB">
        <w:rPr>
          <w:rFonts w:ascii="Times New Roman" w:hAnsi="Times New Roman" w:cs="Times New Roman"/>
        </w:rPr>
        <w:t>,</w:t>
      </w:r>
    </w:p>
    <w:p w:rsidR="000D3DB1" w:rsidRDefault="000D3DB1" w:rsidP="00704FF6">
      <w:pPr>
        <w:ind w:left="708" w:firstLine="708"/>
        <w:jc w:val="both"/>
        <w:rPr>
          <w:rFonts w:ascii="Times New Roman" w:hAnsi="Times New Roman" w:cs="Times New Roman"/>
          <w:sz w:val="20"/>
          <w:szCs w:val="20"/>
        </w:rPr>
      </w:pPr>
      <w:r>
        <w:rPr>
          <w:rFonts w:ascii="Times New Roman" w:hAnsi="Times New Roman" w:cs="Times New Roman"/>
          <w:sz w:val="20"/>
          <w:szCs w:val="20"/>
        </w:rPr>
        <w:t>(вид, номер, сведения о дате выдачи указанного документа и выдавшем его органе)</w:t>
      </w:r>
    </w:p>
    <w:p w:rsidR="000D3DB1" w:rsidRDefault="000D3DB1" w:rsidP="00704FF6">
      <w:pPr>
        <w:jc w:val="both"/>
        <w:rPr>
          <w:rFonts w:ascii="Times New Roman" w:hAnsi="Times New Roman" w:cs="Times New Roman"/>
        </w:rPr>
      </w:pPr>
      <w:r w:rsidRPr="00A173AB">
        <w:rPr>
          <w:rFonts w:ascii="Times New Roman" w:hAnsi="Times New Roman" w:cs="Times New Roman"/>
        </w:rPr>
        <w:t>проживающий по адресу_______________________</w:t>
      </w:r>
      <w:r>
        <w:rPr>
          <w:rFonts w:ascii="Times New Roman" w:hAnsi="Times New Roman" w:cs="Times New Roman"/>
        </w:rPr>
        <w:t>___________________</w:t>
      </w:r>
      <w:r w:rsidRPr="00A173AB">
        <w:rPr>
          <w:rFonts w:ascii="Times New Roman" w:hAnsi="Times New Roman" w:cs="Times New Roman"/>
        </w:rPr>
        <w:t>,</w:t>
      </w:r>
    </w:p>
    <w:p w:rsidR="000D3DB1" w:rsidRPr="00B0780E" w:rsidRDefault="000D3DB1" w:rsidP="00704FF6">
      <w:pPr>
        <w:jc w:val="both"/>
        <w:rPr>
          <w:rFonts w:ascii="Times New Roman" w:hAnsi="Times New Roman" w:cs="Times New Roman"/>
        </w:rPr>
      </w:pPr>
      <w:r w:rsidRPr="00B0780E">
        <w:rPr>
          <w:rFonts w:ascii="Times New Roman" w:hAnsi="Times New Roman" w:cs="Times New Roman"/>
        </w:rPr>
        <w:t>Настоящим даю свое согласие МАДОУ, расположенному по адресу: 452017, республика Башкортостан, Белебеевский район, р.п. Приютово, ул. Островского, д. 40, далее – «Оператор», на обработку персональных данных, (см. п 3) на следующих условиях:</w:t>
      </w:r>
    </w:p>
    <w:p w:rsidR="000D3DB1" w:rsidRPr="00B0780E" w:rsidRDefault="000D3DB1" w:rsidP="00704FF6">
      <w:pPr>
        <w:pStyle w:val="a9"/>
        <w:numPr>
          <w:ilvl w:val="0"/>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 xml:space="preserve">Согласие дается мною в целях организации выплат заработной платы через открытие картсчета в </w:t>
      </w:r>
      <w:r w:rsidR="00362191">
        <w:rPr>
          <w:rFonts w:ascii="Times New Roman" w:hAnsi="Times New Roman"/>
          <w:sz w:val="24"/>
          <w:szCs w:val="24"/>
        </w:rPr>
        <w:t>___________________ (наименование банка)</w:t>
      </w:r>
      <w:r w:rsidRPr="00B0780E">
        <w:rPr>
          <w:rFonts w:ascii="Times New Roman" w:hAnsi="Times New Roman"/>
          <w:sz w:val="24"/>
          <w:szCs w:val="24"/>
        </w:rPr>
        <w:t>.</w:t>
      </w:r>
    </w:p>
    <w:p w:rsidR="000D3DB1" w:rsidRPr="00B0780E" w:rsidRDefault="000D3DB1" w:rsidP="00704FF6">
      <w:pPr>
        <w:pStyle w:val="a9"/>
        <w:numPr>
          <w:ilvl w:val="0"/>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моих персональных данных, а также любых иных действий с учетом действующего законодательства РФ.</w:t>
      </w:r>
    </w:p>
    <w:p w:rsidR="000D3DB1" w:rsidRPr="00B0780E" w:rsidRDefault="000D3DB1" w:rsidP="00704FF6">
      <w:pPr>
        <w:pStyle w:val="a9"/>
        <w:numPr>
          <w:ilvl w:val="0"/>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Перечень персональных данных передаваемых оператором:</w:t>
      </w:r>
    </w:p>
    <w:p w:rsidR="000D3DB1" w:rsidRPr="00B0780E" w:rsidRDefault="000D3DB1" w:rsidP="00704FF6">
      <w:pPr>
        <w:pStyle w:val="a9"/>
        <w:numPr>
          <w:ilvl w:val="1"/>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Табельный номер;</w:t>
      </w:r>
    </w:p>
    <w:p w:rsidR="000D3DB1" w:rsidRPr="00B0780E" w:rsidRDefault="000D3DB1" w:rsidP="00704FF6">
      <w:pPr>
        <w:pStyle w:val="a9"/>
        <w:numPr>
          <w:ilvl w:val="1"/>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Фамилия имя отчество;</w:t>
      </w:r>
    </w:p>
    <w:p w:rsidR="000D3DB1" w:rsidRPr="00B0780E" w:rsidRDefault="000D3DB1" w:rsidP="00704FF6">
      <w:pPr>
        <w:pStyle w:val="a9"/>
        <w:numPr>
          <w:ilvl w:val="1"/>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Данные документа, удостоверяющего личность (серия, номер)</w:t>
      </w:r>
    </w:p>
    <w:p w:rsidR="000D3DB1" w:rsidRPr="00B0780E" w:rsidRDefault="000D3DB1" w:rsidP="00704FF6">
      <w:pPr>
        <w:pStyle w:val="a9"/>
        <w:numPr>
          <w:ilvl w:val="1"/>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Код типа документа (паспорта);</w:t>
      </w:r>
    </w:p>
    <w:p w:rsidR="000D3DB1" w:rsidRPr="00B0780E" w:rsidRDefault="000D3DB1" w:rsidP="00704FF6">
      <w:pPr>
        <w:pStyle w:val="a9"/>
        <w:numPr>
          <w:ilvl w:val="1"/>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Дата выдачи паспорта;</w:t>
      </w:r>
    </w:p>
    <w:p w:rsidR="000D3DB1" w:rsidRPr="00B0780E" w:rsidRDefault="000D3DB1" w:rsidP="00704FF6">
      <w:pPr>
        <w:pStyle w:val="a9"/>
        <w:numPr>
          <w:ilvl w:val="1"/>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РОВД выдачи паспорта;</w:t>
      </w:r>
    </w:p>
    <w:p w:rsidR="000D3DB1" w:rsidRPr="00B0780E" w:rsidRDefault="000D3DB1" w:rsidP="00704FF6">
      <w:pPr>
        <w:pStyle w:val="a9"/>
        <w:numPr>
          <w:ilvl w:val="1"/>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Город выдачи паспорта;</w:t>
      </w:r>
    </w:p>
    <w:p w:rsidR="000D3DB1" w:rsidRPr="00B0780E" w:rsidRDefault="000D3DB1" w:rsidP="00704FF6">
      <w:pPr>
        <w:pStyle w:val="a9"/>
        <w:numPr>
          <w:ilvl w:val="1"/>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Дата рождения;</w:t>
      </w:r>
    </w:p>
    <w:p w:rsidR="000D3DB1" w:rsidRPr="00B0780E" w:rsidRDefault="000D3DB1" w:rsidP="00704FF6">
      <w:pPr>
        <w:pStyle w:val="a9"/>
        <w:numPr>
          <w:ilvl w:val="1"/>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Сумма выплаты;</w:t>
      </w:r>
    </w:p>
    <w:p w:rsidR="000D3DB1" w:rsidRPr="00B0780E" w:rsidRDefault="000D3DB1" w:rsidP="00704FF6">
      <w:pPr>
        <w:pStyle w:val="a9"/>
        <w:numPr>
          <w:ilvl w:val="1"/>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Почтовый адрес;</w:t>
      </w:r>
    </w:p>
    <w:p w:rsidR="000D3DB1" w:rsidRPr="00B0780E" w:rsidRDefault="000D3DB1" w:rsidP="00704FF6">
      <w:pPr>
        <w:pStyle w:val="a9"/>
        <w:numPr>
          <w:ilvl w:val="1"/>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Телефон.</w:t>
      </w:r>
    </w:p>
    <w:p w:rsidR="000D3DB1" w:rsidRPr="00B0780E" w:rsidRDefault="000D3DB1" w:rsidP="00704FF6">
      <w:pPr>
        <w:pStyle w:val="a9"/>
        <w:numPr>
          <w:ilvl w:val="0"/>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 xml:space="preserve">Оператор имеет право передавать персональные данные указанные в п. 3 данного согласия на обработку в </w:t>
      </w:r>
      <w:r w:rsidR="00362191">
        <w:rPr>
          <w:rFonts w:ascii="Times New Roman" w:hAnsi="Times New Roman"/>
          <w:sz w:val="24"/>
          <w:szCs w:val="24"/>
        </w:rPr>
        <w:t>____________________(наименование банка)</w:t>
      </w:r>
    </w:p>
    <w:p w:rsidR="000D3DB1" w:rsidRPr="00B0780E" w:rsidRDefault="000D3DB1" w:rsidP="00704FF6">
      <w:pPr>
        <w:pStyle w:val="a9"/>
        <w:numPr>
          <w:ilvl w:val="0"/>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№152 «О персональных данных» от 27.07.2006 г.)</w:t>
      </w:r>
    </w:p>
    <w:p w:rsidR="000D3DB1" w:rsidRPr="00B0780E" w:rsidRDefault="000D3DB1" w:rsidP="00704FF6">
      <w:pPr>
        <w:pStyle w:val="a9"/>
        <w:numPr>
          <w:ilvl w:val="0"/>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Настоящее согласие дается до момента прекращения трудовых (договорных) отношений, утраты правовых оснований обработки персональных данных, после чего персональные данные уничтожаются или передаются в архив.</w:t>
      </w:r>
    </w:p>
    <w:p w:rsidR="000D3DB1" w:rsidRPr="00B0780E" w:rsidRDefault="000D3DB1" w:rsidP="00704FF6">
      <w:pPr>
        <w:pStyle w:val="a9"/>
        <w:numPr>
          <w:ilvl w:val="0"/>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30 (тридцати) дней уничтожить, либо передать в архив.</w:t>
      </w:r>
    </w:p>
    <w:p w:rsidR="000D3DB1" w:rsidRPr="00B0780E" w:rsidRDefault="000D3DB1" w:rsidP="00704FF6">
      <w:pPr>
        <w:pStyle w:val="a9"/>
        <w:numPr>
          <w:ilvl w:val="0"/>
          <w:numId w:val="15"/>
        </w:numPr>
        <w:tabs>
          <w:tab w:val="left" w:pos="426"/>
        </w:tabs>
        <w:spacing w:after="0" w:line="240" w:lineRule="auto"/>
        <w:ind w:left="0" w:firstLine="0"/>
        <w:jc w:val="both"/>
        <w:rPr>
          <w:rFonts w:ascii="Times New Roman" w:hAnsi="Times New Roman"/>
          <w:sz w:val="24"/>
          <w:szCs w:val="24"/>
        </w:rPr>
      </w:pPr>
      <w:r w:rsidRPr="00B0780E">
        <w:rPr>
          <w:rFonts w:ascii="Times New Roman" w:hAnsi="Times New Roman"/>
          <w:sz w:val="24"/>
          <w:szCs w:val="24"/>
        </w:rPr>
        <w:t>И подтверждаю, что давая такое согласие, я действую своей волей и в своих интересах.</w:t>
      </w:r>
    </w:p>
    <w:p w:rsidR="000D3DB1" w:rsidRDefault="000D3DB1" w:rsidP="00704FF6">
      <w:pPr>
        <w:pStyle w:val="a9"/>
        <w:spacing w:before="240" w:after="120" w:line="240" w:lineRule="auto"/>
        <w:jc w:val="both"/>
        <w:rPr>
          <w:rFonts w:ascii="Times New Roman" w:hAnsi="Times New Roman"/>
          <w:sz w:val="28"/>
          <w:szCs w:val="28"/>
        </w:rPr>
      </w:pPr>
      <w:r w:rsidRPr="00A173AB">
        <w:rPr>
          <w:rFonts w:ascii="Times New Roman" w:hAnsi="Times New Roman"/>
          <w:sz w:val="24"/>
          <w:szCs w:val="24"/>
        </w:rPr>
        <w:t>«___»__________201__г.</w:t>
      </w:r>
      <w:r w:rsidRPr="00A173AB">
        <w:rPr>
          <w:rFonts w:ascii="Times New Roman" w:hAnsi="Times New Roman"/>
          <w:sz w:val="24"/>
          <w:szCs w:val="24"/>
        </w:rPr>
        <w:tab/>
      </w:r>
      <w:r w:rsidRPr="00A173AB">
        <w:rPr>
          <w:rFonts w:ascii="Times New Roman" w:hAnsi="Times New Roman"/>
          <w:sz w:val="24"/>
          <w:szCs w:val="24"/>
        </w:rPr>
        <w:tab/>
      </w:r>
      <w:r w:rsidRPr="00A173AB">
        <w:rPr>
          <w:rFonts w:ascii="Times New Roman" w:hAnsi="Times New Roman"/>
          <w:sz w:val="24"/>
          <w:szCs w:val="24"/>
        </w:rPr>
        <w:tab/>
        <w:t xml:space="preserve"> </w:t>
      </w:r>
      <w:r>
        <w:rPr>
          <w:rFonts w:ascii="Times New Roman" w:hAnsi="Times New Roman"/>
          <w:sz w:val="24"/>
          <w:szCs w:val="24"/>
        </w:rPr>
        <w:t xml:space="preserve">                  </w:t>
      </w:r>
      <w:r w:rsidRPr="00A173AB">
        <w:rPr>
          <w:rFonts w:ascii="Times New Roman" w:hAnsi="Times New Roman"/>
          <w:sz w:val="24"/>
          <w:szCs w:val="24"/>
        </w:rPr>
        <w:t>__________/_______________</w:t>
      </w:r>
    </w:p>
    <w:p w:rsidR="000D3DB1" w:rsidRPr="004E7266" w:rsidRDefault="000D3DB1" w:rsidP="00704FF6">
      <w:pPr>
        <w:pStyle w:val="a9"/>
        <w:spacing w:before="240" w:after="120" w:line="240" w:lineRule="auto"/>
        <w:ind w:left="1170"/>
        <w:jc w:val="both"/>
        <w:rPr>
          <w:rFonts w:ascii="Times New Roman" w:hAnsi="Times New Roman"/>
          <w:sz w:val="20"/>
          <w:szCs w:val="20"/>
        </w:rPr>
      </w:pPr>
      <w:r>
        <w:rPr>
          <w:rFonts w:ascii="Times New Roman" w:hAnsi="Times New Roman"/>
          <w:sz w:val="20"/>
          <w:szCs w:val="20"/>
        </w:rPr>
        <w:t xml:space="preserve">(подпись) </w:t>
      </w:r>
      <w:r>
        <w:rPr>
          <w:rFonts w:ascii="Times New Roman" w:hAnsi="Times New Roman"/>
          <w:sz w:val="20"/>
          <w:szCs w:val="20"/>
        </w:rPr>
        <w:tab/>
        <w:t xml:space="preserve"> (И.О. Фамилия)</w:t>
      </w:r>
    </w:p>
    <w:p w:rsidR="000D3DB1" w:rsidRDefault="000D3DB1" w:rsidP="00704FF6">
      <w:pPr>
        <w:jc w:val="right"/>
        <w:rPr>
          <w:rFonts w:ascii="Times New Roman" w:hAnsi="Times New Roman" w:cs="Times New Roman"/>
        </w:rPr>
      </w:pPr>
      <w:r>
        <w:rPr>
          <w:rFonts w:ascii="Times New Roman" w:hAnsi="Times New Roman" w:cs="Times New Roman"/>
        </w:rPr>
        <w:lastRenderedPageBreak/>
        <w:t>Приложение №4</w:t>
      </w:r>
    </w:p>
    <w:p w:rsidR="000D3DB1" w:rsidRDefault="000D3DB1" w:rsidP="00704FF6">
      <w:pPr>
        <w:jc w:val="right"/>
        <w:rPr>
          <w:rFonts w:ascii="Times New Roman" w:hAnsi="Times New Roman" w:cs="Times New Roman"/>
        </w:rPr>
      </w:pPr>
    </w:p>
    <w:p w:rsidR="000D3DB1" w:rsidRDefault="000D3DB1" w:rsidP="00704FF6">
      <w:pPr>
        <w:jc w:val="right"/>
        <w:rPr>
          <w:rFonts w:ascii="Times New Roman" w:hAnsi="Times New Roman" w:cs="Times New Roman"/>
        </w:rPr>
      </w:pPr>
    </w:p>
    <w:p w:rsidR="000D3DB1" w:rsidRDefault="000D3DB1" w:rsidP="00704FF6">
      <w:pPr>
        <w:jc w:val="right"/>
        <w:rPr>
          <w:rFonts w:ascii="Times New Roman" w:hAnsi="Times New Roman" w:cs="Times New Roman"/>
        </w:rPr>
      </w:pPr>
    </w:p>
    <w:p w:rsidR="000D3DB1" w:rsidRPr="0055643E" w:rsidRDefault="000D3DB1" w:rsidP="00704FF6">
      <w:pPr>
        <w:jc w:val="center"/>
        <w:rPr>
          <w:rFonts w:ascii="Times New Roman" w:hAnsi="Times New Roman" w:cs="Times New Roman"/>
        </w:rPr>
      </w:pPr>
      <w:r w:rsidRPr="0055643E">
        <w:rPr>
          <w:rFonts w:ascii="Times New Roman" w:hAnsi="Times New Roman" w:cs="Times New Roman"/>
        </w:rPr>
        <w:t>СОГЛАСИЕ</w:t>
      </w:r>
    </w:p>
    <w:p w:rsidR="000D3DB1" w:rsidRPr="0055643E" w:rsidRDefault="000D3DB1" w:rsidP="00704FF6">
      <w:pPr>
        <w:jc w:val="center"/>
        <w:rPr>
          <w:rFonts w:ascii="Times New Roman" w:hAnsi="Times New Roman" w:cs="Times New Roman"/>
        </w:rPr>
      </w:pPr>
      <w:r w:rsidRPr="0055643E">
        <w:rPr>
          <w:rFonts w:ascii="Times New Roman" w:hAnsi="Times New Roman" w:cs="Times New Roman"/>
        </w:rPr>
        <w:t>на обработку персональных данных</w:t>
      </w:r>
    </w:p>
    <w:p w:rsidR="000D3DB1" w:rsidRDefault="000D3DB1" w:rsidP="00704FF6">
      <w:pPr>
        <w:jc w:val="both"/>
        <w:rPr>
          <w:rFonts w:ascii="Times New Roman" w:hAnsi="Times New Roman" w:cs="Times New Roman"/>
        </w:rPr>
      </w:pP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Я, _______________________________________________________________</w:t>
      </w:r>
      <w:r>
        <w:rPr>
          <w:rFonts w:ascii="Times New Roman" w:hAnsi="Times New Roman" w:cs="Times New Roman"/>
        </w:rPr>
        <w:t>____________</w:t>
      </w:r>
    </w:p>
    <w:p w:rsidR="000D3DB1" w:rsidRPr="00C12F90" w:rsidRDefault="000D3DB1" w:rsidP="00704FF6">
      <w:pPr>
        <w:jc w:val="center"/>
        <w:rPr>
          <w:rFonts w:ascii="Times New Roman" w:hAnsi="Times New Roman" w:cs="Times New Roman"/>
          <w:sz w:val="20"/>
          <w:szCs w:val="20"/>
        </w:rPr>
      </w:pPr>
      <w:r w:rsidRPr="00C12F90">
        <w:rPr>
          <w:rFonts w:ascii="Times New Roman" w:hAnsi="Times New Roman" w:cs="Times New Roman"/>
          <w:sz w:val="20"/>
          <w:szCs w:val="20"/>
        </w:rPr>
        <w:t>(фамилия, имя, отчество законного представителя субъекта персональных данных)</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основной документ, удостоверяющий личность _________________________</w:t>
      </w:r>
      <w:r>
        <w:rPr>
          <w:rFonts w:ascii="Times New Roman" w:hAnsi="Times New Roman" w:cs="Times New Roman"/>
        </w:rPr>
        <w:t>_____________</w:t>
      </w:r>
      <w:r w:rsidRPr="0055643E">
        <w:rPr>
          <w:rFonts w:ascii="Times New Roman" w:hAnsi="Times New Roman" w:cs="Times New Roman"/>
        </w:rPr>
        <w:t>__________</w:t>
      </w:r>
      <w:r>
        <w:rPr>
          <w:rFonts w:ascii="Times New Roman" w:hAnsi="Times New Roman" w:cs="Times New Roman"/>
        </w:rPr>
        <w:t>__________________________</w:t>
      </w:r>
    </w:p>
    <w:p w:rsidR="000D3DB1" w:rsidRPr="00C12F90" w:rsidRDefault="000D3DB1" w:rsidP="00704FF6">
      <w:pPr>
        <w:jc w:val="center"/>
        <w:rPr>
          <w:rFonts w:ascii="Times New Roman" w:hAnsi="Times New Roman" w:cs="Times New Roman"/>
          <w:sz w:val="20"/>
          <w:szCs w:val="20"/>
        </w:rPr>
      </w:pPr>
      <w:r w:rsidRPr="00C12F90">
        <w:rPr>
          <w:rFonts w:ascii="Times New Roman" w:hAnsi="Times New Roman" w:cs="Times New Roman"/>
          <w:sz w:val="20"/>
          <w:szCs w:val="20"/>
        </w:rPr>
        <w:t>(вид, номер, сведения выдачи указанного документа и выдавшем его органе)</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проживающий по адресу ________________________________________</w:t>
      </w:r>
      <w:r>
        <w:rPr>
          <w:rFonts w:ascii="Times New Roman" w:hAnsi="Times New Roman" w:cs="Times New Roman"/>
        </w:rPr>
        <w:t>___</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настоящим даю свое согласие МАДОУ №35 р.п. Приютово, расположенному по адресу: 452017 Республика Башкортостан, Белебеевский район, р.п. Приютово, ул. Островского, 40, далее «Оператор», на обработку персональных данных (см. п.3) на следующих условиях:</w:t>
      </w:r>
    </w:p>
    <w:p w:rsidR="000D3DB1" w:rsidRPr="0055643E" w:rsidRDefault="000D3DB1" w:rsidP="00704FF6">
      <w:pPr>
        <w:jc w:val="both"/>
        <w:rPr>
          <w:rFonts w:ascii="Times New Roman" w:hAnsi="Times New Roman" w:cs="Times New Roman"/>
          <w:b/>
        </w:rPr>
      </w:pPr>
      <w:r w:rsidRPr="0055643E">
        <w:rPr>
          <w:rFonts w:ascii="Times New Roman" w:hAnsi="Times New Roman" w:cs="Times New Roman"/>
        </w:rPr>
        <w:t xml:space="preserve">1. Согласие дается мною </w:t>
      </w:r>
      <w:r w:rsidRPr="0055643E">
        <w:rPr>
          <w:rFonts w:ascii="Times New Roman" w:hAnsi="Times New Roman" w:cs="Times New Roman"/>
          <w:b/>
        </w:rPr>
        <w:t>в целях прохождения педагогической практики.</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2. Настоящее согласие дается на осуществление следующих действий в отношении персональных данных представляемого мной субъекта, которые необходимы для достижения указанных выше целей, совершаемых с использованием средств автоматизации 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а также любых иных действий с учетом действующего законодательства РФ.</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3. Перечень персональных данных,  обрабатываемых Оператором:</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3.1. Фамилия Имя Отчество;</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3.2. Образование;</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3.3. Специальность;</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3.4. Телефон;</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 xml:space="preserve">3.5. </w:t>
      </w:r>
      <w:r w:rsidRPr="0055643E">
        <w:rPr>
          <w:rFonts w:ascii="Times New Roman" w:hAnsi="Times New Roman" w:cs="Times New Roman"/>
          <w:lang w:val="en-US"/>
        </w:rPr>
        <w:t>E</w:t>
      </w:r>
      <w:r w:rsidRPr="008E7177">
        <w:rPr>
          <w:rFonts w:ascii="Times New Roman" w:hAnsi="Times New Roman" w:cs="Times New Roman"/>
        </w:rPr>
        <w:t>-</w:t>
      </w:r>
      <w:r w:rsidRPr="0055643E">
        <w:rPr>
          <w:rFonts w:ascii="Times New Roman" w:hAnsi="Times New Roman" w:cs="Times New Roman"/>
          <w:lang w:val="en-US"/>
        </w:rPr>
        <w:t>mail</w:t>
      </w:r>
      <w:r w:rsidRPr="008E7177">
        <w:rPr>
          <w:rFonts w:ascii="Times New Roman" w:hAnsi="Times New Roman" w:cs="Times New Roman"/>
        </w:rPr>
        <w:t xml:space="preserve"> </w:t>
      </w:r>
      <w:r w:rsidRPr="0055643E">
        <w:rPr>
          <w:rFonts w:ascii="Times New Roman" w:hAnsi="Times New Roman" w:cs="Times New Roman"/>
        </w:rPr>
        <w:t>;</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3.6. Характеристика;</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3.7. Данные документа, удостоверяющего личность (вид, серия, номер, дата выдачи, наименование органа, выдавшего документ).</w:t>
      </w:r>
    </w:p>
    <w:p w:rsidR="000D3DB1" w:rsidRPr="0055643E" w:rsidRDefault="000D3DB1" w:rsidP="00704FF6">
      <w:pPr>
        <w:jc w:val="both"/>
        <w:rPr>
          <w:rFonts w:ascii="Times New Roman" w:hAnsi="Times New Roman" w:cs="Times New Roman"/>
        </w:rPr>
      </w:pPr>
      <w:r w:rsidRPr="00BD08CF">
        <w:rPr>
          <w:rFonts w:ascii="Times New Roman" w:hAnsi="Times New Roman" w:cs="Times New Roman"/>
        </w:rPr>
        <w:t>4. Я выражаю согласие на передачу персональных данных субъекта в __________________________________________________________________</w:t>
      </w:r>
      <w:r>
        <w:rPr>
          <w:rFonts w:ascii="Times New Roman" w:hAnsi="Times New Roman" w:cs="Times New Roman"/>
        </w:rPr>
        <w:t>_________</w:t>
      </w:r>
      <w:r w:rsidRPr="00BD08CF">
        <w:rPr>
          <w:rFonts w:ascii="Times New Roman" w:hAnsi="Times New Roman" w:cs="Times New Roman"/>
        </w:rPr>
        <w:t>5. Субъект персональных данных по письменному запросу имеет право на получение</w:t>
      </w:r>
      <w:r w:rsidRPr="0055643E">
        <w:rPr>
          <w:rFonts w:ascii="Times New Roman" w:hAnsi="Times New Roman" w:cs="Times New Roman"/>
        </w:rPr>
        <w:t xml:space="preserve"> информации, касающейся обработки его персональных данных (в соответствии с п.7 ст. 14 ФЗ №152 «О персональных данных» от 27.07.2006г.).</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6. Настоящее согласие действует до окончания педагогической практики и утраты правовых оснований.  По достижении цели обработки персональные данные будут уничтожены в срок, не превышающий 30 дней.</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вручено лично под расписку представителю Оператора, после чего Оператор обязуется в течение 30 (тридцати) дней уничтожить персональные данные Субъекта либо передать в архив.</w:t>
      </w: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8. И подтверждаю, что, давая такое согласие, я действую своей волей и в своих интересах.</w:t>
      </w:r>
    </w:p>
    <w:p w:rsidR="000D3DB1" w:rsidRDefault="000D3DB1" w:rsidP="00704FF6">
      <w:pPr>
        <w:jc w:val="both"/>
        <w:rPr>
          <w:rFonts w:ascii="Times New Roman" w:hAnsi="Times New Roman" w:cs="Times New Roman"/>
        </w:rPr>
      </w:pPr>
    </w:p>
    <w:p w:rsidR="000D3DB1" w:rsidRPr="0055643E" w:rsidRDefault="000D3DB1" w:rsidP="00704FF6">
      <w:pPr>
        <w:jc w:val="both"/>
        <w:rPr>
          <w:rFonts w:ascii="Times New Roman" w:hAnsi="Times New Roman" w:cs="Times New Roman"/>
        </w:rPr>
      </w:pPr>
      <w:r w:rsidRPr="0055643E">
        <w:rPr>
          <w:rFonts w:ascii="Times New Roman" w:hAnsi="Times New Roman" w:cs="Times New Roman"/>
        </w:rPr>
        <w:t>«____»__________ 201___г.</w:t>
      </w:r>
      <w:r w:rsidRPr="0055643E">
        <w:rPr>
          <w:rFonts w:ascii="Times New Roman" w:hAnsi="Times New Roman" w:cs="Times New Roman"/>
        </w:rPr>
        <w:tab/>
      </w:r>
      <w:r w:rsidRPr="0055643E">
        <w:rPr>
          <w:rFonts w:ascii="Times New Roman" w:hAnsi="Times New Roman" w:cs="Times New Roman"/>
        </w:rPr>
        <w:tab/>
        <w:t>____________</w:t>
      </w:r>
      <w:r w:rsidRPr="0055643E">
        <w:rPr>
          <w:rFonts w:ascii="Times New Roman" w:hAnsi="Times New Roman" w:cs="Times New Roman"/>
        </w:rPr>
        <w:tab/>
        <w:t>____________________</w:t>
      </w:r>
    </w:p>
    <w:p w:rsidR="000D3DB1" w:rsidRPr="00C12F90" w:rsidRDefault="000D3DB1" w:rsidP="00704FF6">
      <w:pPr>
        <w:jc w:val="both"/>
        <w:rPr>
          <w:rFonts w:ascii="Times New Roman" w:hAnsi="Times New Roman" w:cs="Times New Roman"/>
          <w:sz w:val="20"/>
          <w:szCs w:val="20"/>
        </w:rPr>
      </w:pPr>
      <w:r w:rsidRPr="00C12F90">
        <w:rPr>
          <w:rFonts w:ascii="Times New Roman" w:hAnsi="Times New Roman" w:cs="Times New Roman"/>
          <w:sz w:val="28"/>
          <w:szCs w:val="28"/>
        </w:rPr>
        <w:tab/>
      </w:r>
      <w:r w:rsidRPr="00C12F90">
        <w:rPr>
          <w:rFonts w:ascii="Times New Roman" w:hAnsi="Times New Roman" w:cs="Times New Roman"/>
          <w:sz w:val="20"/>
          <w:szCs w:val="20"/>
        </w:rPr>
        <w:t>(дата)</w:t>
      </w:r>
      <w:r w:rsidRPr="00C12F90">
        <w:rPr>
          <w:rFonts w:ascii="Times New Roman" w:hAnsi="Times New Roman" w:cs="Times New Roman"/>
          <w:sz w:val="20"/>
          <w:szCs w:val="20"/>
        </w:rPr>
        <w:tab/>
      </w:r>
      <w:r w:rsidRPr="00C12F90">
        <w:rPr>
          <w:rFonts w:ascii="Times New Roman" w:hAnsi="Times New Roman" w:cs="Times New Roman"/>
          <w:sz w:val="20"/>
          <w:szCs w:val="20"/>
        </w:rPr>
        <w:tab/>
      </w:r>
      <w:r w:rsidRPr="00C12F90">
        <w:rPr>
          <w:rFonts w:ascii="Times New Roman" w:hAnsi="Times New Roman" w:cs="Times New Roman"/>
          <w:sz w:val="20"/>
          <w:szCs w:val="20"/>
        </w:rPr>
        <w:tab/>
      </w:r>
      <w:r w:rsidRPr="00C12F90">
        <w:rPr>
          <w:rFonts w:ascii="Times New Roman" w:hAnsi="Times New Roman" w:cs="Times New Roman"/>
          <w:sz w:val="20"/>
          <w:szCs w:val="20"/>
        </w:rPr>
        <w:tab/>
      </w:r>
      <w:r w:rsidRPr="00C12F90">
        <w:rPr>
          <w:rFonts w:ascii="Times New Roman" w:hAnsi="Times New Roman" w:cs="Times New Roman"/>
          <w:sz w:val="20"/>
          <w:szCs w:val="20"/>
        </w:rPr>
        <w:tab/>
        <w:t xml:space="preserve">          (подпись)</w:t>
      </w:r>
      <w:r w:rsidRPr="00C12F90">
        <w:rPr>
          <w:rFonts w:ascii="Times New Roman" w:hAnsi="Times New Roman" w:cs="Times New Roman"/>
          <w:sz w:val="20"/>
          <w:szCs w:val="20"/>
        </w:rPr>
        <w:tab/>
      </w:r>
      <w:r>
        <w:rPr>
          <w:rFonts w:ascii="Times New Roman" w:hAnsi="Times New Roman" w:cs="Times New Roman"/>
          <w:sz w:val="20"/>
          <w:szCs w:val="20"/>
        </w:rPr>
        <w:t xml:space="preserve">                              </w:t>
      </w:r>
      <w:r w:rsidRPr="00C12F90">
        <w:rPr>
          <w:rFonts w:ascii="Times New Roman" w:hAnsi="Times New Roman" w:cs="Times New Roman"/>
          <w:sz w:val="20"/>
          <w:szCs w:val="20"/>
        </w:rPr>
        <w:t>(И.О. Фамилия)</w:t>
      </w:r>
    </w:p>
    <w:p w:rsidR="000D3DB1" w:rsidRDefault="000D3DB1" w:rsidP="00704FF6">
      <w:pPr>
        <w:jc w:val="right"/>
        <w:rPr>
          <w:rFonts w:ascii="Times New Roman" w:hAnsi="Times New Roman" w:cs="Times New Roman"/>
        </w:rPr>
      </w:pPr>
    </w:p>
    <w:p w:rsidR="00465671" w:rsidRDefault="00657D7B" w:rsidP="00465671">
      <w:pPr>
        <w:pStyle w:val="24"/>
        <w:keepNext/>
        <w:keepLines/>
        <w:shd w:val="clear" w:color="auto" w:fill="auto"/>
        <w:spacing w:before="0" w:after="0" w:line="240" w:lineRule="auto"/>
        <w:ind w:left="20" w:right="-57" w:firstLine="1000"/>
        <w:jc w:val="right"/>
        <w:rPr>
          <w:b w:val="0"/>
          <w:sz w:val="22"/>
          <w:szCs w:val="22"/>
        </w:rPr>
      </w:pPr>
      <w:r w:rsidRPr="00465671">
        <w:rPr>
          <w:b w:val="0"/>
          <w:sz w:val="22"/>
          <w:szCs w:val="22"/>
        </w:rPr>
        <w:lastRenderedPageBreak/>
        <w:t>Приложение</w:t>
      </w:r>
      <w:r w:rsidR="00465671">
        <w:rPr>
          <w:b w:val="0"/>
          <w:sz w:val="22"/>
          <w:szCs w:val="22"/>
        </w:rPr>
        <w:t xml:space="preserve"> </w:t>
      </w:r>
      <w:r w:rsidRPr="00465671">
        <w:rPr>
          <w:b w:val="0"/>
          <w:sz w:val="22"/>
          <w:szCs w:val="22"/>
        </w:rPr>
        <w:t>№5</w:t>
      </w:r>
      <w:r w:rsidR="00465671" w:rsidRPr="00465671">
        <w:rPr>
          <w:b w:val="0"/>
          <w:sz w:val="22"/>
          <w:szCs w:val="22"/>
        </w:rPr>
        <w:t xml:space="preserve"> </w:t>
      </w:r>
    </w:p>
    <w:p w:rsidR="00465671" w:rsidRDefault="00465671" w:rsidP="00465671">
      <w:pPr>
        <w:pStyle w:val="24"/>
        <w:keepNext/>
        <w:keepLines/>
        <w:shd w:val="clear" w:color="auto" w:fill="auto"/>
        <w:spacing w:before="0" w:after="0" w:line="240" w:lineRule="auto"/>
        <w:ind w:left="20" w:right="-57" w:firstLine="1000"/>
        <w:jc w:val="right"/>
        <w:rPr>
          <w:b w:val="0"/>
          <w:sz w:val="22"/>
          <w:szCs w:val="22"/>
        </w:rPr>
      </w:pPr>
      <w:r w:rsidRPr="00465671">
        <w:rPr>
          <w:b w:val="0"/>
          <w:sz w:val="22"/>
          <w:szCs w:val="22"/>
        </w:rPr>
        <w:t xml:space="preserve">к Положению о порядке обработки и защите </w:t>
      </w:r>
    </w:p>
    <w:p w:rsidR="00465671" w:rsidRDefault="00465671" w:rsidP="00465671">
      <w:pPr>
        <w:pStyle w:val="24"/>
        <w:keepNext/>
        <w:keepLines/>
        <w:shd w:val="clear" w:color="auto" w:fill="auto"/>
        <w:spacing w:before="0" w:after="0" w:line="240" w:lineRule="auto"/>
        <w:ind w:left="20" w:right="-57" w:firstLine="1000"/>
        <w:jc w:val="right"/>
        <w:rPr>
          <w:b w:val="0"/>
          <w:sz w:val="22"/>
          <w:szCs w:val="22"/>
        </w:rPr>
      </w:pPr>
      <w:r w:rsidRPr="00465671">
        <w:rPr>
          <w:b w:val="0"/>
          <w:sz w:val="22"/>
          <w:szCs w:val="22"/>
        </w:rPr>
        <w:t>персональных данных</w:t>
      </w:r>
      <w:r>
        <w:rPr>
          <w:b w:val="0"/>
          <w:sz w:val="22"/>
          <w:szCs w:val="22"/>
        </w:rPr>
        <w:t xml:space="preserve"> </w:t>
      </w:r>
      <w:r w:rsidRPr="00465671">
        <w:rPr>
          <w:b w:val="0"/>
          <w:sz w:val="22"/>
          <w:szCs w:val="22"/>
        </w:rPr>
        <w:t xml:space="preserve">работников </w:t>
      </w:r>
    </w:p>
    <w:p w:rsidR="00071742" w:rsidRPr="00465671" w:rsidRDefault="00465671" w:rsidP="00465671">
      <w:pPr>
        <w:pStyle w:val="24"/>
        <w:keepNext/>
        <w:keepLines/>
        <w:shd w:val="clear" w:color="auto" w:fill="auto"/>
        <w:spacing w:before="0" w:after="0" w:line="240" w:lineRule="auto"/>
        <w:ind w:left="20" w:right="-57" w:firstLine="1000"/>
        <w:jc w:val="right"/>
        <w:rPr>
          <w:b w:val="0"/>
          <w:sz w:val="22"/>
          <w:szCs w:val="22"/>
        </w:rPr>
      </w:pPr>
      <w:r w:rsidRPr="00465671">
        <w:rPr>
          <w:b w:val="0"/>
          <w:sz w:val="22"/>
          <w:szCs w:val="22"/>
        </w:rPr>
        <w:t>МАДОУ №35 р.п. Приютово</w:t>
      </w:r>
    </w:p>
    <w:p w:rsidR="00071742" w:rsidRPr="000D3DB1" w:rsidRDefault="00071742" w:rsidP="00704FF6">
      <w:pPr>
        <w:rPr>
          <w:rFonts w:ascii="Times New Roman" w:hAnsi="Times New Roman" w:cs="Times New Roman"/>
          <w:b/>
        </w:rPr>
      </w:pPr>
    </w:p>
    <w:p w:rsidR="00071742" w:rsidRPr="00465671" w:rsidRDefault="00071742" w:rsidP="00465671">
      <w:pPr>
        <w:widowControl w:val="0"/>
        <w:autoSpaceDE w:val="0"/>
        <w:autoSpaceDN w:val="0"/>
        <w:adjustRightInd w:val="0"/>
        <w:ind w:left="-709"/>
        <w:jc w:val="center"/>
        <w:rPr>
          <w:rStyle w:val="a3"/>
          <w:rFonts w:ascii="Times New Roman" w:hAnsi="Times New Roman"/>
          <w:color w:val="auto"/>
          <w:u w:val="none"/>
        </w:rPr>
      </w:pPr>
      <w:r w:rsidRPr="00465671">
        <w:rPr>
          <w:rFonts w:ascii="Times New Roman" w:hAnsi="Times New Roman" w:cs="Times New Roman"/>
          <w:bCs/>
        </w:rPr>
        <w:fldChar w:fldCharType="begin"/>
      </w:r>
      <w:r w:rsidRPr="00465671">
        <w:rPr>
          <w:rFonts w:ascii="Times New Roman" w:hAnsi="Times New Roman" w:cs="Times New Roman"/>
          <w:bCs/>
        </w:rPr>
        <w:instrText xml:space="preserve"> HYPERLINK "http://blanker.ru/doc/obyazatelstvo-o-nerazglashenii-personalnykh-dannykh" </w:instrText>
      </w:r>
      <w:r w:rsidR="00881685" w:rsidRPr="00465671">
        <w:rPr>
          <w:rFonts w:ascii="Times New Roman" w:hAnsi="Times New Roman" w:cs="Times New Roman"/>
          <w:bCs/>
        </w:rPr>
      </w:r>
      <w:r w:rsidRPr="00465671">
        <w:rPr>
          <w:rFonts w:ascii="Times New Roman" w:hAnsi="Times New Roman" w:cs="Times New Roman"/>
          <w:bCs/>
        </w:rPr>
        <w:fldChar w:fldCharType="separate"/>
      </w:r>
      <w:r w:rsidRPr="00465671">
        <w:rPr>
          <w:rStyle w:val="a3"/>
          <w:rFonts w:ascii="Times New Roman" w:hAnsi="Times New Roman"/>
          <w:color w:val="auto"/>
          <w:u w:val="none"/>
        </w:rPr>
        <w:t>Обязательство</w:t>
      </w:r>
    </w:p>
    <w:p w:rsidR="00071742" w:rsidRPr="00465671" w:rsidRDefault="00071742" w:rsidP="00465671">
      <w:pPr>
        <w:widowControl w:val="0"/>
        <w:autoSpaceDE w:val="0"/>
        <w:autoSpaceDN w:val="0"/>
        <w:adjustRightInd w:val="0"/>
        <w:ind w:left="-709"/>
        <w:jc w:val="center"/>
        <w:rPr>
          <w:rFonts w:ascii="Times New Roman" w:hAnsi="Times New Roman" w:cs="Times New Roman"/>
        </w:rPr>
      </w:pPr>
      <w:r w:rsidRPr="00465671">
        <w:rPr>
          <w:rStyle w:val="a3"/>
          <w:rFonts w:ascii="Times New Roman" w:hAnsi="Times New Roman"/>
          <w:color w:val="auto"/>
          <w:u w:val="none"/>
        </w:rPr>
        <w:t>о неразглашении персональных данных</w:t>
      </w:r>
      <w:r w:rsidRPr="00465671">
        <w:rPr>
          <w:rFonts w:ascii="Times New Roman" w:hAnsi="Times New Roman" w:cs="Times New Roman"/>
          <w:bCs/>
        </w:rPr>
        <w:fldChar w:fldCharType="end"/>
      </w:r>
    </w:p>
    <w:p w:rsidR="00071742" w:rsidRPr="00465671" w:rsidRDefault="00071742" w:rsidP="00465671">
      <w:pPr>
        <w:pStyle w:val="ConsPlusNonformat"/>
        <w:ind w:left="-709"/>
        <w:rPr>
          <w:rFonts w:ascii="Times New Roman" w:hAnsi="Times New Roman" w:cs="Times New Roman"/>
          <w:color w:val="000000"/>
          <w:sz w:val="24"/>
          <w:szCs w:val="24"/>
        </w:rPr>
      </w:pPr>
      <w:r w:rsidRPr="00465671">
        <w:rPr>
          <w:rFonts w:ascii="Times New Roman" w:hAnsi="Times New Roman" w:cs="Times New Roman"/>
          <w:color w:val="000000"/>
          <w:sz w:val="24"/>
          <w:szCs w:val="24"/>
        </w:rPr>
        <w:t xml:space="preserve">                           </w:t>
      </w:r>
    </w:p>
    <w:p w:rsidR="00071742" w:rsidRPr="00465671" w:rsidRDefault="00071742" w:rsidP="00465671">
      <w:pPr>
        <w:pStyle w:val="ConsPlusNonformat"/>
        <w:ind w:left="-709"/>
        <w:rPr>
          <w:rFonts w:ascii="Times New Roman" w:hAnsi="Times New Roman" w:cs="Times New Roman"/>
          <w:color w:val="000000"/>
          <w:sz w:val="24"/>
          <w:szCs w:val="24"/>
        </w:rPr>
      </w:pPr>
      <w:r w:rsidRPr="00465671">
        <w:rPr>
          <w:rFonts w:ascii="Times New Roman" w:hAnsi="Times New Roman" w:cs="Times New Roman"/>
          <w:color w:val="000000"/>
          <w:sz w:val="24"/>
          <w:szCs w:val="24"/>
        </w:rPr>
        <w:t>Я, ________________________________ паспорт серии _____</w:t>
      </w:r>
      <w:r w:rsidR="00465671">
        <w:rPr>
          <w:rFonts w:ascii="Times New Roman" w:hAnsi="Times New Roman" w:cs="Times New Roman"/>
          <w:color w:val="000000"/>
          <w:sz w:val="24"/>
          <w:szCs w:val="24"/>
        </w:rPr>
        <w:t>___</w:t>
      </w:r>
      <w:r w:rsidRPr="00465671">
        <w:rPr>
          <w:rFonts w:ascii="Times New Roman" w:hAnsi="Times New Roman" w:cs="Times New Roman"/>
          <w:color w:val="000000"/>
          <w:sz w:val="24"/>
          <w:szCs w:val="24"/>
        </w:rPr>
        <w:t>___, номер ___________</w:t>
      </w:r>
    </w:p>
    <w:p w:rsidR="00071742" w:rsidRPr="00465671" w:rsidRDefault="00071742" w:rsidP="00465671">
      <w:pPr>
        <w:pStyle w:val="ConsPlusNonformat"/>
        <w:ind w:left="-709"/>
        <w:rPr>
          <w:rFonts w:ascii="Times New Roman" w:hAnsi="Times New Roman" w:cs="Times New Roman"/>
          <w:color w:val="000000"/>
          <w:sz w:val="24"/>
          <w:szCs w:val="24"/>
        </w:rPr>
      </w:pPr>
      <w:r w:rsidRPr="00465671">
        <w:rPr>
          <w:rFonts w:ascii="Times New Roman" w:hAnsi="Times New Roman" w:cs="Times New Roman"/>
          <w:color w:val="000000"/>
          <w:sz w:val="24"/>
          <w:szCs w:val="24"/>
        </w:rPr>
        <w:t>выдан____________________________________________________________________,</w:t>
      </w:r>
    </w:p>
    <w:p w:rsidR="00071742" w:rsidRPr="00465671" w:rsidRDefault="00071742" w:rsidP="00465671">
      <w:pPr>
        <w:pStyle w:val="ConsPlusNonformat"/>
        <w:ind w:left="-709"/>
        <w:rPr>
          <w:rFonts w:ascii="Times New Roman" w:hAnsi="Times New Roman" w:cs="Times New Roman"/>
          <w:color w:val="000000"/>
          <w:sz w:val="24"/>
          <w:szCs w:val="24"/>
        </w:rPr>
      </w:pPr>
      <w:r w:rsidRPr="00465671">
        <w:rPr>
          <w:rFonts w:ascii="Times New Roman" w:hAnsi="Times New Roman" w:cs="Times New Roman"/>
          <w:color w:val="000000"/>
          <w:sz w:val="24"/>
          <w:szCs w:val="24"/>
        </w:rPr>
        <w:t>работающий(щая) в ____________________________________________________</w:t>
      </w:r>
    </w:p>
    <w:p w:rsidR="00071742" w:rsidRPr="00465671" w:rsidRDefault="00071742" w:rsidP="00465671">
      <w:pPr>
        <w:pStyle w:val="ConsPlusNonformat"/>
        <w:ind w:left="-709"/>
        <w:rPr>
          <w:rFonts w:ascii="Times New Roman" w:hAnsi="Times New Roman" w:cs="Times New Roman"/>
          <w:color w:val="000000"/>
        </w:rPr>
      </w:pPr>
      <w:r w:rsidRPr="00465671">
        <w:rPr>
          <w:rFonts w:ascii="Times New Roman" w:hAnsi="Times New Roman" w:cs="Times New Roman"/>
          <w:color w:val="000000"/>
        </w:rPr>
        <w:t xml:space="preserve">                                                          (наименование организации)</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в должности __________________________________________________________</w:t>
      </w:r>
    </w:p>
    <w:p w:rsidR="00071742" w:rsidRPr="00465671" w:rsidRDefault="00071742" w:rsidP="00465671">
      <w:pPr>
        <w:widowControl w:val="0"/>
        <w:autoSpaceDE w:val="0"/>
        <w:autoSpaceDN w:val="0"/>
        <w:adjustRightInd w:val="0"/>
        <w:ind w:left="-709"/>
        <w:jc w:val="both"/>
        <w:rPr>
          <w:rFonts w:ascii="Times New Roman" w:hAnsi="Times New Roman" w:cs="Times New Roman"/>
          <w:sz w:val="20"/>
          <w:szCs w:val="20"/>
        </w:rPr>
      </w:pPr>
      <w:r w:rsidRPr="00465671">
        <w:rPr>
          <w:rFonts w:ascii="Times New Roman" w:hAnsi="Times New Roman" w:cs="Times New Roman"/>
          <w:sz w:val="20"/>
          <w:szCs w:val="20"/>
        </w:rPr>
        <w:t xml:space="preserve">                                                           (наименование должности) </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xml:space="preserve">                           </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xml:space="preserve">понимаю, что в соответствии с трудовым договором и должностной инструкцией получаю доступ к персональным данным работников _______________________________________. </w:t>
      </w:r>
    </w:p>
    <w:p w:rsidR="00071742" w:rsidRPr="00465671" w:rsidRDefault="00071742" w:rsidP="00465671">
      <w:pPr>
        <w:widowControl w:val="0"/>
        <w:autoSpaceDE w:val="0"/>
        <w:autoSpaceDN w:val="0"/>
        <w:adjustRightInd w:val="0"/>
        <w:ind w:left="-709"/>
        <w:jc w:val="both"/>
        <w:rPr>
          <w:rFonts w:ascii="Times New Roman" w:hAnsi="Times New Roman" w:cs="Times New Roman"/>
          <w:sz w:val="20"/>
          <w:szCs w:val="20"/>
        </w:rPr>
      </w:pPr>
      <w:r w:rsidRPr="00465671">
        <w:rPr>
          <w:rFonts w:ascii="Times New Roman" w:hAnsi="Times New Roman" w:cs="Times New Roman"/>
        </w:rPr>
        <w:t xml:space="preserve">                                                                                   </w:t>
      </w:r>
      <w:r w:rsidRPr="00465671">
        <w:rPr>
          <w:rFonts w:ascii="Times New Roman" w:hAnsi="Times New Roman" w:cs="Times New Roman"/>
          <w:sz w:val="20"/>
          <w:szCs w:val="20"/>
        </w:rPr>
        <w:t>(наименование организации)</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Я также понимаю, что в число моих должностных обязанностей входит сбор, обработка и хранение персональных данных работников.</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Я понимаю, что разглашение персональных данных работников может нанести ущерб работникам организации, как прямой, так и косвенный.</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В связи с этим даю обязательство при работе (сборе, обработке и хранении) с персональными данными сотрудников соблюдать все требования, установленные Положением о персональных данных.</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Я подтверждаю, что не имею права разглашать сведения о (об):</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анкетных и биографических данных;</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образовании;</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стаже;</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составе семьи;</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паспортных данных;</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воинском учете;</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заработной плате работника;</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социальных льготах;</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специальности;</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занимаемой должности;</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наличии судимостей;</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адресе места жительства, домашнем телефоне;</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месте работы или учебы членов семьи и родственников;</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содержании трудового договора;</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составе декларируемых сведений о наличии материальных ценностей;</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содержании декларации, подаваемой в налоговую инспекцию;</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подлинниках и копиях приказов по личному составу;</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личных делах и трудовых книжках сотрудников;</w:t>
      </w:r>
    </w:p>
    <w:p w:rsidR="00071742" w:rsidRPr="00465671" w:rsidRDefault="00071742" w:rsidP="00465671">
      <w:pPr>
        <w:widowControl w:val="0"/>
        <w:autoSpaceDE w:val="0"/>
        <w:autoSpaceDN w:val="0"/>
        <w:adjustRightInd w:val="0"/>
        <w:ind w:left="-709"/>
        <w:rPr>
          <w:rFonts w:ascii="Times New Roman" w:hAnsi="Times New Roman" w:cs="Times New Roman"/>
        </w:rPr>
      </w:pPr>
      <w:r w:rsidRPr="00465671">
        <w:rPr>
          <w:rFonts w:ascii="Times New Roman" w:hAnsi="Times New Roman" w:cs="Times New Roman"/>
        </w:rPr>
        <w:t>- делах, содержащих материалы по повышению квалификации и переподготовке сотрудников, их аттестации, служебным расследованиям;</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 копиях отчетов, направляемых в органы статистики.</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Я предупрежден(а) о том, что в случае разглашения мной сведений, касающихся персональных данных работника, или их утраты я несу ответственность в соответствии с ст. 90 ТК РФ.</w:t>
      </w:r>
    </w:p>
    <w:p w:rsidR="00071742" w:rsidRPr="00465671" w:rsidRDefault="00071742" w:rsidP="00465671">
      <w:pPr>
        <w:widowControl w:val="0"/>
        <w:autoSpaceDE w:val="0"/>
        <w:autoSpaceDN w:val="0"/>
        <w:adjustRightInd w:val="0"/>
        <w:ind w:left="-709"/>
        <w:jc w:val="both"/>
        <w:rPr>
          <w:rFonts w:ascii="Times New Roman" w:hAnsi="Times New Roman" w:cs="Times New Roman"/>
        </w:rPr>
      </w:pPr>
      <w:r w:rsidRPr="00465671">
        <w:rPr>
          <w:rFonts w:ascii="Times New Roman" w:hAnsi="Times New Roman" w:cs="Times New Roman"/>
        </w:rPr>
        <w:t>С Положением о порядке обработки персональных данных работников  и гарантиях их защиты ознакомлен(а).</w:t>
      </w:r>
    </w:p>
    <w:p w:rsidR="00071742" w:rsidRPr="000D3DB1" w:rsidRDefault="00071742" w:rsidP="00465671">
      <w:pPr>
        <w:pStyle w:val="ConsPlusNonformat"/>
        <w:ind w:left="-709"/>
        <w:rPr>
          <w:rFonts w:ascii="Times New Roman" w:hAnsi="Times New Roman" w:cs="Times New Roman"/>
          <w:color w:val="000000"/>
          <w:sz w:val="22"/>
          <w:szCs w:val="22"/>
        </w:rPr>
      </w:pPr>
      <w:r w:rsidRPr="00465671">
        <w:rPr>
          <w:rFonts w:ascii="Times New Roman" w:hAnsi="Times New Roman" w:cs="Times New Roman"/>
          <w:i/>
          <w:iCs/>
          <w:color w:val="000000"/>
          <w:sz w:val="24"/>
          <w:szCs w:val="24"/>
        </w:rPr>
        <w:t>____________________________                     __________________________</w:t>
      </w:r>
    </w:p>
    <w:p w:rsidR="00071742" w:rsidRPr="000D3DB1" w:rsidRDefault="00071742" w:rsidP="00704FF6">
      <w:pPr>
        <w:pStyle w:val="ConsPlusNonformat"/>
        <w:rPr>
          <w:rFonts w:ascii="Times New Roman" w:hAnsi="Times New Roman" w:cs="Times New Roman"/>
          <w:color w:val="000000"/>
        </w:rPr>
      </w:pPr>
      <w:r w:rsidRPr="000D3DB1">
        <w:rPr>
          <w:rFonts w:ascii="Times New Roman" w:hAnsi="Times New Roman" w:cs="Times New Roman"/>
          <w:color w:val="000000"/>
        </w:rPr>
        <w:t xml:space="preserve">                (должность)                                                                    (Ф.И.О.)</w:t>
      </w:r>
    </w:p>
    <w:p w:rsidR="00071742" w:rsidRPr="000D3DB1" w:rsidRDefault="00071742" w:rsidP="00704FF6">
      <w:pPr>
        <w:pStyle w:val="ConsPlusNonformat"/>
        <w:rPr>
          <w:rFonts w:ascii="Times New Roman" w:hAnsi="Times New Roman" w:cs="Times New Roman"/>
          <w:color w:val="000000"/>
          <w:sz w:val="22"/>
          <w:szCs w:val="22"/>
        </w:rPr>
      </w:pPr>
    </w:p>
    <w:p w:rsidR="00071742" w:rsidRPr="000D3DB1" w:rsidRDefault="00071742" w:rsidP="00704FF6">
      <w:pPr>
        <w:pStyle w:val="ConsPlusNonformat"/>
        <w:rPr>
          <w:rFonts w:ascii="Times New Roman" w:hAnsi="Times New Roman" w:cs="Times New Roman"/>
          <w:color w:val="000000"/>
          <w:sz w:val="22"/>
          <w:szCs w:val="22"/>
        </w:rPr>
      </w:pPr>
      <w:r w:rsidRPr="000D3DB1">
        <w:rPr>
          <w:rFonts w:ascii="Times New Roman" w:hAnsi="Times New Roman" w:cs="Times New Roman"/>
          <w:i/>
          <w:iCs/>
          <w:color w:val="000000"/>
          <w:sz w:val="22"/>
          <w:szCs w:val="22"/>
        </w:rPr>
        <w:t>«</w:t>
      </w:r>
      <w:r w:rsidR="00465671">
        <w:rPr>
          <w:rFonts w:ascii="Times New Roman" w:hAnsi="Times New Roman" w:cs="Times New Roman"/>
          <w:i/>
          <w:iCs/>
          <w:color w:val="000000"/>
          <w:sz w:val="22"/>
          <w:szCs w:val="22"/>
        </w:rPr>
        <w:t>01</w:t>
      </w:r>
      <w:r w:rsidRPr="000D3DB1">
        <w:rPr>
          <w:rFonts w:ascii="Times New Roman" w:hAnsi="Times New Roman" w:cs="Times New Roman"/>
          <w:i/>
          <w:iCs/>
          <w:color w:val="000000"/>
          <w:sz w:val="22"/>
          <w:szCs w:val="22"/>
        </w:rPr>
        <w:t xml:space="preserve">» </w:t>
      </w:r>
      <w:r w:rsidR="00465671">
        <w:rPr>
          <w:rFonts w:ascii="Times New Roman" w:hAnsi="Times New Roman" w:cs="Times New Roman"/>
          <w:i/>
          <w:iCs/>
          <w:color w:val="000000"/>
          <w:sz w:val="22"/>
          <w:szCs w:val="22"/>
        </w:rPr>
        <w:t xml:space="preserve"> сентября 2020</w:t>
      </w:r>
      <w:r w:rsidR="00362191">
        <w:rPr>
          <w:rFonts w:ascii="Times New Roman" w:hAnsi="Times New Roman" w:cs="Times New Roman"/>
          <w:i/>
          <w:iCs/>
          <w:color w:val="000000"/>
          <w:sz w:val="22"/>
          <w:szCs w:val="22"/>
        </w:rPr>
        <w:t>г</w:t>
      </w:r>
      <w:r w:rsidR="00465671">
        <w:rPr>
          <w:rFonts w:ascii="Times New Roman" w:hAnsi="Times New Roman" w:cs="Times New Roman"/>
          <w:i/>
          <w:iCs/>
          <w:color w:val="000000"/>
          <w:sz w:val="22"/>
          <w:szCs w:val="22"/>
        </w:rPr>
        <w:t>.</w:t>
      </w:r>
      <w:r w:rsidRPr="000D3DB1">
        <w:rPr>
          <w:rFonts w:ascii="Times New Roman" w:hAnsi="Times New Roman" w:cs="Times New Roman"/>
          <w:i/>
          <w:iCs/>
          <w:color w:val="000000"/>
          <w:sz w:val="22"/>
          <w:szCs w:val="22"/>
        </w:rPr>
        <w:t xml:space="preserve">      </w:t>
      </w:r>
      <w:r w:rsidRPr="000D3DB1">
        <w:rPr>
          <w:rFonts w:ascii="Times New Roman" w:hAnsi="Times New Roman" w:cs="Times New Roman"/>
          <w:color w:val="000000"/>
          <w:sz w:val="22"/>
          <w:szCs w:val="22"/>
        </w:rPr>
        <w:t xml:space="preserve">                           </w:t>
      </w:r>
      <w:r w:rsidRPr="000D3DB1">
        <w:rPr>
          <w:rFonts w:ascii="Times New Roman" w:hAnsi="Times New Roman" w:cs="Times New Roman"/>
          <w:i/>
          <w:iCs/>
          <w:color w:val="000000"/>
          <w:sz w:val="22"/>
          <w:szCs w:val="22"/>
        </w:rPr>
        <w:t>__________________________</w:t>
      </w:r>
    </w:p>
    <w:p w:rsidR="004F76BB" w:rsidRPr="000D3DB1" w:rsidRDefault="00071742" w:rsidP="00704FF6">
      <w:pPr>
        <w:pStyle w:val="ConsPlusNonformat"/>
        <w:rPr>
          <w:rFonts w:ascii="Times New Roman" w:hAnsi="Times New Roman" w:cs="Times New Roman"/>
        </w:rPr>
      </w:pPr>
      <w:r w:rsidRPr="000D3DB1">
        <w:rPr>
          <w:rFonts w:ascii="Times New Roman" w:hAnsi="Times New Roman" w:cs="Times New Roman"/>
          <w:color w:val="000000"/>
        </w:rPr>
        <w:t xml:space="preserve">                                                                                                     (подпись)</w:t>
      </w:r>
    </w:p>
    <w:sectPr w:rsidR="004F76BB" w:rsidRPr="000D3DB1" w:rsidSect="001A4982">
      <w:footerReference w:type="default" r:id="rId9"/>
      <w:type w:val="continuous"/>
      <w:pgSz w:w="11905" w:h="16837"/>
      <w:pgMar w:top="1071" w:right="847" w:bottom="501" w:left="19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25E" w:rsidRDefault="005C325E" w:rsidP="00362191">
      <w:r>
        <w:separator/>
      </w:r>
    </w:p>
  </w:endnote>
  <w:endnote w:type="continuationSeparator" w:id="0">
    <w:p w:rsidR="005C325E" w:rsidRDefault="005C325E" w:rsidP="003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91" w:rsidRPr="00362191" w:rsidRDefault="00362191">
    <w:pPr>
      <w:pStyle w:val="ad"/>
      <w:jc w:val="center"/>
      <w:rPr>
        <w:rFonts w:ascii="Times New Roman" w:hAnsi="Times New Roman" w:cs="Times New Roman"/>
        <w:sz w:val="22"/>
        <w:szCs w:val="22"/>
      </w:rPr>
    </w:pPr>
    <w:r w:rsidRPr="00362191">
      <w:rPr>
        <w:rFonts w:ascii="Times New Roman" w:hAnsi="Times New Roman" w:cs="Times New Roman"/>
        <w:sz w:val="22"/>
        <w:szCs w:val="22"/>
      </w:rPr>
      <w:fldChar w:fldCharType="begin"/>
    </w:r>
    <w:r w:rsidRPr="00362191">
      <w:rPr>
        <w:rFonts w:ascii="Times New Roman" w:hAnsi="Times New Roman" w:cs="Times New Roman"/>
        <w:sz w:val="22"/>
        <w:szCs w:val="22"/>
      </w:rPr>
      <w:instrText xml:space="preserve"> PAGE   \* MERGEFORMAT </w:instrText>
    </w:r>
    <w:r w:rsidRPr="00362191">
      <w:rPr>
        <w:rFonts w:ascii="Times New Roman" w:hAnsi="Times New Roman" w:cs="Times New Roman"/>
        <w:sz w:val="22"/>
        <w:szCs w:val="22"/>
      </w:rPr>
      <w:fldChar w:fldCharType="separate"/>
    </w:r>
    <w:r w:rsidR="00CE404A">
      <w:rPr>
        <w:rFonts w:ascii="Times New Roman" w:hAnsi="Times New Roman" w:cs="Times New Roman"/>
        <w:noProof/>
        <w:sz w:val="22"/>
        <w:szCs w:val="22"/>
      </w:rPr>
      <w:t>2</w:t>
    </w:r>
    <w:r w:rsidRPr="00362191">
      <w:rPr>
        <w:rFonts w:ascii="Times New Roman" w:hAnsi="Times New Roman" w:cs="Times New Roman"/>
        <w:sz w:val="22"/>
        <w:szCs w:val="22"/>
      </w:rPr>
      <w:fldChar w:fldCharType="end"/>
    </w:r>
  </w:p>
  <w:p w:rsidR="00362191" w:rsidRDefault="003621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25E" w:rsidRDefault="005C325E" w:rsidP="00362191">
      <w:r>
        <w:separator/>
      </w:r>
    </w:p>
  </w:footnote>
  <w:footnote w:type="continuationSeparator" w:id="0">
    <w:p w:rsidR="005C325E" w:rsidRDefault="005C325E" w:rsidP="00362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4"/>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4"/>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4"/>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4"/>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4"/>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4"/>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4"/>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5"/>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5"/>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5"/>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5"/>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5"/>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5"/>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5"/>
      <w:numFmt w:val="upperRoman"/>
      <w:lvlText w:val="%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6.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
    <w:nsid w:val="00000013"/>
    <w:multiLevelType w:val="multilevel"/>
    <w:tmpl w:val="00000012"/>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4E527160"/>
    <w:multiLevelType w:val="multilevel"/>
    <w:tmpl w:val="24C4EDB4"/>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EC47601"/>
    <w:multiLevelType w:val="multilevel"/>
    <w:tmpl w:val="AB6AB1BE"/>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5E9838D6"/>
    <w:multiLevelType w:val="hybridMultilevel"/>
    <w:tmpl w:val="96A0105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3921935"/>
    <w:multiLevelType w:val="hybridMultilevel"/>
    <w:tmpl w:val="9C2A94EC"/>
    <w:lvl w:ilvl="0" w:tplc="4EA2FD0E">
      <w:start w:val="1"/>
      <w:numFmt w:val="upperRoman"/>
      <w:lvlText w:val="%1."/>
      <w:lvlJc w:val="left"/>
      <w:pPr>
        <w:ind w:left="4240" w:hanging="720"/>
      </w:pPr>
      <w:rPr>
        <w:rFonts w:cs="Times New Roman" w:hint="default"/>
      </w:rPr>
    </w:lvl>
    <w:lvl w:ilvl="1" w:tplc="04190019" w:tentative="1">
      <w:start w:val="1"/>
      <w:numFmt w:val="lowerLetter"/>
      <w:lvlText w:val="%2."/>
      <w:lvlJc w:val="left"/>
      <w:pPr>
        <w:ind w:left="4600" w:hanging="360"/>
      </w:pPr>
      <w:rPr>
        <w:rFonts w:cs="Times New Roman"/>
      </w:rPr>
    </w:lvl>
    <w:lvl w:ilvl="2" w:tplc="0419001B" w:tentative="1">
      <w:start w:val="1"/>
      <w:numFmt w:val="lowerRoman"/>
      <w:lvlText w:val="%3."/>
      <w:lvlJc w:val="right"/>
      <w:pPr>
        <w:ind w:left="5320" w:hanging="180"/>
      </w:pPr>
      <w:rPr>
        <w:rFonts w:cs="Times New Roman"/>
      </w:rPr>
    </w:lvl>
    <w:lvl w:ilvl="3" w:tplc="0419000F" w:tentative="1">
      <w:start w:val="1"/>
      <w:numFmt w:val="decimal"/>
      <w:lvlText w:val="%4."/>
      <w:lvlJc w:val="left"/>
      <w:pPr>
        <w:ind w:left="6040" w:hanging="360"/>
      </w:pPr>
      <w:rPr>
        <w:rFonts w:cs="Times New Roman"/>
      </w:rPr>
    </w:lvl>
    <w:lvl w:ilvl="4" w:tplc="04190019" w:tentative="1">
      <w:start w:val="1"/>
      <w:numFmt w:val="lowerLetter"/>
      <w:lvlText w:val="%5."/>
      <w:lvlJc w:val="left"/>
      <w:pPr>
        <w:ind w:left="6760" w:hanging="360"/>
      </w:pPr>
      <w:rPr>
        <w:rFonts w:cs="Times New Roman"/>
      </w:rPr>
    </w:lvl>
    <w:lvl w:ilvl="5" w:tplc="0419001B" w:tentative="1">
      <w:start w:val="1"/>
      <w:numFmt w:val="lowerRoman"/>
      <w:lvlText w:val="%6."/>
      <w:lvlJc w:val="right"/>
      <w:pPr>
        <w:ind w:left="7480" w:hanging="180"/>
      </w:pPr>
      <w:rPr>
        <w:rFonts w:cs="Times New Roman"/>
      </w:rPr>
    </w:lvl>
    <w:lvl w:ilvl="6" w:tplc="0419000F" w:tentative="1">
      <w:start w:val="1"/>
      <w:numFmt w:val="decimal"/>
      <w:lvlText w:val="%7."/>
      <w:lvlJc w:val="left"/>
      <w:pPr>
        <w:ind w:left="8200" w:hanging="360"/>
      </w:pPr>
      <w:rPr>
        <w:rFonts w:cs="Times New Roman"/>
      </w:rPr>
    </w:lvl>
    <w:lvl w:ilvl="7" w:tplc="04190019" w:tentative="1">
      <w:start w:val="1"/>
      <w:numFmt w:val="lowerLetter"/>
      <w:lvlText w:val="%8."/>
      <w:lvlJc w:val="left"/>
      <w:pPr>
        <w:ind w:left="8920" w:hanging="360"/>
      </w:pPr>
      <w:rPr>
        <w:rFonts w:cs="Times New Roman"/>
      </w:rPr>
    </w:lvl>
    <w:lvl w:ilvl="8" w:tplc="0419001B" w:tentative="1">
      <w:start w:val="1"/>
      <w:numFmt w:val="lowerRoman"/>
      <w:lvlText w:val="%9."/>
      <w:lvlJc w:val="right"/>
      <w:pPr>
        <w:ind w:left="9640" w:hanging="180"/>
      </w:pPr>
      <w:rPr>
        <w:rFonts w:cs="Times New Roman"/>
      </w:rPr>
    </w:lvl>
  </w:abstractNum>
  <w:abstractNum w:abstractNumId="15">
    <w:nsid w:val="6427755E"/>
    <w:multiLevelType w:val="hybridMultilevel"/>
    <w:tmpl w:val="0C9ADB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E43A0E"/>
    <w:multiLevelType w:val="hybridMultilevel"/>
    <w:tmpl w:val="D23E4F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C36A5C"/>
    <w:multiLevelType w:val="hybridMultilevel"/>
    <w:tmpl w:val="53F41AD6"/>
    <w:lvl w:ilvl="0" w:tplc="567E907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2"/>
  </w:num>
  <w:num w:numId="15">
    <w:abstractNumId w:val="11"/>
  </w:num>
  <w:num w:numId="16">
    <w:abstractNumId w:val="1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982"/>
    <w:rsid w:val="00056B6C"/>
    <w:rsid w:val="00071742"/>
    <w:rsid w:val="000C4C56"/>
    <w:rsid w:val="000D3DB1"/>
    <w:rsid w:val="001423AB"/>
    <w:rsid w:val="001A4982"/>
    <w:rsid w:val="001E3960"/>
    <w:rsid w:val="00231ABA"/>
    <w:rsid w:val="00243ED1"/>
    <w:rsid w:val="00256F09"/>
    <w:rsid w:val="002F0C61"/>
    <w:rsid w:val="00332993"/>
    <w:rsid w:val="00355CD2"/>
    <w:rsid w:val="0035688D"/>
    <w:rsid w:val="00362191"/>
    <w:rsid w:val="00424CEC"/>
    <w:rsid w:val="00465671"/>
    <w:rsid w:val="004672DC"/>
    <w:rsid w:val="004C1801"/>
    <w:rsid w:val="004C608D"/>
    <w:rsid w:val="004E7266"/>
    <w:rsid w:val="004F76BB"/>
    <w:rsid w:val="00503DC8"/>
    <w:rsid w:val="0055643E"/>
    <w:rsid w:val="00581445"/>
    <w:rsid w:val="005C325E"/>
    <w:rsid w:val="00657D7B"/>
    <w:rsid w:val="00704FF6"/>
    <w:rsid w:val="00705119"/>
    <w:rsid w:val="0070541A"/>
    <w:rsid w:val="00753F55"/>
    <w:rsid w:val="007567D9"/>
    <w:rsid w:val="007C0973"/>
    <w:rsid w:val="00846D54"/>
    <w:rsid w:val="00881685"/>
    <w:rsid w:val="008D4A5A"/>
    <w:rsid w:val="008E4676"/>
    <w:rsid w:val="008E7177"/>
    <w:rsid w:val="0092479B"/>
    <w:rsid w:val="00934384"/>
    <w:rsid w:val="009819D4"/>
    <w:rsid w:val="009C6BA5"/>
    <w:rsid w:val="00A173AB"/>
    <w:rsid w:val="00A22C45"/>
    <w:rsid w:val="00A96994"/>
    <w:rsid w:val="00B0780E"/>
    <w:rsid w:val="00B33385"/>
    <w:rsid w:val="00B76F98"/>
    <w:rsid w:val="00B855A9"/>
    <w:rsid w:val="00BD08CF"/>
    <w:rsid w:val="00C12F90"/>
    <w:rsid w:val="00C924AE"/>
    <w:rsid w:val="00CE404A"/>
    <w:rsid w:val="00D45C86"/>
    <w:rsid w:val="00D867A5"/>
    <w:rsid w:val="00DB5223"/>
    <w:rsid w:val="00E445C7"/>
    <w:rsid w:val="00F25501"/>
    <w:rsid w:val="00F81A0E"/>
    <w:rsid w:val="00FA0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Заголовок №3_"/>
    <w:basedOn w:val="a0"/>
    <w:link w:val="30"/>
    <w:uiPriority w:val="99"/>
    <w:locked/>
    <w:rPr>
      <w:rFonts w:ascii="Times New Roman" w:hAnsi="Times New Roman" w:cs="Times New Roman"/>
      <w:b/>
      <w:bCs/>
      <w:spacing w:val="0"/>
      <w:sz w:val="24"/>
      <w:szCs w:val="24"/>
    </w:rPr>
  </w:style>
  <w:style w:type="character" w:customStyle="1" w:styleId="2">
    <w:name w:val="Основной текст (2)_"/>
    <w:basedOn w:val="a0"/>
    <w:link w:val="20"/>
    <w:uiPriority w:val="99"/>
    <w:locked/>
    <w:rPr>
      <w:rFonts w:ascii="Times New Roman" w:hAnsi="Times New Roman" w:cs="Times New Roman"/>
      <w:b/>
      <w:bCs/>
      <w:spacing w:val="0"/>
      <w:sz w:val="24"/>
      <w:szCs w:val="24"/>
    </w:rPr>
  </w:style>
  <w:style w:type="paragraph" w:customStyle="1" w:styleId="1">
    <w:name w:val="Подпись к картинке1"/>
    <w:basedOn w:val="a"/>
    <w:link w:val="a4"/>
    <w:uiPriority w:val="99"/>
    <w:pPr>
      <w:shd w:val="clear" w:color="auto" w:fill="FFFFFF"/>
      <w:spacing w:line="240" w:lineRule="atLeast"/>
    </w:pPr>
    <w:rPr>
      <w:rFonts w:ascii="Times New Roman" w:hAnsi="Times New Roman" w:cs="Times New Roman"/>
      <w:color w:val="auto"/>
    </w:rPr>
  </w:style>
  <w:style w:type="character" w:customStyle="1" w:styleId="a4">
    <w:name w:val="Подпись к картинке_"/>
    <w:basedOn w:val="a0"/>
    <w:link w:val="1"/>
    <w:uiPriority w:val="99"/>
    <w:locked/>
    <w:rPr>
      <w:rFonts w:ascii="Times New Roman" w:hAnsi="Times New Roman" w:cs="Times New Roman"/>
      <w:spacing w:val="0"/>
      <w:sz w:val="24"/>
      <w:szCs w:val="24"/>
    </w:rPr>
  </w:style>
  <w:style w:type="character" w:customStyle="1" w:styleId="a5">
    <w:name w:val="Подпись к картинке"/>
    <w:basedOn w:val="a4"/>
    <w:uiPriority w:val="99"/>
    <w:rPr>
      <w:rFonts w:ascii="Times New Roman" w:hAnsi="Times New Roman" w:cs="Times New Roman"/>
      <w:spacing w:val="0"/>
      <w:sz w:val="24"/>
      <w:szCs w:val="24"/>
    </w:rPr>
  </w:style>
  <w:style w:type="character" w:customStyle="1" w:styleId="21">
    <w:name w:val="Подпись к картинке (2)_"/>
    <w:basedOn w:val="a0"/>
    <w:link w:val="210"/>
    <w:uiPriority w:val="99"/>
    <w:locked/>
    <w:rPr>
      <w:rFonts w:ascii="Times New Roman" w:hAnsi="Times New Roman" w:cs="Times New Roman"/>
      <w:i/>
      <w:iCs/>
      <w:spacing w:val="-10"/>
      <w:sz w:val="27"/>
      <w:szCs w:val="27"/>
    </w:rPr>
  </w:style>
  <w:style w:type="character" w:customStyle="1" w:styleId="22">
    <w:name w:val="Подпись к картинке (2)"/>
    <w:basedOn w:val="21"/>
    <w:uiPriority w:val="99"/>
    <w:rPr>
      <w:rFonts w:ascii="Times New Roman" w:hAnsi="Times New Roman" w:cs="Times New Roman"/>
      <w:i/>
      <w:iCs/>
      <w:spacing w:val="-10"/>
      <w:sz w:val="27"/>
      <w:szCs w:val="27"/>
    </w:rPr>
  </w:style>
  <w:style w:type="character" w:customStyle="1" w:styleId="8">
    <w:name w:val="Подпись к картинке + 8"/>
    <w:aliases w:val="5 pt"/>
    <w:basedOn w:val="a4"/>
    <w:uiPriority w:val="99"/>
    <w:rPr>
      <w:rFonts w:ascii="Times New Roman" w:hAnsi="Times New Roman" w:cs="Times New Roman"/>
      <w:spacing w:val="0"/>
      <w:sz w:val="17"/>
      <w:szCs w:val="17"/>
    </w:rPr>
  </w:style>
  <w:style w:type="character" w:customStyle="1" w:styleId="10">
    <w:name w:val="Заголовок №1_"/>
    <w:basedOn w:val="a0"/>
    <w:link w:val="11"/>
    <w:uiPriority w:val="99"/>
    <w:locked/>
    <w:rPr>
      <w:rFonts w:ascii="Times New Roman" w:hAnsi="Times New Roman" w:cs="Times New Roman"/>
      <w:b/>
      <w:bCs/>
      <w:spacing w:val="0"/>
      <w:sz w:val="32"/>
      <w:szCs w:val="32"/>
    </w:rPr>
  </w:style>
  <w:style w:type="character" w:customStyle="1" w:styleId="23">
    <w:name w:val="Заголовок №2_"/>
    <w:basedOn w:val="a0"/>
    <w:link w:val="24"/>
    <w:uiPriority w:val="99"/>
    <w:locked/>
    <w:rPr>
      <w:rFonts w:ascii="Times New Roman" w:hAnsi="Times New Roman" w:cs="Times New Roman"/>
      <w:b/>
      <w:bCs/>
      <w:spacing w:val="0"/>
      <w:sz w:val="32"/>
      <w:szCs w:val="32"/>
    </w:rPr>
  </w:style>
  <w:style w:type="character" w:customStyle="1" w:styleId="4">
    <w:name w:val="Заголовок №4_"/>
    <w:basedOn w:val="a0"/>
    <w:link w:val="40"/>
    <w:uiPriority w:val="99"/>
    <w:locked/>
    <w:rPr>
      <w:rFonts w:ascii="Times New Roman" w:hAnsi="Times New Roman" w:cs="Times New Roman"/>
      <w:b/>
      <w:bCs/>
      <w:spacing w:val="0"/>
      <w:sz w:val="24"/>
      <w:szCs w:val="24"/>
    </w:rPr>
  </w:style>
  <w:style w:type="character" w:customStyle="1" w:styleId="3pt">
    <w:name w:val="Основной текст + Интервал 3 pt"/>
    <w:uiPriority w:val="99"/>
    <w:rPr>
      <w:rFonts w:ascii="Times New Roman" w:hAnsi="Times New Roman"/>
      <w:spacing w:val="70"/>
      <w:sz w:val="24"/>
    </w:rPr>
  </w:style>
  <w:style w:type="character" w:customStyle="1" w:styleId="1pt">
    <w:name w:val="Основной текст + Интервал 1 pt"/>
    <w:uiPriority w:val="99"/>
    <w:rPr>
      <w:rFonts w:ascii="Times New Roman" w:hAnsi="Times New Roman"/>
      <w:spacing w:val="30"/>
      <w:sz w:val="24"/>
    </w:rPr>
  </w:style>
  <w:style w:type="paragraph" w:customStyle="1" w:styleId="30">
    <w:name w:val="Заголовок №3"/>
    <w:basedOn w:val="a"/>
    <w:link w:val="3"/>
    <w:uiPriority w:val="99"/>
    <w:pPr>
      <w:shd w:val="clear" w:color="auto" w:fill="FFFFFF"/>
      <w:spacing w:line="284" w:lineRule="exact"/>
      <w:outlineLvl w:val="2"/>
    </w:pPr>
    <w:rPr>
      <w:rFonts w:ascii="Times New Roman" w:hAnsi="Times New Roman" w:cs="Times New Roman"/>
      <w:b/>
      <w:bCs/>
      <w:color w:val="auto"/>
    </w:rPr>
  </w:style>
  <w:style w:type="paragraph" w:customStyle="1" w:styleId="20">
    <w:name w:val="Основной текст (2)"/>
    <w:basedOn w:val="a"/>
    <w:link w:val="2"/>
    <w:uiPriority w:val="99"/>
    <w:pPr>
      <w:shd w:val="clear" w:color="auto" w:fill="FFFFFF"/>
      <w:spacing w:after="180" w:line="240" w:lineRule="atLeast"/>
    </w:pPr>
    <w:rPr>
      <w:rFonts w:ascii="Times New Roman" w:hAnsi="Times New Roman" w:cs="Times New Roman"/>
      <w:b/>
      <w:bCs/>
      <w:color w:val="auto"/>
    </w:rPr>
  </w:style>
  <w:style w:type="paragraph" w:styleId="a6">
    <w:name w:val="Body Text"/>
    <w:basedOn w:val="a"/>
    <w:link w:val="a7"/>
    <w:uiPriority w:val="99"/>
    <w:pPr>
      <w:shd w:val="clear" w:color="auto" w:fill="FFFFFF"/>
      <w:spacing w:before="180" w:after="180" w:line="292" w:lineRule="exact"/>
      <w:ind w:hanging="500"/>
    </w:pPr>
    <w:rPr>
      <w:rFonts w:ascii="Times New Roman" w:hAnsi="Times New Roman" w:cs="Times New Roman"/>
      <w:color w:val="auto"/>
    </w:rPr>
  </w:style>
  <w:style w:type="character" w:customStyle="1" w:styleId="a7">
    <w:name w:val="Основной текст Знак"/>
    <w:basedOn w:val="a0"/>
    <w:link w:val="a6"/>
    <w:uiPriority w:val="99"/>
    <w:semiHidden/>
    <w:locked/>
    <w:rPr>
      <w:rFonts w:cs="Arial Unicode MS"/>
      <w:color w:val="000000"/>
    </w:rPr>
  </w:style>
  <w:style w:type="paragraph" w:customStyle="1" w:styleId="210">
    <w:name w:val="Подпись к картинке (2)1"/>
    <w:basedOn w:val="a"/>
    <w:link w:val="21"/>
    <w:uiPriority w:val="99"/>
    <w:pPr>
      <w:shd w:val="clear" w:color="auto" w:fill="FFFFFF"/>
      <w:spacing w:line="240" w:lineRule="atLeast"/>
    </w:pPr>
    <w:rPr>
      <w:rFonts w:ascii="Times New Roman" w:hAnsi="Times New Roman" w:cs="Times New Roman"/>
      <w:i/>
      <w:iCs/>
      <w:color w:val="auto"/>
      <w:spacing w:val="-10"/>
      <w:sz w:val="27"/>
      <w:szCs w:val="27"/>
    </w:rPr>
  </w:style>
  <w:style w:type="paragraph" w:customStyle="1" w:styleId="11">
    <w:name w:val="Заголовок №1"/>
    <w:basedOn w:val="a"/>
    <w:link w:val="10"/>
    <w:uiPriority w:val="99"/>
    <w:pPr>
      <w:shd w:val="clear" w:color="auto" w:fill="FFFFFF"/>
      <w:spacing w:after="180" w:line="240" w:lineRule="atLeast"/>
      <w:outlineLvl w:val="0"/>
    </w:pPr>
    <w:rPr>
      <w:rFonts w:ascii="Times New Roman" w:hAnsi="Times New Roman" w:cs="Times New Roman"/>
      <w:b/>
      <w:bCs/>
      <w:color w:val="auto"/>
      <w:sz w:val="32"/>
      <w:szCs w:val="32"/>
    </w:rPr>
  </w:style>
  <w:style w:type="paragraph" w:customStyle="1" w:styleId="24">
    <w:name w:val="Заголовок №2"/>
    <w:basedOn w:val="a"/>
    <w:link w:val="23"/>
    <w:uiPriority w:val="99"/>
    <w:pPr>
      <w:shd w:val="clear" w:color="auto" w:fill="FFFFFF"/>
      <w:spacing w:before="180" w:after="60" w:line="240" w:lineRule="atLeast"/>
      <w:jc w:val="both"/>
      <w:outlineLvl w:val="1"/>
    </w:pPr>
    <w:rPr>
      <w:rFonts w:ascii="Times New Roman" w:hAnsi="Times New Roman" w:cs="Times New Roman"/>
      <w:b/>
      <w:bCs/>
      <w:color w:val="auto"/>
      <w:sz w:val="32"/>
      <w:szCs w:val="32"/>
    </w:rPr>
  </w:style>
  <w:style w:type="paragraph" w:customStyle="1" w:styleId="40">
    <w:name w:val="Заголовок №4"/>
    <w:basedOn w:val="a"/>
    <w:link w:val="4"/>
    <w:uiPriority w:val="99"/>
    <w:pPr>
      <w:shd w:val="clear" w:color="auto" w:fill="FFFFFF"/>
      <w:spacing w:before="60" w:after="240" w:line="240" w:lineRule="atLeast"/>
      <w:outlineLvl w:val="3"/>
    </w:pPr>
    <w:rPr>
      <w:rFonts w:ascii="Times New Roman" w:hAnsi="Times New Roman" w:cs="Times New Roman"/>
      <w:b/>
      <w:bCs/>
      <w:color w:val="auto"/>
    </w:rPr>
  </w:style>
  <w:style w:type="paragraph" w:customStyle="1" w:styleId="ConsPlusNonformat">
    <w:name w:val="ConsPlusNonformat"/>
    <w:rsid w:val="00071742"/>
    <w:pPr>
      <w:widowControl w:val="0"/>
      <w:autoSpaceDE w:val="0"/>
      <w:autoSpaceDN w:val="0"/>
      <w:adjustRightInd w:val="0"/>
    </w:pPr>
    <w:rPr>
      <w:rFonts w:ascii="Courier New" w:hAnsi="Courier New" w:cs="Courier New"/>
    </w:rPr>
  </w:style>
  <w:style w:type="paragraph" w:styleId="a8">
    <w:name w:val="Normal (Web)"/>
    <w:basedOn w:val="a"/>
    <w:uiPriority w:val="99"/>
    <w:unhideWhenUsed/>
    <w:rsid w:val="000D3DB1"/>
    <w:pPr>
      <w:spacing w:before="100" w:beforeAutospacing="1" w:after="100" w:afterAutospacing="1"/>
    </w:pPr>
    <w:rPr>
      <w:rFonts w:ascii="Times New Roman" w:hAnsi="Times New Roman" w:cs="Times New Roman"/>
      <w:color w:val="auto"/>
      <w:sz w:val="22"/>
      <w:szCs w:val="22"/>
    </w:rPr>
  </w:style>
  <w:style w:type="character" w:customStyle="1" w:styleId="fill">
    <w:name w:val="fill"/>
    <w:basedOn w:val="a0"/>
    <w:rsid w:val="000D3DB1"/>
    <w:rPr>
      <w:rFonts w:cs="Times New Roman"/>
      <w:color w:val="FF0000"/>
    </w:rPr>
  </w:style>
  <w:style w:type="paragraph" w:styleId="a9">
    <w:name w:val="List Paragraph"/>
    <w:basedOn w:val="a"/>
    <w:uiPriority w:val="34"/>
    <w:qFormat/>
    <w:rsid w:val="000D3DB1"/>
    <w:pPr>
      <w:spacing w:after="200" w:line="276" w:lineRule="auto"/>
      <w:ind w:left="720"/>
      <w:contextualSpacing/>
    </w:pPr>
    <w:rPr>
      <w:rFonts w:ascii="Calibri" w:hAnsi="Calibri" w:cs="Times New Roman"/>
      <w:color w:val="auto"/>
      <w:sz w:val="22"/>
      <w:szCs w:val="22"/>
      <w:lang w:eastAsia="en-US"/>
    </w:rPr>
  </w:style>
  <w:style w:type="table" w:styleId="aa">
    <w:name w:val="Table Grid"/>
    <w:basedOn w:val="a1"/>
    <w:uiPriority w:val="59"/>
    <w:rsid w:val="00E445C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unhideWhenUsed/>
    <w:rsid w:val="00362191"/>
    <w:pPr>
      <w:tabs>
        <w:tab w:val="center" w:pos="4677"/>
        <w:tab w:val="right" w:pos="9355"/>
      </w:tabs>
    </w:pPr>
  </w:style>
  <w:style w:type="character" w:customStyle="1" w:styleId="ac">
    <w:name w:val="Верхний колонтитул Знак"/>
    <w:basedOn w:val="a0"/>
    <w:link w:val="ab"/>
    <w:uiPriority w:val="99"/>
    <w:semiHidden/>
    <w:locked/>
    <w:rsid w:val="00362191"/>
    <w:rPr>
      <w:rFonts w:cs="Arial Unicode MS"/>
      <w:color w:val="000000"/>
    </w:rPr>
  </w:style>
  <w:style w:type="paragraph" w:styleId="ad">
    <w:name w:val="footer"/>
    <w:basedOn w:val="a"/>
    <w:link w:val="ae"/>
    <w:uiPriority w:val="99"/>
    <w:unhideWhenUsed/>
    <w:rsid w:val="00362191"/>
    <w:pPr>
      <w:tabs>
        <w:tab w:val="center" w:pos="4677"/>
        <w:tab w:val="right" w:pos="9355"/>
      </w:tabs>
    </w:pPr>
  </w:style>
  <w:style w:type="character" w:customStyle="1" w:styleId="ae">
    <w:name w:val="Нижний колонтитул Знак"/>
    <w:basedOn w:val="a0"/>
    <w:link w:val="ad"/>
    <w:uiPriority w:val="99"/>
    <w:locked/>
    <w:rsid w:val="00362191"/>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C8B8-E90E-4DF1-B666-291B4A4B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4310</Words>
  <Characters>24568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Пользователь Windows</cp:lastModifiedBy>
  <cp:revision>2</cp:revision>
  <cp:lastPrinted>2020-01-15T12:23:00Z</cp:lastPrinted>
  <dcterms:created xsi:type="dcterms:W3CDTF">2021-04-23T09:13:00Z</dcterms:created>
  <dcterms:modified xsi:type="dcterms:W3CDTF">2021-04-23T09:13:00Z</dcterms:modified>
</cp:coreProperties>
</file>