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A3" w:rsidRPr="00E53EA1" w:rsidRDefault="000F3DA3" w:rsidP="00D120FF">
      <w:pPr>
        <w:pStyle w:val="af2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0F3DA3" w:rsidRPr="00E53EA1" w:rsidRDefault="000F3DA3" w:rsidP="00D120FF">
      <w:pPr>
        <w:pStyle w:val="af2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5942DF" w:rsidRPr="002423AE" w:rsidRDefault="002423AE" w:rsidP="00D120FF">
      <w:pPr>
        <w:pStyle w:val="af2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19495" cy="8765552"/>
            <wp:effectExtent l="19050" t="0" r="0" b="0"/>
            <wp:docPr id="1" name="Рисунок 1" descr="C:\Users\1\Documents\Прогр Развития 20-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Прогр Развития 20-2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765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EDD" w:rsidRPr="00D77EDD" w:rsidRDefault="00D77EDD" w:rsidP="00D120FF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f6"/>
        <w:tblW w:w="10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7"/>
        <w:gridCol w:w="496"/>
      </w:tblGrid>
      <w:tr w:rsidR="00D32D5C" w:rsidRPr="00E53EA1" w:rsidTr="00584C55">
        <w:tc>
          <w:tcPr>
            <w:tcW w:w="9577" w:type="dxa"/>
          </w:tcPr>
          <w:p w:rsidR="00D32D5C" w:rsidRPr="00E80A09" w:rsidRDefault="00D32D5C" w:rsidP="00D120FF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E80A09">
              <w:rPr>
                <w:rFonts w:ascii="Times New Roman" w:hAnsi="Times New Roman"/>
                <w:b/>
                <w:sz w:val="28"/>
                <w:szCs w:val="28"/>
              </w:rPr>
              <w:t>Содержание программы</w:t>
            </w:r>
          </w:p>
        </w:tc>
        <w:tc>
          <w:tcPr>
            <w:tcW w:w="496" w:type="dxa"/>
          </w:tcPr>
          <w:p w:rsidR="00D32D5C" w:rsidRPr="00E80A09" w:rsidRDefault="00D32D5C" w:rsidP="00D120FF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2D5C" w:rsidRPr="00B41C81" w:rsidTr="00584C55">
        <w:tc>
          <w:tcPr>
            <w:tcW w:w="9577" w:type="dxa"/>
          </w:tcPr>
          <w:p w:rsidR="00D32D5C" w:rsidRPr="00E80A09" w:rsidRDefault="00D32D5C" w:rsidP="00D120F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80A09">
              <w:rPr>
                <w:rFonts w:ascii="Times New Roman" w:hAnsi="Times New Roman"/>
                <w:sz w:val="28"/>
                <w:szCs w:val="28"/>
              </w:rPr>
              <w:t>Введение …………………………………………………………………………...</w:t>
            </w:r>
            <w:r w:rsidR="00705445" w:rsidRPr="00E80A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" w:type="dxa"/>
          </w:tcPr>
          <w:p w:rsidR="00D32D5C" w:rsidRPr="00FA78B0" w:rsidRDefault="00D32D5C" w:rsidP="00584C5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78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2D5C" w:rsidRPr="00B41C81" w:rsidTr="00584C55">
        <w:tc>
          <w:tcPr>
            <w:tcW w:w="9577" w:type="dxa"/>
          </w:tcPr>
          <w:p w:rsidR="00D32D5C" w:rsidRPr="00E80A09" w:rsidRDefault="00D32D5C" w:rsidP="00D120F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80A09">
              <w:rPr>
                <w:rFonts w:ascii="Times New Roman" w:hAnsi="Times New Roman"/>
                <w:sz w:val="28"/>
                <w:szCs w:val="28"/>
              </w:rPr>
              <w:t>Паспорт Программы развития ……………………………………………………</w:t>
            </w:r>
            <w:r w:rsidR="00705445" w:rsidRPr="00E80A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" w:type="dxa"/>
          </w:tcPr>
          <w:p w:rsidR="00D32D5C" w:rsidRPr="00FA78B0" w:rsidRDefault="00D32D5C" w:rsidP="00584C5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78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32D5C" w:rsidRPr="00B41C81" w:rsidTr="00584C55">
        <w:tc>
          <w:tcPr>
            <w:tcW w:w="9577" w:type="dxa"/>
          </w:tcPr>
          <w:p w:rsidR="00D32D5C" w:rsidRPr="00E80A09" w:rsidRDefault="00D32D5C" w:rsidP="00D120F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80A09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FA78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728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80A0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80A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0A09" w:rsidRPr="00E80A09">
              <w:rPr>
                <w:rFonts w:ascii="Times New Roman" w:hAnsi="Times New Roman"/>
                <w:sz w:val="28"/>
                <w:szCs w:val="28"/>
              </w:rPr>
              <w:t>Характеристика текущего состояния МАДОУ№35 р.п. Приютово</w:t>
            </w:r>
            <w:r w:rsidR="00584C55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96" w:type="dxa"/>
          </w:tcPr>
          <w:p w:rsidR="00D32D5C" w:rsidRPr="00FA78B0" w:rsidRDefault="001F09D4" w:rsidP="00584C5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78B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32D5C" w:rsidRPr="00B41C81" w:rsidTr="00584C55">
        <w:tc>
          <w:tcPr>
            <w:tcW w:w="9577" w:type="dxa"/>
          </w:tcPr>
          <w:p w:rsidR="00D32D5C" w:rsidRPr="00E80A09" w:rsidRDefault="00D32D5C" w:rsidP="00D120F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80A09">
              <w:rPr>
                <w:rFonts w:ascii="Times New Roman" w:hAnsi="Times New Roman"/>
                <w:sz w:val="28"/>
                <w:szCs w:val="28"/>
              </w:rPr>
              <w:t>1.1.</w:t>
            </w:r>
            <w:r w:rsidR="00292BA6">
              <w:rPr>
                <w:rFonts w:ascii="Times New Roman" w:hAnsi="Times New Roman"/>
                <w:sz w:val="28"/>
                <w:szCs w:val="28"/>
              </w:rPr>
              <w:t>Организационно-</w:t>
            </w:r>
            <w:r w:rsidR="00E80A09" w:rsidRPr="00E80A09">
              <w:rPr>
                <w:rFonts w:ascii="Times New Roman" w:hAnsi="Times New Roman"/>
                <w:sz w:val="28"/>
                <w:szCs w:val="28"/>
              </w:rPr>
              <w:t>правовое обеспечение учреждения</w:t>
            </w:r>
            <w:r w:rsidR="00584C55">
              <w:rPr>
                <w:rFonts w:ascii="Times New Roman" w:hAnsi="Times New Roman"/>
                <w:sz w:val="28"/>
                <w:szCs w:val="28"/>
              </w:rPr>
              <w:t>………………………</w:t>
            </w:r>
          </w:p>
        </w:tc>
        <w:tc>
          <w:tcPr>
            <w:tcW w:w="496" w:type="dxa"/>
          </w:tcPr>
          <w:p w:rsidR="00D32D5C" w:rsidRPr="00FA78B0" w:rsidRDefault="001F09D4" w:rsidP="00584C5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78B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32D5C" w:rsidRPr="00B41C81" w:rsidTr="00584C55">
        <w:tc>
          <w:tcPr>
            <w:tcW w:w="9577" w:type="dxa"/>
          </w:tcPr>
          <w:p w:rsidR="00D32D5C" w:rsidRPr="00E53EA1" w:rsidRDefault="00D32D5C" w:rsidP="00D120FF">
            <w:pPr>
              <w:pStyle w:val="314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  <w:highlight w:val="yellow"/>
              </w:rPr>
            </w:pPr>
            <w:r w:rsidRPr="00E80A09">
              <w:rPr>
                <w:b w:val="0"/>
                <w:sz w:val="28"/>
                <w:szCs w:val="28"/>
              </w:rPr>
              <w:t xml:space="preserve">1.2. Характеристика </w:t>
            </w:r>
            <w:r w:rsidR="00E80A09" w:rsidRPr="00E80A09">
              <w:rPr>
                <w:b w:val="0"/>
                <w:sz w:val="28"/>
                <w:szCs w:val="28"/>
              </w:rPr>
              <w:t>системы управления</w:t>
            </w:r>
            <w:r w:rsidR="00584C55">
              <w:rPr>
                <w:b w:val="0"/>
                <w:sz w:val="28"/>
                <w:szCs w:val="28"/>
              </w:rPr>
              <w:t>………………………………………...</w:t>
            </w:r>
          </w:p>
        </w:tc>
        <w:tc>
          <w:tcPr>
            <w:tcW w:w="496" w:type="dxa"/>
          </w:tcPr>
          <w:p w:rsidR="00D32D5C" w:rsidRPr="00FA78B0" w:rsidRDefault="001F09D4" w:rsidP="00584C55">
            <w:pPr>
              <w:pStyle w:val="314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FA78B0">
              <w:rPr>
                <w:b w:val="0"/>
                <w:sz w:val="28"/>
                <w:szCs w:val="28"/>
              </w:rPr>
              <w:t>8</w:t>
            </w:r>
          </w:p>
        </w:tc>
      </w:tr>
      <w:tr w:rsidR="00D32D5C" w:rsidRPr="00B41C81" w:rsidTr="00584C55">
        <w:tc>
          <w:tcPr>
            <w:tcW w:w="9577" w:type="dxa"/>
          </w:tcPr>
          <w:p w:rsidR="00D32D5C" w:rsidRPr="00E53EA1" w:rsidRDefault="00D32D5C" w:rsidP="00D120FF">
            <w:pPr>
              <w:pStyle w:val="314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8"/>
                <w:szCs w:val="28"/>
                <w:highlight w:val="yellow"/>
              </w:rPr>
            </w:pPr>
            <w:r w:rsidRPr="00E80A09">
              <w:rPr>
                <w:b w:val="0"/>
                <w:sz w:val="28"/>
                <w:szCs w:val="28"/>
              </w:rPr>
              <w:t xml:space="preserve">1.3. </w:t>
            </w:r>
            <w:r w:rsidR="00292BA6">
              <w:rPr>
                <w:b w:val="0"/>
                <w:sz w:val="28"/>
                <w:szCs w:val="28"/>
              </w:rPr>
              <w:t>Характеристика материально-</w:t>
            </w:r>
            <w:r w:rsidR="00E80A09" w:rsidRPr="00E80A09">
              <w:rPr>
                <w:b w:val="0"/>
                <w:sz w:val="28"/>
                <w:szCs w:val="28"/>
              </w:rPr>
              <w:t>технической базы</w:t>
            </w:r>
            <w:r w:rsidR="00584C55">
              <w:rPr>
                <w:b w:val="0"/>
                <w:sz w:val="28"/>
                <w:szCs w:val="28"/>
              </w:rPr>
              <w:t xml:space="preserve"> ………………………….</w:t>
            </w:r>
          </w:p>
        </w:tc>
        <w:tc>
          <w:tcPr>
            <w:tcW w:w="496" w:type="dxa"/>
          </w:tcPr>
          <w:p w:rsidR="00D32D5C" w:rsidRPr="00FA78B0" w:rsidRDefault="00D746BB" w:rsidP="00584C55">
            <w:pPr>
              <w:pStyle w:val="314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FA78B0">
              <w:rPr>
                <w:b w:val="0"/>
                <w:sz w:val="28"/>
                <w:szCs w:val="28"/>
              </w:rPr>
              <w:t>9</w:t>
            </w:r>
          </w:p>
        </w:tc>
      </w:tr>
      <w:tr w:rsidR="00D32D5C" w:rsidRPr="00B41C81" w:rsidTr="00584C55">
        <w:tc>
          <w:tcPr>
            <w:tcW w:w="9577" w:type="dxa"/>
          </w:tcPr>
          <w:p w:rsidR="00D32D5C" w:rsidRPr="00E53EA1" w:rsidRDefault="00D32D5C" w:rsidP="00D120FF">
            <w:pPr>
              <w:pStyle w:val="314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8"/>
                <w:szCs w:val="28"/>
                <w:highlight w:val="yellow"/>
              </w:rPr>
            </w:pPr>
            <w:r w:rsidRPr="00E80A09">
              <w:rPr>
                <w:b w:val="0"/>
                <w:sz w:val="28"/>
                <w:szCs w:val="28"/>
              </w:rPr>
              <w:t xml:space="preserve">1.4. Характеристика </w:t>
            </w:r>
            <w:r w:rsidR="00E80A09" w:rsidRPr="00E80A09">
              <w:rPr>
                <w:b w:val="0"/>
                <w:sz w:val="28"/>
                <w:szCs w:val="28"/>
              </w:rPr>
              <w:t>педагогического коллектива</w:t>
            </w:r>
            <w:r w:rsidR="00584C55">
              <w:rPr>
                <w:b w:val="0"/>
                <w:sz w:val="28"/>
                <w:szCs w:val="28"/>
              </w:rPr>
              <w:t>……………………………….</w:t>
            </w:r>
          </w:p>
        </w:tc>
        <w:tc>
          <w:tcPr>
            <w:tcW w:w="496" w:type="dxa"/>
          </w:tcPr>
          <w:p w:rsidR="00D32D5C" w:rsidRPr="00FA78B0" w:rsidRDefault="00D32D5C" w:rsidP="00584C55">
            <w:pPr>
              <w:pStyle w:val="314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FA78B0">
              <w:rPr>
                <w:b w:val="0"/>
                <w:sz w:val="28"/>
                <w:szCs w:val="28"/>
              </w:rPr>
              <w:t>12</w:t>
            </w:r>
          </w:p>
        </w:tc>
      </w:tr>
      <w:tr w:rsidR="00D32D5C" w:rsidRPr="00B41C81" w:rsidTr="00584C55">
        <w:tc>
          <w:tcPr>
            <w:tcW w:w="9577" w:type="dxa"/>
          </w:tcPr>
          <w:p w:rsidR="00D32D5C" w:rsidRPr="00E53EA1" w:rsidRDefault="00D32D5C" w:rsidP="00D120FF">
            <w:pPr>
              <w:pStyle w:val="314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8"/>
                <w:szCs w:val="28"/>
                <w:highlight w:val="yellow"/>
              </w:rPr>
            </w:pPr>
            <w:r w:rsidRPr="00E80A09">
              <w:rPr>
                <w:b w:val="0"/>
                <w:sz w:val="28"/>
                <w:szCs w:val="28"/>
              </w:rPr>
              <w:t xml:space="preserve">1.5. </w:t>
            </w:r>
            <w:r w:rsidR="00292BA6">
              <w:rPr>
                <w:b w:val="0"/>
                <w:sz w:val="28"/>
                <w:szCs w:val="28"/>
              </w:rPr>
              <w:t>Условия воспитательно-</w:t>
            </w:r>
            <w:r w:rsidR="00E80A09" w:rsidRPr="00E80A09">
              <w:rPr>
                <w:b w:val="0"/>
                <w:sz w:val="28"/>
                <w:szCs w:val="28"/>
              </w:rPr>
              <w:t xml:space="preserve">образовательного процесса </w:t>
            </w:r>
            <w:r w:rsidR="00584C55">
              <w:rPr>
                <w:b w:val="0"/>
                <w:sz w:val="28"/>
                <w:szCs w:val="28"/>
              </w:rPr>
              <w:t>……………………..</w:t>
            </w:r>
          </w:p>
        </w:tc>
        <w:tc>
          <w:tcPr>
            <w:tcW w:w="496" w:type="dxa"/>
          </w:tcPr>
          <w:p w:rsidR="00D32D5C" w:rsidRPr="00FA78B0" w:rsidRDefault="00D32D5C" w:rsidP="00584C55">
            <w:pPr>
              <w:pStyle w:val="314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FA78B0">
              <w:rPr>
                <w:b w:val="0"/>
                <w:sz w:val="28"/>
                <w:szCs w:val="28"/>
              </w:rPr>
              <w:t>13</w:t>
            </w:r>
          </w:p>
        </w:tc>
      </w:tr>
      <w:tr w:rsidR="00D32D5C" w:rsidRPr="00E53EA1" w:rsidTr="00584C55">
        <w:tc>
          <w:tcPr>
            <w:tcW w:w="9577" w:type="dxa"/>
          </w:tcPr>
          <w:p w:rsidR="00D32D5C" w:rsidRPr="00B41C81" w:rsidRDefault="00D32D5C" w:rsidP="00D120FF">
            <w:pPr>
              <w:pStyle w:val="314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B41C81">
              <w:rPr>
                <w:b w:val="0"/>
                <w:sz w:val="28"/>
                <w:szCs w:val="28"/>
              </w:rPr>
              <w:t>1.6.</w:t>
            </w:r>
            <w:r w:rsidR="00E80A09" w:rsidRPr="00B41C81">
              <w:rPr>
                <w:b w:val="0"/>
                <w:sz w:val="28"/>
                <w:szCs w:val="28"/>
              </w:rPr>
              <w:t xml:space="preserve"> </w:t>
            </w:r>
            <w:r w:rsidRPr="00B41C81">
              <w:rPr>
                <w:b w:val="0"/>
                <w:sz w:val="28"/>
                <w:szCs w:val="28"/>
              </w:rPr>
              <w:t>Особенности годового планирования образовательного процесса………</w:t>
            </w:r>
            <w:r w:rsidR="00705445" w:rsidRPr="00B41C81">
              <w:rPr>
                <w:b w:val="0"/>
                <w:sz w:val="28"/>
                <w:szCs w:val="28"/>
              </w:rPr>
              <w:t>…</w:t>
            </w:r>
          </w:p>
        </w:tc>
        <w:tc>
          <w:tcPr>
            <w:tcW w:w="496" w:type="dxa"/>
          </w:tcPr>
          <w:p w:rsidR="00D32D5C" w:rsidRPr="00FA78B0" w:rsidRDefault="00D32D5C" w:rsidP="00584C55">
            <w:pPr>
              <w:pStyle w:val="314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FA78B0">
              <w:rPr>
                <w:b w:val="0"/>
                <w:sz w:val="28"/>
                <w:szCs w:val="28"/>
              </w:rPr>
              <w:t>13</w:t>
            </w:r>
          </w:p>
        </w:tc>
      </w:tr>
      <w:tr w:rsidR="00D32D5C" w:rsidRPr="00E53EA1" w:rsidTr="00584C55">
        <w:tc>
          <w:tcPr>
            <w:tcW w:w="9577" w:type="dxa"/>
          </w:tcPr>
          <w:p w:rsidR="00D32D5C" w:rsidRPr="00B41C81" w:rsidRDefault="00D32D5C" w:rsidP="00D120FF">
            <w:pPr>
              <w:pStyle w:val="314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B41C81">
              <w:rPr>
                <w:b w:val="0"/>
                <w:sz w:val="28"/>
                <w:szCs w:val="28"/>
              </w:rPr>
              <w:t xml:space="preserve">1.7. Методическая работа </w:t>
            </w:r>
            <w:r w:rsidR="00B41C81" w:rsidRPr="00B41C81">
              <w:rPr>
                <w:b w:val="0"/>
                <w:sz w:val="28"/>
                <w:szCs w:val="28"/>
              </w:rPr>
              <w:t>…………………………………………………</w:t>
            </w:r>
            <w:r w:rsidR="00584C55">
              <w:rPr>
                <w:b w:val="0"/>
                <w:sz w:val="28"/>
                <w:szCs w:val="28"/>
              </w:rPr>
              <w:t>……….</w:t>
            </w:r>
          </w:p>
        </w:tc>
        <w:tc>
          <w:tcPr>
            <w:tcW w:w="496" w:type="dxa"/>
          </w:tcPr>
          <w:p w:rsidR="00D32D5C" w:rsidRPr="00B7283E" w:rsidRDefault="001A7D93" w:rsidP="00584C55">
            <w:pPr>
              <w:pStyle w:val="314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  <w:lang w:val="en-US"/>
              </w:rPr>
            </w:pPr>
            <w:r w:rsidRPr="00FA78B0">
              <w:rPr>
                <w:b w:val="0"/>
                <w:sz w:val="28"/>
                <w:szCs w:val="28"/>
              </w:rPr>
              <w:t>1</w:t>
            </w:r>
            <w:r w:rsidR="00B7283E">
              <w:rPr>
                <w:b w:val="0"/>
                <w:sz w:val="28"/>
                <w:szCs w:val="28"/>
                <w:lang w:val="en-US"/>
              </w:rPr>
              <w:t>9</w:t>
            </w:r>
          </w:p>
        </w:tc>
      </w:tr>
      <w:tr w:rsidR="00D32D5C" w:rsidRPr="00E53EA1" w:rsidTr="00584C55">
        <w:tc>
          <w:tcPr>
            <w:tcW w:w="9577" w:type="dxa"/>
          </w:tcPr>
          <w:p w:rsidR="00D32D5C" w:rsidRPr="00E53EA1" w:rsidRDefault="003A287F" w:rsidP="00D120FF">
            <w:pPr>
              <w:pStyle w:val="314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8"/>
                <w:szCs w:val="28"/>
                <w:highlight w:val="yellow"/>
              </w:rPr>
            </w:pPr>
            <w:r w:rsidRPr="00B41C81">
              <w:rPr>
                <w:b w:val="0"/>
                <w:sz w:val="28"/>
                <w:szCs w:val="28"/>
              </w:rPr>
              <w:t xml:space="preserve">1.8. </w:t>
            </w:r>
            <w:r w:rsidR="00B41C81" w:rsidRPr="00B41C81">
              <w:rPr>
                <w:b w:val="0"/>
                <w:sz w:val="28"/>
                <w:szCs w:val="28"/>
              </w:rPr>
              <w:t>Работа с родителями</w:t>
            </w:r>
            <w:r w:rsidR="00D32D5C" w:rsidRPr="00B41C81">
              <w:rPr>
                <w:b w:val="0"/>
                <w:sz w:val="28"/>
                <w:szCs w:val="28"/>
              </w:rPr>
              <w:t xml:space="preserve"> ……………………………………………………</w:t>
            </w:r>
            <w:r w:rsidR="00705445" w:rsidRPr="00B41C81">
              <w:rPr>
                <w:b w:val="0"/>
                <w:sz w:val="28"/>
                <w:szCs w:val="28"/>
              </w:rPr>
              <w:t>…</w:t>
            </w:r>
            <w:r w:rsidR="00B41C81">
              <w:rPr>
                <w:b w:val="0"/>
                <w:sz w:val="28"/>
                <w:szCs w:val="28"/>
              </w:rPr>
              <w:t>…..</w:t>
            </w:r>
          </w:p>
        </w:tc>
        <w:tc>
          <w:tcPr>
            <w:tcW w:w="496" w:type="dxa"/>
          </w:tcPr>
          <w:p w:rsidR="00D32D5C" w:rsidRPr="00B7283E" w:rsidRDefault="001A7D93" w:rsidP="00584C55">
            <w:pPr>
              <w:pStyle w:val="314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  <w:lang w:val="en-US"/>
              </w:rPr>
            </w:pPr>
            <w:r w:rsidRPr="00FA78B0">
              <w:rPr>
                <w:b w:val="0"/>
                <w:sz w:val="28"/>
                <w:szCs w:val="28"/>
              </w:rPr>
              <w:t>2</w:t>
            </w:r>
            <w:r w:rsidR="00B7283E">
              <w:rPr>
                <w:b w:val="0"/>
                <w:sz w:val="28"/>
                <w:szCs w:val="28"/>
                <w:lang w:val="en-US"/>
              </w:rPr>
              <w:t>1</w:t>
            </w:r>
          </w:p>
        </w:tc>
      </w:tr>
      <w:tr w:rsidR="00D32D5C" w:rsidRPr="00E53EA1" w:rsidTr="00584C55">
        <w:tc>
          <w:tcPr>
            <w:tcW w:w="9577" w:type="dxa"/>
          </w:tcPr>
          <w:p w:rsidR="00D32D5C" w:rsidRPr="00E53EA1" w:rsidRDefault="00D32D5C" w:rsidP="001E45C2">
            <w:pPr>
              <w:pStyle w:val="314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8"/>
                <w:szCs w:val="28"/>
                <w:highlight w:val="yellow"/>
              </w:rPr>
            </w:pPr>
            <w:r w:rsidRPr="00B41C81">
              <w:rPr>
                <w:b w:val="0"/>
                <w:sz w:val="28"/>
                <w:szCs w:val="28"/>
              </w:rPr>
              <w:t>1.</w:t>
            </w:r>
            <w:r w:rsidR="00B41C81" w:rsidRPr="00B41C81">
              <w:rPr>
                <w:b w:val="0"/>
                <w:sz w:val="28"/>
                <w:szCs w:val="28"/>
              </w:rPr>
              <w:t>9</w:t>
            </w:r>
            <w:r w:rsidRPr="00B41C81">
              <w:rPr>
                <w:b w:val="0"/>
                <w:sz w:val="28"/>
                <w:szCs w:val="28"/>
              </w:rPr>
              <w:t>.</w:t>
            </w:r>
            <w:r w:rsidR="00B7283E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="00B41C81" w:rsidRPr="00B41C81">
              <w:rPr>
                <w:b w:val="0"/>
                <w:sz w:val="28"/>
                <w:szCs w:val="28"/>
              </w:rPr>
              <w:t>Характеристика</w:t>
            </w:r>
            <w:r w:rsidR="001E45C2">
              <w:rPr>
                <w:b w:val="0"/>
                <w:sz w:val="28"/>
                <w:szCs w:val="28"/>
              </w:rPr>
              <w:t xml:space="preserve"> </w:t>
            </w:r>
            <w:r w:rsidR="00B41C81" w:rsidRPr="00B41C81">
              <w:rPr>
                <w:b w:val="0"/>
                <w:sz w:val="28"/>
                <w:szCs w:val="28"/>
              </w:rPr>
              <w:t>социального</w:t>
            </w:r>
            <w:r w:rsidR="001E45C2">
              <w:rPr>
                <w:b w:val="0"/>
                <w:sz w:val="28"/>
                <w:szCs w:val="28"/>
              </w:rPr>
              <w:t xml:space="preserve"> </w:t>
            </w:r>
            <w:r w:rsidR="00B41C81" w:rsidRPr="00B41C81">
              <w:rPr>
                <w:b w:val="0"/>
                <w:sz w:val="28"/>
                <w:szCs w:val="28"/>
              </w:rPr>
              <w:t>окружения…………………………………</w:t>
            </w:r>
            <w:r w:rsidR="001E45C2">
              <w:rPr>
                <w:b w:val="0"/>
                <w:sz w:val="28"/>
                <w:szCs w:val="28"/>
              </w:rPr>
              <w:t>….</w:t>
            </w:r>
          </w:p>
        </w:tc>
        <w:tc>
          <w:tcPr>
            <w:tcW w:w="496" w:type="dxa"/>
          </w:tcPr>
          <w:p w:rsidR="00D32D5C" w:rsidRPr="00FA78B0" w:rsidRDefault="003A287F" w:rsidP="00584C55">
            <w:pPr>
              <w:pStyle w:val="314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FA78B0">
              <w:rPr>
                <w:b w:val="0"/>
                <w:sz w:val="28"/>
                <w:szCs w:val="28"/>
              </w:rPr>
              <w:t>2</w:t>
            </w:r>
            <w:r w:rsidR="001A7D93" w:rsidRPr="00FA78B0">
              <w:rPr>
                <w:b w:val="0"/>
                <w:sz w:val="28"/>
                <w:szCs w:val="28"/>
              </w:rPr>
              <w:t>2</w:t>
            </w:r>
          </w:p>
        </w:tc>
      </w:tr>
      <w:tr w:rsidR="00D32D5C" w:rsidRPr="00E53EA1" w:rsidTr="00584C55">
        <w:tc>
          <w:tcPr>
            <w:tcW w:w="9577" w:type="dxa"/>
          </w:tcPr>
          <w:p w:rsidR="00D32D5C" w:rsidRPr="00E53EA1" w:rsidRDefault="00D32D5C" w:rsidP="00D120FF">
            <w:pPr>
              <w:pStyle w:val="314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8"/>
                <w:szCs w:val="28"/>
                <w:highlight w:val="yellow"/>
              </w:rPr>
            </w:pPr>
            <w:r w:rsidRPr="00B41C81">
              <w:rPr>
                <w:sz w:val="28"/>
                <w:szCs w:val="28"/>
              </w:rPr>
              <w:t>Раздел</w:t>
            </w:r>
            <w:r w:rsidR="00B41C81" w:rsidRPr="00B41C81">
              <w:rPr>
                <w:sz w:val="28"/>
                <w:szCs w:val="28"/>
              </w:rPr>
              <w:t xml:space="preserve"> </w:t>
            </w:r>
            <w:r w:rsidR="00B7283E">
              <w:rPr>
                <w:sz w:val="28"/>
                <w:szCs w:val="28"/>
                <w:lang w:val="en-US"/>
              </w:rPr>
              <w:t>II</w:t>
            </w:r>
            <w:r w:rsidRPr="00B41C81">
              <w:rPr>
                <w:sz w:val="28"/>
                <w:szCs w:val="28"/>
              </w:rPr>
              <w:t>.</w:t>
            </w:r>
            <w:r w:rsidRPr="00B41C81">
              <w:rPr>
                <w:b w:val="0"/>
                <w:sz w:val="28"/>
                <w:szCs w:val="28"/>
              </w:rPr>
              <w:t xml:space="preserve"> </w:t>
            </w:r>
            <w:r w:rsidR="00B41C81" w:rsidRPr="00B41C81">
              <w:rPr>
                <w:b w:val="0"/>
                <w:sz w:val="28"/>
                <w:szCs w:val="28"/>
              </w:rPr>
              <w:t xml:space="preserve">Концепция развития </w:t>
            </w:r>
            <w:r w:rsidR="00584C55">
              <w:rPr>
                <w:b w:val="0"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496" w:type="dxa"/>
          </w:tcPr>
          <w:p w:rsidR="00D32D5C" w:rsidRPr="00FA78B0" w:rsidRDefault="001A7D93" w:rsidP="00584C55">
            <w:pPr>
              <w:pStyle w:val="314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FA78B0">
              <w:rPr>
                <w:b w:val="0"/>
                <w:sz w:val="28"/>
                <w:szCs w:val="28"/>
              </w:rPr>
              <w:t>24</w:t>
            </w:r>
          </w:p>
        </w:tc>
      </w:tr>
      <w:tr w:rsidR="00D32D5C" w:rsidRPr="00E53EA1" w:rsidTr="00584C55">
        <w:tc>
          <w:tcPr>
            <w:tcW w:w="9577" w:type="dxa"/>
          </w:tcPr>
          <w:p w:rsidR="00D32D5C" w:rsidRPr="00FF38CD" w:rsidRDefault="00B7283E" w:rsidP="00D120FF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Pr="00FF38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="00D32D5C" w:rsidRPr="00B41C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32D5C" w:rsidRPr="00B41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1C81" w:rsidRPr="00B41C81">
              <w:rPr>
                <w:rFonts w:ascii="Times New Roman" w:hAnsi="Times New Roman"/>
                <w:sz w:val="28"/>
                <w:szCs w:val="28"/>
              </w:rPr>
              <w:t>Ключевые ориентиры Программы развития: цели, задачи,</w:t>
            </w:r>
            <w:r w:rsidR="00D32D5C" w:rsidRPr="00B41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1C81" w:rsidRPr="00B41C81">
              <w:rPr>
                <w:rFonts w:ascii="Times New Roman" w:hAnsi="Times New Roman"/>
                <w:sz w:val="28"/>
                <w:szCs w:val="28"/>
              </w:rPr>
              <w:t>этапы реализации ожидаемые результаты</w:t>
            </w:r>
            <w:r w:rsidR="00D32D5C" w:rsidRPr="00B41C81">
              <w:rPr>
                <w:rFonts w:ascii="Times New Roman" w:hAnsi="Times New Roman"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496" w:type="dxa"/>
          </w:tcPr>
          <w:p w:rsidR="00B41C81" w:rsidRPr="00FA78B0" w:rsidRDefault="00B41C81" w:rsidP="00584C5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D32D5C" w:rsidRPr="00FA78B0" w:rsidRDefault="001A7D93" w:rsidP="00584C5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78B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32D5C" w:rsidRPr="00E53EA1" w:rsidTr="00584C55">
        <w:tc>
          <w:tcPr>
            <w:tcW w:w="9577" w:type="dxa"/>
          </w:tcPr>
          <w:p w:rsidR="008E4400" w:rsidRPr="00FF38CD" w:rsidRDefault="00D32D5C" w:rsidP="00D120F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41C81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9953DC" w:rsidRPr="00B41C81">
              <w:rPr>
                <w:rFonts w:ascii="Times New Roman" w:hAnsi="Times New Roman"/>
                <w:b/>
                <w:sz w:val="28"/>
                <w:szCs w:val="28"/>
              </w:rPr>
              <w:t xml:space="preserve">аздел </w:t>
            </w:r>
            <w:r w:rsidR="00FA78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728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="009953DC" w:rsidRPr="00B41C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B41C81" w:rsidRPr="00B41C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E4400">
              <w:rPr>
                <w:rFonts w:ascii="Times New Roman" w:hAnsi="Times New Roman"/>
                <w:sz w:val="28"/>
                <w:szCs w:val="28"/>
              </w:rPr>
              <w:t>Мероприятия по реали</w:t>
            </w:r>
            <w:r w:rsidR="00B7283E">
              <w:rPr>
                <w:rFonts w:ascii="Times New Roman" w:hAnsi="Times New Roman"/>
                <w:sz w:val="28"/>
                <w:szCs w:val="28"/>
              </w:rPr>
              <w:t>зации Программы развития………………</w:t>
            </w:r>
          </w:p>
          <w:p w:rsidR="00D32D5C" w:rsidRPr="008E4400" w:rsidRDefault="008E4400" w:rsidP="00D120F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E4400">
              <w:rPr>
                <w:rFonts w:ascii="Times New Roman" w:hAnsi="Times New Roman"/>
                <w:sz w:val="28"/>
                <w:szCs w:val="28"/>
              </w:rPr>
              <w:t>4.1. Мероприятия по улучшению кадрового состава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…………………………… </w:t>
            </w:r>
            <w:r w:rsidR="00165C3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8E4400" w:rsidRPr="008E4400" w:rsidRDefault="00165C3C" w:rsidP="00D120F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4.2. </w:t>
            </w:r>
            <w:r w:rsidR="008E4400" w:rsidRPr="008E4400">
              <w:rPr>
                <w:rFonts w:ascii="Times New Roman" w:hAnsi="Times New Roman"/>
                <w:sz w:val="28"/>
                <w:szCs w:val="28"/>
              </w:rPr>
              <w:t xml:space="preserve">Мероприятия по </w:t>
            </w:r>
            <w:r w:rsidR="00292BA6">
              <w:rPr>
                <w:rFonts w:ascii="Times New Roman" w:hAnsi="Times New Roman"/>
                <w:sz w:val="28"/>
                <w:szCs w:val="28"/>
              </w:rPr>
              <w:t>материально-</w:t>
            </w:r>
            <w:r w:rsidR="008E4400" w:rsidRPr="008E4400">
              <w:rPr>
                <w:rFonts w:ascii="Times New Roman" w:hAnsi="Times New Roman"/>
                <w:sz w:val="28"/>
                <w:szCs w:val="28"/>
              </w:rPr>
              <w:t>технической модернизации ДОУ</w:t>
            </w:r>
            <w:r w:rsidR="008E4400">
              <w:rPr>
                <w:rFonts w:ascii="Times New Roman" w:hAnsi="Times New Roman"/>
                <w:sz w:val="28"/>
                <w:szCs w:val="28"/>
              </w:rPr>
              <w:t>………</w:t>
            </w:r>
            <w:r w:rsidR="00584C55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8E4400" w:rsidRDefault="008E4400" w:rsidP="00D120F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E4400">
              <w:rPr>
                <w:rFonts w:ascii="Times New Roman" w:hAnsi="Times New Roman"/>
                <w:sz w:val="28"/>
                <w:szCs w:val="28"/>
              </w:rPr>
              <w:t>4.3.Мероприятия по организации здоровьесберегающей и здоровье формирующей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</w:t>
            </w:r>
            <w:r w:rsidR="00584C55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8E4400" w:rsidRDefault="008E4400" w:rsidP="00D120F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 Принципы реализации основных концептуальных идей………………</w:t>
            </w:r>
            <w:r w:rsidR="00584C55">
              <w:rPr>
                <w:rFonts w:ascii="Times New Roman" w:hAnsi="Times New Roman"/>
                <w:sz w:val="28"/>
                <w:szCs w:val="28"/>
              </w:rPr>
              <w:t>…..</w:t>
            </w:r>
          </w:p>
          <w:p w:rsidR="008E4400" w:rsidRDefault="008E4400" w:rsidP="00D120F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 Система мер по минимизации рисков реализации Программы развития</w:t>
            </w:r>
            <w:r w:rsidR="00584C55">
              <w:rPr>
                <w:rFonts w:ascii="Times New Roman" w:hAnsi="Times New Roman"/>
                <w:sz w:val="28"/>
                <w:szCs w:val="28"/>
              </w:rPr>
              <w:t>….</w:t>
            </w:r>
          </w:p>
          <w:p w:rsidR="008E4400" w:rsidRPr="008E4400" w:rsidRDefault="008E4400" w:rsidP="00D120FF">
            <w:pPr>
              <w:pStyle w:val="af2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8E4400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FA78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728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8E440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E4400">
              <w:rPr>
                <w:rFonts w:ascii="Times New Roman" w:hAnsi="Times New Roman"/>
                <w:sz w:val="28"/>
                <w:szCs w:val="28"/>
              </w:rPr>
              <w:t>Мониторинг реализации программы развития</w:t>
            </w:r>
            <w:r w:rsidR="00584C55" w:rsidRPr="00B7283E">
              <w:rPr>
                <w:rFonts w:ascii="Times New Roman" w:hAnsi="Times New Roman"/>
                <w:sz w:val="28"/>
                <w:szCs w:val="28"/>
              </w:rPr>
              <w:t>………………………</w:t>
            </w:r>
          </w:p>
        </w:tc>
        <w:tc>
          <w:tcPr>
            <w:tcW w:w="496" w:type="dxa"/>
          </w:tcPr>
          <w:p w:rsidR="00D32D5C" w:rsidRPr="00FA78B0" w:rsidRDefault="00165C3C" w:rsidP="00584C5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78B0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165C3C" w:rsidRPr="00FA78B0" w:rsidRDefault="00165C3C" w:rsidP="00584C5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78B0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165C3C" w:rsidRPr="00B7283E" w:rsidRDefault="00B7283E" w:rsidP="00584C55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  <w:p w:rsidR="00165C3C" w:rsidRPr="00FA78B0" w:rsidRDefault="00165C3C" w:rsidP="00584C5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165C3C" w:rsidRPr="00FA78B0" w:rsidRDefault="00165C3C" w:rsidP="00584C5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78B0"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584C55" w:rsidRPr="00FA78B0" w:rsidRDefault="00584C55" w:rsidP="00584C5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78B0"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584C55" w:rsidRPr="00FA78B0" w:rsidRDefault="00584C55" w:rsidP="00584C5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78B0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165C3C" w:rsidRPr="00B7283E" w:rsidRDefault="00584C55" w:rsidP="00FA78B0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78B0">
              <w:rPr>
                <w:rFonts w:ascii="Times New Roman" w:hAnsi="Times New Roman"/>
                <w:sz w:val="28"/>
                <w:szCs w:val="28"/>
              </w:rPr>
              <w:t>3</w:t>
            </w:r>
            <w:r w:rsidR="00B7283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D32D5C" w:rsidRPr="00705445" w:rsidTr="00584C55">
        <w:tc>
          <w:tcPr>
            <w:tcW w:w="9577" w:type="dxa"/>
          </w:tcPr>
          <w:p w:rsidR="00D32D5C" w:rsidRPr="00705445" w:rsidRDefault="00D32D5C" w:rsidP="00584C55">
            <w:pPr>
              <w:pStyle w:val="111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96" w:type="dxa"/>
          </w:tcPr>
          <w:p w:rsidR="00D32D5C" w:rsidRPr="00705445" w:rsidRDefault="00D32D5C" w:rsidP="00D120FF">
            <w:pPr>
              <w:pStyle w:val="11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</w:tr>
    </w:tbl>
    <w:p w:rsidR="00F16B4B" w:rsidRDefault="00F16B4B" w:rsidP="00D120FF">
      <w:pPr>
        <w:pStyle w:val="111"/>
        <w:keepNext/>
        <w:keepLines/>
        <w:shd w:val="clear" w:color="auto" w:fill="auto"/>
        <w:spacing w:after="0" w:line="370" w:lineRule="exact"/>
        <w:ind w:firstLine="905"/>
        <w:sectPr w:rsidR="00F16B4B" w:rsidSect="007D17FA">
          <w:footerReference w:type="even" r:id="rId9"/>
          <w:footerReference w:type="default" r:id="rId10"/>
          <w:type w:val="continuous"/>
          <w:pgSz w:w="11905" w:h="16837" w:code="9"/>
          <w:pgMar w:top="1134" w:right="1134" w:bottom="1134" w:left="1134" w:header="0" w:footer="6" w:gutter="0"/>
          <w:cols w:space="720"/>
          <w:noEndnote/>
          <w:titlePg/>
          <w:docGrid w:linePitch="360"/>
        </w:sectPr>
      </w:pPr>
    </w:p>
    <w:p w:rsidR="00B96E6D" w:rsidRDefault="00B96E6D" w:rsidP="00D120FF">
      <w:pPr>
        <w:pStyle w:val="af2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4"/>
    </w:p>
    <w:p w:rsidR="00B96E6D" w:rsidRDefault="00B96E6D" w:rsidP="00D120FF">
      <w:pPr>
        <w:pStyle w:val="af2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96E6D" w:rsidRDefault="00B96E6D" w:rsidP="00D120FF">
      <w:pPr>
        <w:pStyle w:val="af2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96E6D" w:rsidRDefault="00B96E6D" w:rsidP="00D120FF">
      <w:pPr>
        <w:pStyle w:val="af2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1C81" w:rsidRDefault="00B41C81" w:rsidP="00D120FF">
      <w:pPr>
        <w:pStyle w:val="af2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1C81" w:rsidRDefault="00B41C81" w:rsidP="00D120FF">
      <w:pPr>
        <w:pStyle w:val="af2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1C81" w:rsidRDefault="00B41C81" w:rsidP="00D120FF">
      <w:pPr>
        <w:pStyle w:val="af2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1C81" w:rsidRDefault="00B41C81" w:rsidP="00D120FF">
      <w:pPr>
        <w:pStyle w:val="af2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1C81" w:rsidRDefault="00B41C81" w:rsidP="00D120FF">
      <w:pPr>
        <w:pStyle w:val="af2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1C81" w:rsidRDefault="00B41C81" w:rsidP="00D120FF">
      <w:pPr>
        <w:pStyle w:val="af2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1C81" w:rsidRDefault="00B41C81" w:rsidP="00D120FF">
      <w:pPr>
        <w:pStyle w:val="af2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1C81" w:rsidRDefault="00B41C81" w:rsidP="00D120FF">
      <w:pPr>
        <w:pStyle w:val="af2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1C81" w:rsidRDefault="00B41C81" w:rsidP="00D120FF">
      <w:pPr>
        <w:pStyle w:val="af2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423AE" w:rsidRDefault="002423AE" w:rsidP="00D120FF">
      <w:pPr>
        <w:pStyle w:val="af2"/>
        <w:spacing w:after="120"/>
        <w:rPr>
          <w:rFonts w:ascii="Times New Roman" w:hAnsi="Times New Roman"/>
          <w:b/>
          <w:sz w:val="28"/>
          <w:szCs w:val="28"/>
        </w:rPr>
      </w:pPr>
    </w:p>
    <w:p w:rsidR="00E21C08" w:rsidRDefault="00E21C08" w:rsidP="00D120FF">
      <w:pPr>
        <w:pStyle w:val="af2"/>
        <w:spacing w:after="120"/>
        <w:rPr>
          <w:rFonts w:ascii="Times New Roman" w:hAnsi="Times New Roman"/>
          <w:b/>
          <w:sz w:val="28"/>
          <w:szCs w:val="28"/>
        </w:rPr>
      </w:pPr>
      <w:r w:rsidRPr="00347461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E4539F" w:rsidRDefault="00E21C08" w:rsidP="00D120F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47461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195995">
        <w:rPr>
          <w:rFonts w:ascii="Times New Roman" w:hAnsi="Times New Roman"/>
          <w:sz w:val="28"/>
          <w:szCs w:val="28"/>
        </w:rPr>
        <w:t xml:space="preserve">– </w:t>
      </w:r>
      <w:r w:rsidRPr="00347461">
        <w:rPr>
          <w:rFonts w:ascii="Times New Roman" w:hAnsi="Times New Roman"/>
          <w:sz w:val="28"/>
          <w:szCs w:val="28"/>
        </w:rPr>
        <w:t>это целенаправленный, законом</w:t>
      </w:r>
      <w:r w:rsidR="00BF24F1">
        <w:rPr>
          <w:rFonts w:ascii="Times New Roman" w:hAnsi="Times New Roman"/>
          <w:sz w:val="28"/>
          <w:szCs w:val="28"/>
        </w:rPr>
        <w:t xml:space="preserve">ерный, непрерывный </w:t>
      </w:r>
      <w:r w:rsidRPr="00347461">
        <w:rPr>
          <w:rFonts w:ascii="Times New Roman" w:hAnsi="Times New Roman"/>
          <w:sz w:val="28"/>
          <w:szCs w:val="28"/>
        </w:rPr>
        <w:t>процесс перехода учреждения в качественно новое состояние, характеризующееся разноуровневой организацией, инновационной направленностью и постоянно увеличивающимся потенциалом роста. Этот процесс сложный и длительный, требующий организации, согласованности действий всех сотрудников учреждения, контроля н</w:t>
      </w:r>
      <w:r w:rsidR="00E4539F">
        <w:rPr>
          <w:rFonts w:ascii="Times New Roman" w:hAnsi="Times New Roman"/>
          <w:sz w:val="28"/>
          <w:szCs w:val="28"/>
        </w:rPr>
        <w:t>ад промежуточными результатами.</w:t>
      </w:r>
    </w:p>
    <w:p w:rsidR="00E21C08" w:rsidRPr="00347461" w:rsidRDefault="00BF24F1" w:rsidP="00D120F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развития </w:t>
      </w:r>
      <w:r w:rsidR="002C394B">
        <w:rPr>
          <w:rFonts w:ascii="Times New Roman" w:hAnsi="Times New Roman"/>
          <w:sz w:val="28"/>
          <w:szCs w:val="28"/>
        </w:rPr>
        <w:t xml:space="preserve">(далее </w:t>
      </w:r>
      <w:r w:rsidR="00195995">
        <w:rPr>
          <w:rFonts w:ascii="Times New Roman" w:hAnsi="Times New Roman"/>
          <w:sz w:val="28"/>
          <w:szCs w:val="28"/>
        </w:rPr>
        <w:t xml:space="preserve">– </w:t>
      </w:r>
      <w:r w:rsidR="00553A90" w:rsidRPr="00347461">
        <w:rPr>
          <w:rFonts w:ascii="Times New Roman" w:hAnsi="Times New Roman"/>
          <w:sz w:val="28"/>
          <w:szCs w:val="28"/>
        </w:rPr>
        <w:t xml:space="preserve">Программа) </w:t>
      </w:r>
      <w:r w:rsidR="00D34832">
        <w:rPr>
          <w:rFonts w:ascii="Times New Roman" w:hAnsi="Times New Roman"/>
          <w:sz w:val="28"/>
          <w:szCs w:val="28"/>
        </w:rPr>
        <w:t xml:space="preserve">МАДОУ </w:t>
      </w:r>
      <w:r w:rsidR="00553A90">
        <w:rPr>
          <w:rFonts w:ascii="Times New Roman" w:hAnsi="Times New Roman"/>
          <w:sz w:val="28"/>
          <w:szCs w:val="28"/>
        </w:rPr>
        <w:t>№ 35 р.п.Приютово</w:t>
      </w:r>
      <w:r w:rsidR="00553A90" w:rsidRPr="00347461">
        <w:rPr>
          <w:rFonts w:ascii="Times New Roman" w:hAnsi="Times New Roman"/>
          <w:sz w:val="28"/>
          <w:szCs w:val="28"/>
        </w:rPr>
        <w:t xml:space="preserve"> (далее</w:t>
      </w:r>
      <w:r w:rsidR="00195995">
        <w:rPr>
          <w:rFonts w:ascii="Times New Roman" w:hAnsi="Times New Roman"/>
          <w:sz w:val="28"/>
          <w:szCs w:val="28"/>
        </w:rPr>
        <w:t xml:space="preserve"> </w:t>
      </w:r>
      <w:r w:rsidR="00E21C08" w:rsidRPr="00347461">
        <w:rPr>
          <w:rFonts w:ascii="Times New Roman" w:hAnsi="Times New Roman"/>
          <w:sz w:val="28"/>
          <w:szCs w:val="28"/>
        </w:rPr>
        <w:t>ДОУ</w:t>
      </w:r>
      <w:r w:rsidR="00553A90">
        <w:rPr>
          <w:rFonts w:ascii="Times New Roman" w:hAnsi="Times New Roman"/>
          <w:sz w:val="28"/>
          <w:szCs w:val="28"/>
        </w:rPr>
        <w:t>)</w:t>
      </w:r>
      <w:r w:rsidR="00E21C08" w:rsidRPr="00347461">
        <w:rPr>
          <w:rFonts w:ascii="Times New Roman" w:hAnsi="Times New Roman"/>
          <w:sz w:val="28"/>
          <w:szCs w:val="28"/>
        </w:rPr>
        <w:t xml:space="preserve"> </w:t>
      </w:r>
      <w:r w:rsidR="00195995">
        <w:rPr>
          <w:rFonts w:ascii="Times New Roman" w:hAnsi="Times New Roman"/>
          <w:sz w:val="28"/>
          <w:szCs w:val="28"/>
        </w:rPr>
        <w:t xml:space="preserve">– </w:t>
      </w:r>
      <w:r w:rsidR="00E21C08" w:rsidRPr="00347461">
        <w:rPr>
          <w:rFonts w:ascii="Times New Roman" w:hAnsi="Times New Roman"/>
          <w:sz w:val="28"/>
          <w:szCs w:val="28"/>
        </w:rPr>
        <w:t>это система действий для достижения желаемого результата развития учреждения. Программа направлена на повышение качест</w:t>
      </w:r>
      <w:r w:rsidR="002C394B">
        <w:rPr>
          <w:rFonts w:ascii="Times New Roman" w:hAnsi="Times New Roman"/>
          <w:sz w:val="28"/>
          <w:szCs w:val="28"/>
        </w:rPr>
        <w:t xml:space="preserve">ва воспитания и обучения в </w:t>
      </w:r>
      <w:r w:rsidR="00D34832">
        <w:rPr>
          <w:rFonts w:ascii="Times New Roman" w:hAnsi="Times New Roman"/>
          <w:sz w:val="28"/>
          <w:szCs w:val="28"/>
        </w:rPr>
        <w:t xml:space="preserve">ДОУ </w:t>
      </w:r>
      <w:r w:rsidR="00E21C08" w:rsidRPr="00347461">
        <w:rPr>
          <w:rFonts w:ascii="Times New Roman" w:hAnsi="Times New Roman"/>
          <w:sz w:val="28"/>
          <w:szCs w:val="28"/>
        </w:rPr>
        <w:t>и предполагает активное участие всех участников педагогического процесса</w:t>
      </w:r>
      <w:r w:rsidR="002C394B">
        <w:rPr>
          <w:rFonts w:ascii="Times New Roman" w:hAnsi="Times New Roman"/>
          <w:sz w:val="28"/>
          <w:szCs w:val="28"/>
        </w:rPr>
        <w:t xml:space="preserve"> в ее реализации</w:t>
      </w:r>
      <w:r>
        <w:rPr>
          <w:rFonts w:ascii="Times New Roman" w:hAnsi="Times New Roman"/>
          <w:sz w:val="28"/>
          <w:szCs w:val="28"/>
        </w:rPr>
        <w:t>.</w:t>
      </w:r>
    </w:p>
    <w:p w:rsidR="00E21C08" w:rsidRPr="00B96E6D" w:rsidRDefault="00E21C08" w:rsidP="00D269E9">
      <w:pPr>
        <w:pStyle w:val="Default"/>
        <w:rPr>
          <w:color w:val="auto"/>
          <w:sz w:val="28"/>
          <w:szCs w:val="28"/>
        </w:rPr>
      </w:pPr>
      <w:r w:rsidRPr="00B96E6D">
        <w:rPr>
          <w:b/>
          <w:bCs/>
          <w:iCs/>
          <w:color w:val="auto"/>
          <w:sz w:val="28"/>
          <w:szCs w:val="28"/>
        </w:rPr>
        <w:t>Основное предназначение программы</w:t>
      </w:r>
    </w:p>
    <w:p w:rsidR="00E21C08" w:rsidRPr="00347461" w:rsidRDefault="00E21C08" w:rsidP="00D120FF">
      <w:pPr>
        <w:pStyle w:val="Default"/>
        <w:numPr>
          <w:ilvl w:val="0"/>
          <w:numId w:val="4"/>
        </w:numPr>
        <w:ind w:left="0" w:firstLine="426"/>
        <w:jc w:val="both"/>
        <w:rPr>
          <w:color w:val="auto"/>
          <w:sz w:val="28"/>
          <w:szCs w:val="28"/>
        </w:rPr>
      </w:pPr>
      <w:r w:rsidRPr="00347461">
        <w:rPr>
          <w:color w:val="auto"/>
          <w:sz w:val="28"/>
          <w:szCs w:val="28"/>
        </w:rPr>
        <w:t>Определение факторов, затрудняющих реализацию образов</w:t>
      </w:r>
      <w:r w:rsidR="00292BA6">
        <w:rPr>
          <w:color w:val="auto"/>
          <w:sz w:val="28"/>
          <w:szCs w:val="28"/>
        </w:rPr>
        <w:t>ательной деятельности ДОУ</w:t>
      </w:r>
      <w:r w:rsidRPr="00347461">
        <w:rPr>
          <w:color w:val="auto"/>
          <w:sz w:val="28"/>
          <w:szCs w:val="28"/>
        </w:rPr>
        <w:t xml:space="preserve"> и факторов, представляющих большие возможности для достижения поставленных целей развития ДОУ. </w:t>
      </w:r>
    </w:p>
    <w:p w:rsidR="00E21C08" w:rsidRPr="00347461" w:rsidRDefault="00E21C08" w:rsidP="00D120FF">
      <w:pPr>
        <w:pStyle w:val="Default"/>
        <w:numPr>
          <w:ilvl w:val="0"/>
          <w:numId w:val="4"/>
        </w:numPr>
        <w:ind w:left="0" w:firstLine="426"/>
        <w:jc w:val="both"/>
        <w:rPr>
          <w:color w:val="auto"/>
          <w:sz w:val="28"/>
          <w:szCs w:val="28"/>
        </w:rPr>
      </w:pPr>
      <w:r w:rsidRPr="00347461">
        <w:rPr>
          <w:color w:val="auto"/>
          <w:sz w:val="28"/>
          <w:szCs w:val="28"/>
        </w:rPr>
        <w:t>Построение целостной концептуальной модели будущего дошкольного учреждения, ориентированного на обеспечение равных возможностей для полноценного развития каждого ребенка в период дошкольного детства в образовании, развитии, поддержан</w:t>
      </w:r>
      <w:r w:rsidR="00292BA6">
        <w:rPr>
          <w:color w:val="auto"/>
          <w:sz w:val="28"/>
          <w:szCs w:val="28"/>
        </w:rPr>
        <w:t>ии и укреплении здоровья, а так</w:t>
      </w:r>
      <w:r w:rsidRPr="00347461">
        <w:rPr>
          <w:color w:val="auto"/>
          <w:sz w:val="28"/>
          <w:szCs w:val="28"/>
        </w:rPr>
        <w:t xml:space="preserve">же на оказание качественной коррекционной помощи детям, имеющим нарушения в речевом и психическом развитии. </w:t>
      </w:r>
    </w:p>
    <w:p w:rsidR="00E21C08" w:rsidRPr="00347461" w:rsidRDefault="00E21C08" w:rsidP="00D120FF">
      <w:pPr>
        <w:pStyle w:val="Default"/>
        <w:numPr>
          <w:ilvl w:val="0"/>
          <w:numId w:val="4"/>
        </w:numPr>
        <w:ind w:left="0" w:firstLine="426"/>
        <w:jc w:val="both"/>
        <w:rPr>
          <w:color w:val="auto"/>
          <w:sz w:val="28"/>
          <w:szCs w:val="28"/>
        </w:rPr>
      </w:pPr>
      <w:r w:rsidRPr="00347461">
        <w:rPr>
          <w:color w:val="auto"/>
          <w:sz w:val="28"/>
          <w:szCs w:val="28"/>
        </w:rPr>
        <w:t xml:space="preserve">Определение направлений и содержания инновационной деятельности учреждения. </w:t>
      </w:r>
    </w:p>
    <w:p w:rsidR="00E21C08" w:rsidRPr="00347461" w:rsidRDefault="00E21C08" w:rsidP="00D120FF">
      <w:pPr>
        <w:pStyle w:val="Default"/>
        <w:numPr>
          <w:ilvl w:val="0"/>
          <w:numId w:val="4"/>
        </w:numPr>
        <w:ind w:left="0" w:firstLine="426"/>
        <w:jc w:val="both"/>
        <w:rPr>
          <w:color w:val="auto"/>
          <w:sz w:val="28"/>
          <w:szCs w:val="28"/>
        </w:rPr>
      </w:pPr>
      <w:r w:rsidRPr="00347461">
        <w:rPr>
          <w:color w:val="auto"/>
          <w:sz w:val="28"/>
          <w:szCs w:val="28"/>
        </w:rPr>
        <w:t xml:space="preserve">Формирование сбалансированного ресурсного (нормативно-правового, научно-методического, кадрового и финансового) обеспечения, сопряжение его с целями и действиями деятельности ДОУ. </w:t>
      </w:r>
    </w:p>
    <w:p w:rsidR="00E21C08" w:rsidRPr="00347461" w:rsidRDefault="00E21C08" w:rsidP="00D120FF">
      <w:pPr>
        <w:pStyle w:val="Default"/>
        <w:numPr>
          <w:ilvl w:val="0"/>
          <w:numId w:val="4"/>
        </w:numPr>
        <w:spacing w:after="120"/>
        <w:ind w:left="0" w:firstLine="426"/>
        <w:jc w:val="both"/>
        <w:rPr>
          <w:color w:val="auto"/>
          <w:sz w:val="28"/>
          <w:szCs w:val="28"/>
        </w:rPr>
      </w:pPr>
      <w:r w:rsidRPr="00347461">
        <w:rPr>
          <w:color w:val="auto"/>
          <w:sz w:val="28"/>
          <w:szCs w:val="28"/>
        </w:rPr>
        <w:t xml:space="preserve">Обеспечение условий для непрерывного повышения профессионализма всех субъектов образовательной и коррекционно-образовательной деятельности ДОУ. </w:t>
      </w:r>
    </w:p>
    <w:p w:rsidR="00E21C08" w:rsidRPr="00B96E6D" w:rsidRDefault="00E21C08" w:rsidP="00D120FF">
      <w:pPr>
        <w:pStyle w:val="Default"/>
        <w:rPr>
          <w:color w:val="auto"/>
          <w:sz w:val="28"/>
          <w:szCs w:val="28"/>
        </w:rPr>
      </w:pPr>
      <w:r w:rsidRPr="00B96E6D">
        <w:rPr>
          <w:b/>
          <w:bCs/>
          <w:iCs/>
          <w:color w:val="auto"/>
          <w:sz w:val="28"/>
          <w:szCs w:val="28"/>
        </w:rPr>
        <w:t>Качественные характеристики программы</w:t>
      </w:r>
    </w:p>
    <w:p w:rsidR="00E21C08" w:rsidRPr="00347461" w:rsidRDefault="00E21C08" w:rsidP="00D12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Актуальность </w:t>
      </w:r>
      <w:r w:rsidR="00195995">
        <w:rPr>
          <w:sz w:val="28"/>
          <w:szCs w:val="28"/>
        </w:rPr>
        <w:t xml:space="preserve">– </w:t>
      </w:r>
      <w:r w:rsidRPr="00347461">
        <w:rPr>
          <w:color w:val="auto"/>
          <w:sz w:val="28"/>
          <w:szCs w:val="28"/>
        </w:rPr>
        <w:t>программа ориентирована на решение наиболее значимых проблем для будущей (перспективной) системы образовательного и коррекционно</w:t>
      </w:r>
      <w:r w:rsidR="00864553">
        <w:rPr>
          <w:color w:val="auto"/>
          <w:sz w:val="28"/>
          <w:szCs w:val="28"/>
        </w:rPr>
        <w:t xml:space="preserve"> </w:t>
      </w:r>
      <w:r w:rsidRPr="00347461">
        <w:rPr>
          <w:color w:val="auto"/>
          <w:sz w:val="28"/>
          <w:szCs w:val="28"/>
        </w:rPr>
        <w:t>-</w:t>
      </w:r>
      <w:r w:rsidR="00864553">
        <w:rPr>
          <w:color w:val="auto"/>
          <w:sz w:val="28"/>
          <w:szCs w:val="28"/>
        </w:rPr>
        <w:t xml:space="preserve"> </w:t>
      </w:r>
      <w:r w:rsidRPr="00347461">
        <w:rPr>
          <w:color w:val="auto"/>
          <w:sz w:val="28"/>
          <w:szCs w:val="28"/>
        </w:rPr>
        <w:t xml:space="preserve">образовательного процесса детского сада. </w:t>
      </w:r>
    </w:p>
    <w:p w:rsidR="00E21C08" w:rsidRPr="00347461" w:rsidRDefault="00E21C08" w:rsidP="00D12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>Прогностичность</w:t>
      </w:r>
      <w:r w:rsidR="00195995">
        <w:rPr>
          <w:b/>
          <w:bCs/>
          <w:color w:val="auto"/>
          <w:sz w:val="28"/>
          <w:szCs w:val="28"/>
        </w:rPr>
        <w:t xml:space="preserve"> </w:t>
      </w:r>
      <w:r w:rsidR="00195995">
        <w:rPr>
          <w:sz w:val="28"/>
          <w:szCs w:val="28"/>
        </w:rPr>
        <w:t xml:space="preserve">– </w:t>
      </w:r>
      <w:r w:rsidRPr="00347461">
        <w:rPr>
          <w:color w:val="auto"/>
          <w:sz w:val="28"/>
          <w:szCs w:val="28"/>
        </w:rPr>
        <w:t xml:space="preserve">данная программа отражает в своих целях и планируемых действиях не только настоящие, но и будущие требования к дошкольному учреждению. Наряду с этим просчитываются и риски, возникновение которых возможно при реализации программы, намечается соответствие программы изменяющимся требованиям и условиям, в которых она будет реализоваться. </w:t>
      </w:r>
    </w:p>
    <w:p w:rsidR="00E21C08" w:rsidRPr="00347461" w:rsidRDefault="00E21C08" w:rsidP="00D12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Рациональность </w:t>
      </w:r>
      <w:r w:rsidR="00195995">
        <w:rPr>
          <w:sz w:val="28"/>
          <w:szCs w:val="28"/>
        </w:rPr>
        <w:t xml:space="preserve">– </w:t>
      </w:r>
      <w:r w:rsidRPr="00347461">
        <w:rPr>
          <w:color w:val="auto"/>
          <w:sz w:val="28"/>
          <w:szCs w:val="28"/>
        </w:rPr>
        <w:t xml:space="preserve">программой определены цели и способы получения максимально возможных результатов. </w:t>
      </w:r>
    </w:p>
    <w:p w:rsidR="00E21C08" w:rsidRPr="00347461" w:rsidRDefault="00E21C08" w:rsidP="00D12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lastRenderedPageBreak/>
        <w:t>Реалистичность</w:t>
      </w:r>
      <w:r w:rsidR="00D34832">
        <w:rPr>
          <w:b/>
          <w:bCs/>
          <w:color w:val="auto"/>
          <w:sz w:val="28"/>
          <w:szCs w:val="28"/>
        </w:rPr>
        <w:t xml:space="preserve"> </w:t>
      </w:r>
      <w:r w:rsidR="00195995">
        <w:rPr>
          <w:sz w:val="28"/>
          <w:szCs w:val="28"/>
        </w:rPr>
        <w:t xml:space="preserve">– </w:t>
      </w:r>
      <w:r w:rsidRPr="00347461">
        <w:rPr>
          <w:color w:val="auto"/>
          <w:sz w:val="28"/>
          <w:szCs w:val="28"/>
        </w:rPr>
        <w:t xml:space="preserve"> программа призвана обеспечить соответствие между желаемым и возможным, т.е. между целями программы и средствами их достижений. </w:t>
      </w:r>
    </w:p>
    <w:p w:rsidR="00E21C08" w:rsidRPr="00347461" w:rsidRDefault="00E21C08" w:rsidP="00D12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>Целостность</w:t>
      </w:r>
      <w:r w:rsidR="001E45C2">
        <w:rPr>
          <w:b/>
          <w:bCs/>
          <w:color w:val="auto"/>
          <w:sz w:val="28"/>
          <w:szCs w:val="28"/>
        </w:rPr>
        <w:t xml:space="preserve"> </w:t>
      </w:r>
      <w:r w:rsidR="00195995">
        <w:rPr>
          <w:sz w:val="28"/>
          <w:szCs w:val="28"/>
        </w:rPr>
        <w:t>–</w:t>
      </w:r>
      <w:r w:rsidR="001E45C2">
        <w:rPr>
          <w:sz w:val="28"/>
          <w:szCs w:val="28"/>
        </w:rPr>
        <w:t xml:space="preserve"> </w:t>
      </w:r>
      <w:r w:rsidRPr="00347461">
        <w:rPr>
          <w:color w:val="auto"/>
          <w:sz w:val="28"/>
          <w:szCs w:val="28"/>
        </w:rPr>
        <w:t xml:space="preserve">наличие в программе всех структурных частей, обеспечивающих полноту состава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результаты). </w:t>
      </w:r>
    </w:p>
    <w:p w:rsidR="00E21C08" w:rsidRPr="00347461" w:rsidRDefault="00864553" w:rsidP="00D120F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  <w:r w:rsidR="00E21C08" w:rsidRPr="00347461">
        <w:rPr>
          <w:b/>
          <w:bCs/>
          <w:color w:val="auto"/>
          <w:sz w:val="28"/>
          <w:szCs w:val="28"/>
        </w:rPr>
        <w:t>Контролируемость</w:t>
      </w:r>
      <w:r w:rsidR="001E45C2">
        <w:rPr>
          <w:b/>
          <w:bCs/>
          <w:color w:val="auto"/>
          <w:sz w:val="28"/>
          <w:szCs w:val="28"/>
        </w:rPr>
        <w:t xml:space="preserve"> </w:t>
      </w:r>
      <w:r w:rsidR="00195995">
        <w:rPr>
          <w:sz w:val="28"/>
          <w:szCs w:val="28"/>
        </w:rPr>
        <w:t>–</w:t>
      </w:r>
      <w:r w:rsidR="001E45C2">
        <w:rPr>
          <w:sz w:val="28"/>
          <w:szCs w:val="28"/>
        </w:rPr>
        <w:t xml:space="preserve"> </w:t>
      </w:r>
      <w:r w:rsidR="00E21C08" w:rsidRPr="00347461">
        <w:rPr>
          <w:color w:val="auto"/>
          <w:sz w:val="28"/>
          <w:szCs w:val="28"/>
        </w:rPr>
        <w:t>в программе определены конечные и промежуточные цели и задачи, которые являются измеримыми, сформулированы критерии оценки результатов развития ДОУ.</w:t>
      </w:r>
    </w:p>
    <w:p w:rsidR="00E21C08" w:rsidRPr="00347461" w:rsidRDefault="00E21C08" w:rsidP="00D12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Нормативно-правовая адекватность </w:t>
      </w:r>
      <w:r w:rsidR="00195995">
        <w:rPr>
          <w:sz w:val="28"/>
          <w:szCs w:val="28"/>
        </w:rPr>
        <w:t xml:space="preserve">– </w:t>
      </w:r>
      <w:r w:rsidRPr="00347461">
        <w:rPr>
          <w:color w:val="auto"/>
          <w:sz w:val="28"/>
          <w:szCs w:val="28"/>
        </w:rPr>
        <w:t xml:space="preserve">соотнесение целей программы и планируемых способов их достижения с законодательством федерального, регионального и местного уровней. </w:t>
      </w:r>
    </w:p>
    <w:p w:rsidR="00174B7D" w:rsidRDefault="00E21C08" w:rsidP="00D120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B7D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Индивидуальность </w:t>
      </w:r>
      <w:r w:rsidR="00195995">
        <w:rPr>
          <w:rFonts w:ascii="Times New Roman" w:hAnsi="Times New Roman" w:cs="Times New Roman"/>
          <w:sz w:val="28"/>
          <w:szCs w:val="28"/>
        </w:rPr>
        <w:t xml:space="preserve">– </w:t>
      </w:r>
      <w:r w:rsidRPr="00174B7D">
        <w:rPr>
          <w:rFonts w:ascii="Times New Roman" w:hAnsi="Times New Roman" w:cs="Times New Roman"/>
          <w:sz w:val="28"/>
          <w:szCs w:val="28"/>
        </w:rPr>
        <w:t xml:space="preserve">программа нацелена на решение специфических (не глобальных) проблем ДОУ при максимальном учете и отражении особенностей детского сада, запросов и потенциальных возможностей педагогического </w:t>
      </w:r>
      <w:r w:rsidR="00174B7D">
        <w:rPr>
          <w:rFonts w:ascii="Times New Roman" w:hAnsi="Times New Roman" w:cs="Times New Roman"/>
          <w:sz w:val="28"/>
          <w:szCs w:val="28"/>
        </w:rPr>
        <w:t>коллектива, социума и родителей</w:t>
      </w:r>
      <w:r w:rsidR="00D34832">
        <w:rPr>
          <w:rFonts w:ascii="Times New Roman" w:hAnsi="Times New Roman" w:cs="Times New Roman"/>
          <w:sz w:val="28"/>
          <w:szCs w:val="28"/>
        </w:rPr>
        <w:t>.</w:t>
      </w:r>
    </w:p>
    <w:p w:rsidR="00174B7D" w:rsidRPr="00174B7D" w:rsidRDefault="00174B7D" w:rsidP="00D120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74B7D">
        <w:rPr>
          <w:rFonts w:ascii="Times New Roman" w:hAnsi="Times New Roman" w:cs="Times New Roman"/>
          <w:b/>
          <w:bCs/>
          <w:sz w:val="28"/>
          <w:szCs w:val="28"/>
        </w:rPr>
        <w:t xml:space="preserve">нализ внешней среды </w:t>
      </w:r>
      <w:r w:rsidRPr="00174B7D">
        <w:rPr>
          <w:rFonts w:ascii="Times New Roman" w:hAnsi="Times New Roman" w:cs="Times New Roman"/>
          <w:sz w:val="28"/>
          <w:szCs w:val="28"/>
        </w:rPr>
        <w:t xml:space="preserve">(тенденций социально-экономического развития общества, образовательной политики федерального и регионального уровня, социального заказа микросоциума), формулирование консолидированного социального </w:t>
      </w:r>
      <w:r w:rsidR="00012EF8">
        <w:rPr>
          <w:rFonts w:ascii="Times New Roman" w:hAnsi="Times New Roman" w:cs="Times New Roman"/>
          <w:sz w:val="28"/>
          <w:szCs w:val="28"/>
        </w:rPr>
        <w:t>заказа дошкольному образованию.</w:t>
      </w:r>
    </w:p>
    <w:p w:rsidR="00174B7D" w:rsidRPr="00174B7D" w:rsidRDefault="00174B7D" w:rsidP="00D120FF">
      <w:pPr>
        <w:autoSpaceDE w:val="0"/>
        <w:autoSpaceDN w:val="0"/>
        <w:adjustRightInd w:val="0"/>
        <w:spacing w:after="2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74B7D">
        <w:rPr>
          <w:rFonts w:ascii="Times New Roman" w:hAnsi="Times New Roman" w:cs="Times New Roman"/>
          <w:b/>
          <w:bCs/>
          <w:sz w:val="28"/>
          <w:szCs w:val="28"/>
        </w:rPr>
        <w:t>нализ</w:t>
      </w:r>
      <w:r w:rsidR="00D348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4B7D">
        <w:rPr>
          <w:rFonts w:ascii="Times New Roman" w:hAnsi="Times New Roman" w:cs="Times New Roman"/>
          <w:b/>
          <w:bCs/>
          <w:sz w:val="28"/>
          <w:szCs w:val="28"/>
        </w:rPr>
        <w:t>внутренней</w:t>
      </w:r>
      <w:r w:rsidR="00D348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4B7D">
        <w:rPr>
          <w:rFonts w:ascii="Times New Roman" w:hAnsi="Times New Roman" w:cs="Times New Roman"/>
          <w:b/>
          <w:bCs/>
          <w:sz w:val="28"/>
          <w:szCs w:val="28"/>
        </w:rPr>
        <w:t>среды</w:t>
      </w:r>
      <w:r w:rsidR="00D348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4832">
        <w:rPr>
          <w:rFonts w:ascii="Times New Roman" w:hAnsi="Times New Roman" w:cs="Times New Roman"/>
          <w:sz w:val="28"/>
          <w:szCs w:val="28"/>
        </w:rPr>
        <w:t>(соответствие деятельности ДОУ социальном</w:t>
      </w:r>
      <w:r w:rsidRPr="00174B7D">
        <w:rPr>
          <w:rFonts w:ascii="Times New Roman" w:hAnsi="Times New Roman" w:cs="Times New Roman"/>
          <w:sz w:val="28"/>
          <w:szCs w:val="28"/>
        </w:rPr>
        <w:t>у заказу, т.е. выяв</w:t>
      </w:r>
      <w:r w:rsidR="00012EF8">
        <w:rPr>
          <w:rFonts w:ascii="Times New Roman" w:hAnsi="Times New Roman" w:cs="Times New Roman"/>
          <w:sz w:val="28"/>
          <w:szCs w:val="28"/>
        </w:rPr>
        <w:t>ление сильных и слабых сторон).</w:t>
      </w:r>
    </w:p>
    <w:p w:rsidR="00174B7D" w:rsidRPr="00174B7D" w:rsidRDefault="00174B7D" w:rsidP="00D34832">
      <w:pPr>
        <w:autoSpaceDE w:val="0"/>
        <w:autoSpaceDN w:val="0"/>
        <w:adjustRightInd w:val="0"/>
        <w:spacing w:after="2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D34832">
        <w:rPr>
          <w:rFonts w:ascii="Times New Roman" w:hAnsi="Times New Roman" w:cs="Times New Roman"/>
          <w:b/>
          <w:bCs/>
          <w:sz w:val="28"/>
          <w:szCs w:val="28"/>
        </w:rPr>
        <w:t xml:space="preserve">азработка </w:t>
      </w:r>
      <w:r w:rsidRPr="00174B7D">
        <w:rPr>
          <w:rFonts w:ascii="Times New Roman" w:hAnsi="Times New Roman" w:cs="Times New Roman"/>
          <w:b/>
          <w:bCs/>
          <w:sz w:val="28"/>
          <w:szCs w:val="28"/>
        </w:rPr>
        <w:t>концепции</w:t>
      </w:r>
      <w:r w:rsidR="00D348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4B7D">
        <w:rPr>
          <w:rFonts w:ascii="Times New Roman" w:hAnsi="Times New Roman" w:cs="Times New Roman"/>
          <w:b/>
          <w:bCs/>
          <w:sz w:val="28"/>
          <w:szCs w:val="28"/>
        </w:rPr>
        <w:t>образовательного</w:t>
      </w:r>
      <w:r w:rsidR="00D348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4B7D">
        <w:rPr>
          <w:rFonts w:ascii="Times New Roman" w:hAnsi="Times New Roman" w:cs="Times New Roman"/>
          <w:b/>
          <w:bCs/>
          <w:sz w:val="28"/>
          <w:szCs w:val="28"/>
        </w:rPr>
        <w:t>учреждения</w:t>
      </w:r>
      <w:r w:rsidR="00D348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4B7D">
        <w:rPr>
          <w:rFonts w:ascii="Times New Roman" w:hAnsi="Times New Roman" w:cs="Times New Roman"/>
          <w:sz w:val="28"/>
          <w:szCs w:val="28"/>
        </w:rPr>
        <w:t>(миссии</w:t>
      </w:r>
      <w:r w:rsidR="00D34832">
        <w:rPr>
          <w:rFonts w:ascii="Times New Roman" w:hAnsi="Times New Roman" w:cs="Times New Roman"/>
          <w:sz w:val="28"/>
          <w:szCs w:val="28"/>
        </w:rPr>
        <w:t xml:space="preserve"> </w:t>
      </w:r>
      <w:r w:rsidRPr="00174B7D">
        <w:rPr>
          <w:rFonts w:ascii="Times New Roman" w:hAnsi="Times New Roman" w:cs="Times New Roman"/>
          <w:sz w:val="28"/>
          <w:szCs w:val="28"/>
        </w:rPr>
        <w:t>и</w:t>
      </w:r>
      <w:r w:rsidR="00D34832">
        <w:rPr>
          <w:rFonts w:ascii="Times New Roman" w:hAnsi="Times New Roman" w:cs="Times New Roman"/>
          <w:sz w:val="28"/>
          <w:szCs w:val="28"/>
        </w:rPr>
        <w:t xml:space="preserve"> </w:t>
      </w:r>
      <w:r w:rsidRPr="00174B7D">
        <w:rPr>
          <w:rFonts w:ascii="Times New Roman" w:hAnsi="Times New Roman" w:cs="Times New Roman"/>
          <w:sz w:val="28"/>
          <w:szCs w:val="28"/>
        </w:rPr>
        <w:t>философии</w:t>
      </w:r>
      <w:r w:rsidR="00D34832">
        <w:rPr>
          <w:rFonts w:ascii="Times New Roman" w:hAnsi="Times New Roman" w:cs="Times New Roman"/>
          <w:sz w:val="28"/>
          <w:szCs w:val="28"/>
        </w:rPr>
        <w:t xml:space="preserve"> </w:t>
      </w:r>
      <w:r w:rsidRPr="00174B7D">
        <w:rPr>
          <w:rFonts w:ascii="Times New Roman" w:hAnsi="Times New Roman" w:cs="Times New Roman"/>
          <w:sz w:val="28"/>
          <w:szCs w:val="28"/>
        </w:rPr>
        <w:t>ДОУ,</w:t>
      </w:r>
      <w:r w:rsidR="00D34832">
        <w:rPr>
          <w:rFonts w:ascii="Times New Roman" w:hAnsi="Times New Roman" w:cs="Times New Roman"/>
          <w:sz w:val="28"/>
          <w:szCs w:val="28"/>
        </w:rPr>
        <w:t xml:space="preserve"> </w:t>
      </w:r>
      <w:r w:rsidRPr="00174B7D">
        <w:rPr>
          <w:rFonts w:ascii="Times New Roman" w:hAnsi="Times New Roman" w:cs="Times New Roman"/>
          <w:sz w:val="28"/>
          <w:szCs w:val="28"/>
        </w:rPr>
        <w:t>образ</w:t>
      </w:r>
      <w:r w:rsidR="00D34832">
        <w:rPr>
          <w:rFonts w:ascii="Times New Roman" w:hAnsi="Times New Roman" w:cs="Times New Roman"/>
          <w:sz w:val="28"/>
          <w:szCs w:val="28"/>
        </w:rPr>
        <w:t xml:space="preserve"> </w:t>
      </w:r>
      <w:r w:rsidR="00012EF8">
        <w:rPr>
          <w:rFonts w:ascii="Times New Roman" w:hAnsi="Times New Roman" w:cs="Times New Roman"/>
          <w:sz w:val="28"/>
          <w:szCs w:val="28"/>
        </w:rPr>
        <w:t>педагога,</w:t>
      </w:r>
      <w:r w:rsidR="00D34832">
        <w:rPr>
          <w:rFonts w:ascii="Times New Roman" w:hAnsi="Times New Roman" w:cs="Times New Roman"/>
          <w:sz w:val="28"/>
          <w:szCs w:val="28"/>
        </w:rPr>
        <w:t xml:space="preserve"> </w:t>
      </w:r>
      <w:r w:rsidR="00012EF8">
        <w:rPr>
          <w:rFonts w:ascii="Times New Roman" w:hAnsi="Times New Roman" w:cs="Times New Roman"/>
          <w:sz w:val="28"/>
          <w:szCs w:val="28"/>
        </w:rPr>
        <w:t>образ</w:t>
      </w:r>
      <w:r w:rsidR="00D34832">
        <w:rPr>
          <w:rFonts w:ascii="Times New Roman" w:hAnsi="Times New Roman" w:cs="Times New Roman"/>
          <w:sz w:val="28"/>
          <w:szCs w:val="28"/>
        </w:rPr>
        <w:t xml:space="preserve"> </w:t>
      </w:r>
      <w:r w:rsidR="00012EF8">
        <w:rPr>
          <w:rFonts w:ascii="Times New Roman" w:hAnsi="Times New Roman" w:cs="Times New Roman"/>
          <w:sz w:val="28"/>
          <w:szCs w:val="28"/>
        </w:rPr>
        <w:t>выпускника</w:t>
      </w:r>
      <w:r w:rsidR="00D34832">
        <w:rPr>
          <w:rFonts w:ascii="Times New Roman" w:hAnsi="Times New Roman" w:cs="Times New Roman"/>
          <w:sz w:val="28"/>
          <w:szCs w:val="28"/>
        </w:rPr>
        <w:t xml:space="preserve"> </w:t>
      </w:r>
      <w:r w:rsidR="00012EF8">
        <w:rPr>
          <w:rFonts w:ascii="Times New Roman" w:hAnsi="Times New Roman" w:cs="Times New Roman"/>
          <w:sz w:val="28"/>
          <w:szCs w:val="28"/>
        </w:rPr>
        <w:t>ДОУ).</w:t>
      </w:r>
    </w:p>
    <w:p w:rsidR="00174B7D" w:rsidRPr="00174B7D" w:rsidRDefault="00012EF8" w:rsidP="00D120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74B7D" w:rsidRPr="00174B7D">
        <w:rPr>
          <w:rFonts w:ascii="Times New Roman" w:hAnsi="Times New Roman" w:cs="Times New Roman"/>
          <w:b/>
          <w:bCs/>
          <w:sz w:val="28"/>
          <w:szCs w:val="28"/>
        </w:rPr>
        <w:t>пределен</w:t>
      </w:r>
      <w:r>
        <w:rPr>
          <w:rFonts w:ascii="Times New Roman" w:hAnsi="Times New Roman" w:cs="Times New Roman"/>
          <w:b/>
          <w:bCs/>
          <w:sz w:val="28"/>
          <w:szCs w:val="28"/>
        </w:rPr>
        <w:t>ие стратегических целей и задач</w:t>
      </w:r>
    </w:p>
    <w:p w:rsidR="00174B7D" w:rsidRPr="00174B7D" w:rsidRDefault="00174B7D" w:rsidP="00D120FF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81CF1" w:rsidRPr="00174B7D" w:rsidRDefault="00681CF1" w:rsidP="00D120FF">
      <w:pPr>
        <w:pStyle w:val="2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E21C08" w:rsidRPr="00174B7D" w:rsidRDefault="00E21C08" w:rsidP="00D120FF">
      <w:pPr>
        <w:pStyle w:val="2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E21C08" w:rsidRDefault="00E21C08" w:rsidP="00D120FF">
      <w:pPr>
        <w:pStyle w:val="2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E21C08" w:rsidRDefault="00E21C08" w:rsidP="00D120FF">
      <w:pPr>
        <w:pStyle w:val="2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E21C08" w:rsidRDefault="00E21C08" w:rsidP="00D120FF">
      <w:pPr>
        <w:pStyle w:val="2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E21C08" w:rsidRDefault="00E21C08" w:rsidP="00D120FF">
      <w:pPr>
        <w:pStyle w:val="2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E21C08" w:rsidRDefault="00E21C08" w:rsidP="00D120FF">
      <w:pPr>
        <w:pStyle w:val="2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E21C08" w:rsidRDefault="00E21C08" w:rsidP="00D120FF">
      <w:pPr>
        <w:pStyle w:val="2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E21C08" w:rsidRDefault="00E21C08" w:rsidP="00D120FF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</w:p>
    <w:p w:rsidR="00E21C08" w:rsidRDefault="00E21C08" w:rsidP="00D120FF">
      <w:pPr>
        <w:pStyle w:val="2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E21C08" w:rsidRDefault="00E21C08" w:rsidP="00D120FF">
      <w:pPr>
        <w:pStyle w:val="2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E21C08" w:rsidRDefault="00E21C08" w:rsidP="00D120FF">
      <w:pPr>
        <w:pStyle w:val="2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E21C08" w:rsidRDefault="00E21C08" w:rsidP="00D120FF">
      <w:pPr>
        <w:pStyle w:val="2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E21C08" w:rsidRDefault="00E21C08" w:rsidP="00D120FF">
      <w:pPr>
        <w:pStyle w:val="2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B96E6D" w:rsidRDefault="00B96E6D" w:rsidP="00D120FF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</w:p>
    <w:p w:rsidR="00012EF8" w:rsidRDefault="00012EF8" w:rsidP="00D120FF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</w:p>
    <w:p w:rsidR="00012EF8" w:rsidRDefault="00012EF8" w:rsidP="00D120FF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</w:p>
    <w:p w:rsidR="00F16B4B" w:rsidRPr="00B7283E" w:rsidRDefault="00F16B4B" w:rsidP="00F55E14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 w:rsidRPr="00B7283E">
        <w:rPr>
          <w:sz w:val="28"/>
          <w:szCs w:val="28"/>
        </w:rPr>
        <w:lastRenderedPageBreak/>
        <w:t>Паспорт Программы развития</w:t>
      </w:r>
      <w:r w:rsidR="009E5839" w:rsidRPr="00B7283E">
        <w:rPr>
          <w:sz w:val="28"/>
          <w:szCs w:val="28"/>
        </w:rPr>
        <w:t xml:space="preserve"> МАДОУ № 35 р.п. Приютово</w:t>
      </w:r>
    </w:p>
    <w:bookmarkEnd w:id="0"/>
    <w:p w:rsidR="004416DA" w:rsidRPr="009C0149" w:rsidRDefault="004416DA" w:rsidP="00D120FF">
      <w:pPr>
        <w:framePr w:w="11909" w:h="25" w:hRule="exact" w:wrap="notBeside" w:vAnchor="text" w:hAnchor="text" w:xAlign="center" w:y="1" w:anchorLock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416DA" w:rsidRPr="009C0149" w:rsidRDefault="004416DA" w:rsidP="00D120FF">
      <w:pPr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4416DA" w:rsidRPr="009C0149" w:rsidSect="007D17FA">
          <w:type w:val="continuous"/>
          <w:pgSz w:w="11905" w:h="16837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681CF1" w:rsidRPr="00681CF1" w:rsidRDefault="00681CF1" w:rsidP="00D120FF">
      <w:pPr>
        <w:rPr>
          <w:rFonts w:ascii="Times New Roman" w:hAnsi="Times New Roman" w:cs="Times New Roman"/>
          <w:b/>
          <w:sz w:val="28"/>
          <w:szCs w:val="28"/>
        </w:rPr>
      </w:pPr>
      <w:r w:rsidRPr="00681CF1">
        <w:rPr>
          <w:rFonts w:ascii="Times New Roman" w:hAnsi="Times New Roman" w:cs="Times New Roman"/>
          <w:b/>
          <w:sz w:val="28"/>
          <w:szCs w:val="28"/>
        </w:rPr>
        <w:t xml:space="preserve">Основание для разработки программы: </w:t>
      </w:r>
    </w:p>
    <w:p w:rsidR="00551255" w:rsidRPr="00551255" w:rsidRDefault="00551255" w:rsidP="00D120FF">
      <w:pPr>
        <w:pStyle w:val="a7"/>
        <w:framePr w:wrap="notBeside" w:vAnchor="text" w:hAnchor="text" w:xAlign="center" w:y="1"/>
        <w:numPr>
          <w:ilvl w:val="0"/>
          <w:numId w:val="24"/>
        </w:numPr>
        <w:shd w:val="clear" w:color="auto" w:fill="auto"/>
        <w:tabs>
          <w:tab w:val="left" w:pos="245"/>
        </w:tabs>
        <w:spacing w:line="240" w:lineRule="auto"/>
        <w:ind w:firstLine="0"/>
        <w:jc w:val="both"/>
        <w:rPr>
          <w:sz w:val="28"/>
          <w:szCs w:val="28"/>
        </w:rPr>
      </w:pPr>
      <w:r w:rsidRPr="00551255">
        <w:rPr>
          <w:sz w:val="28"/>
          <w:szCs w:val="28"/>
        </w:rPr>
        <w:t>Конституция Российской Федерации;</w:t>
      </w:r>
    </w:p>
    <w:p w:rsidR="00551255" w:rsidRPr="00551255" w:rsidRDefault="00551255" w:rsidP="00D120FF">
      <w:pPr>
        <w:pStyle w:val="a7"/>
        <w:framePr w:wrap="notBeside" w:vAnchor="text" w:hAnchor="text" w:xAlign="center" w:y="1"/>
        <w:numPr>
          <w:ilvl w:val="0"/>
          <w:numId w:val="24"/>
        </w:numPr>
        <w:shd w:val="clear" w:color="auto" w:fill="auto"/>
        <w:tabs>
          <w:tab w:val="left" w:pos="317"/>
        </w:tabs>
        <w:spacing w:line="240" w:lineRule="auto"/>
        <w:ind w:firstLine="0"/>
        <w:jc w:val="both"/>
        <w:rPr>
          <w:sz w:val="28"/>
          <w:szCs w:val="28"/>
        </w:rPr>
      </w:pPr>
      <w:r w:rsidRPr="00551255">
        <w:rPr>
          <w:sz w:val="28"/>
          <w:szCs w:val="28"/>
        </w:rPr>
        <w:t>Конвенция о правах ребенка, одобренной Генеральной Ассамблеей ООН 20.11.1989</w:t>
      </w:r>
    </w:p>
    <w:p w:rsidR="00551255" w:rsidRPr="00551255" w:rsidRDefault="00551255" w:rsidP="00D120FF">
      <w:pPr>
        <w:pStyle w:val="a7"/>
        <w:framePr w:wrap="notBeside" w:vAnchor="text" w:hAnchor="text" w:xAlign="center" w:y="1"/>
        <w:numPr>
          <w:ilvl w:val="0"/>
          <w:numId w:val="24"/>
        </w:numPr>
        <w:shd w:val="clear" w:color="auto" w:fill="auto"/>
        <w:tabs>
          <w:tab w:val="left" w:pos="312"/>
        </w:tabs>
        <w:spacing w:line="240" w:lineRule="auto"/>
        <w:ind w:firstLine="0"/>
        <w:jc w:val="both"/>
        <w:rPr>
          <w:sz w:val="28"/>
          <w:szCs w:val="28"/>
        </w:rPr>
      </w:pPr>
      <w:r w:rsidRPr="00551255">
        <w:rPr>
          <w:sz w:val="28"/>
          <w:szCs w:val="28"/>
        </w:rPr>
        <w:t>Федеральный закон от 06.10.2003 № 131-Ф3 «Об общих принципах организации местного самоуправления в Российской Федерации»</w:t>
      </w:r>
    </w:p>
    <w:p w:rsidR="00551255" w:rsidRPr="00551255" w:rsidRDefault="00551255" w:rsidP="00D120FF">
      <w:pPr>
        <w:pStyle w:val="a7"/>
        <w:framePr w:wrap="notBeside" w:vAnchor="text" w:hAnchor="text" w:xAlign="center" w:y="1"/>
        <w:numPr>
          <w:ilvl w:val="0"/>
          <w:numId w:val="24"/>
        </w:numPr>
        <w:shd w:val="clear" w:color="auto" w:fill="auto"/>
        <w:tabs>
          <w:tab w:val="left" w:pos="288"/>
        </w:tabs>
        <w:spacing w:line="240" w:lineRule="auto"/>
        <w:ind w:firstLine="0"/>
        <w:jc w:val="both"/>
        <w:rPr>
          <w:sz w:val="28"/>
          <w:szCs w:val="28"/>
        </w:rPr>
      </w:pPr>
      <w:r w:rsidRPr="00551255">
        <w:rPr>
          <w:sz w:val="28"/>
          <w:szCs w:val="28"/>
        </w:rPr>
        <w:t>Федеральный закон от 24.07.1998 N 124-ФЗ "Об основных гарантиях прав ребенка в Российской Федерации";</w:t>
      </w:r>
    </w:p>
    <w:p w:rsidR="00551255" w:rsidRPr="00551255" w:rsidRDefault="00551255" w:rsidP="00D120FF">
      <w:pPr>
        <w:pStyle w:val="a7"/>
        <w:framePr w:wrap="notBeside" w:vAnchor="text" w:hAnchor="text" w:xAlign="center" w:y="1"/>
        <w:numPr>
          <w:ilvl w:val="0"/>
          <w:numId w:val="24"/>
        </w:numPr>
        <w:shd w:val="clear" w:color="auto" w:fill="auto"/>
        <w:tabs>
          <w:tab w:val="left" w:pos="346"/>
        </w:tabs>
        <w:spacing w:line="240" w:lineRule="auto"/>
        <w:ind w:firstLine="0"/>
        <w:jc w:val="both"/>
        <w:rPr>
          <w:sz w:val="28"/>
          <w:szCs w:val="28"/>
        </w:rPr>
      </w:pPr>
      <w:r w:rsidRPr="00551255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551255" w:rsidRPr="00551255" w:rsidRDefault="00551255" w:rsidP="00D120FF">
      <w:pPr>
        <w:pStyle w:val="a7"/>
        <w:framePr w:wrap="notBeside" w:vAnchor="text" w:hAnchor="text" w:xAlign="center" w:y="1"/>
        <w:numPr>
          <w:ilvl w:val="0"/>
          <w:numId w:val="24"/>
        </w:numPr>
        <w:shd w:val="clear" w:color="auto" w:fill="auto"/>
        <w:tabs>
          <w:tab w:val="left" w:pos="283"/>
        </w:tabs>
        <w:spacing w:line="240" w:lineRule="auto"/>
        <w:ind w:firstLine="0"/>
        <w:jc w:val="both"/>
        <w:rPr>
          <w:sz w:val="28"/>
          <w:szCs w:val="28"/>
        </w:rPr>
      </w:pPr>
      <w:r w:rsidRPr="00551255">
        <w:rPr>
          <w:sz w:val="28"/>
          <w:szCs w:val="28"/>
        </w:rPr>
        <w:t>Приказ Минобрнауки России от 30.08.2013 N 1014 "Об утверждении Порядка организации и осуществления образовательной деятельности по основным</w:t>
      </w:r>
      <w:r w:rsidR="00E33D4A">
        <w:rPr>
          <w:sz w:val="28"/>
          <w:szCs w:val="28"/>
        </w:rPr>
        <w:t xml:space="preserve"> общеобразовательным программам</w:t>
      </w:r>
      <w:r w:rsidR="001E45C2">
        <w:rPr>
          <w:sz w:val="28"/>
          <w:szCs w:val="28"/>
        </w:rPr>
        <w:t xml:space="preserve"> </w:t>
      </w:r>
      <w:r w:rsidRPr="00551255">
        <w:rPr>
          <w:sz w:val="28"/>
          <w:szCs w:val="28"/>
        </w:rPr>
        <w:t>- образовательным программам дошкольного образования";</w:t>
      </w:r>
    </w:p>
    <w:p w:rsidR="001E45C2" w:rsidRDefault="00551255" w:rsidP="00D120FF">
      <w:pPr>
        <w:pStyle w:val="a7"/>
        <w:framePr w:wrap="notBeside" w:vAnchor="text" w:hAnchor="text" w:xAlign="center" w:y="1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8"/>
          <w:szCs w:val="28"/>
        </w:rPr>
      </w:pPr>
      <w:r w:rsidRPr="00551255">
        <w:rPr>
          <w:sz w:val="28"/>
          <w:szCs w:val="28"/>
        </w:rPr>
        <w:t>«Федеральный государственный образовательный стандарт дошкольного образования», утвержденный приказом Министерства образования и науки РФ от 17.10.2013 г № 1155;</w:t>
      </w:r>
    </w:p>
    <w:p w:rsidR="00551255" w:rsidRPr="00C977E6" w:rsidRDefault="00551255" w:rsidP="00D120FF">
      <w:pPr>
        <w:pStyle w:val="a7"/>
        <w:framePr w:wrap="notBeside" w:vAnchor="text" w:hAnchor="text" w:xAlign="center" w:y="1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8"/>
          <w:szCs w:val="28"/>
        </w:rPr>
      </w:pPr>
      <w:r w:rsidRPr="00C977E6">
        <w:rPr>
          <w:sz w:val="28"/>
          <w:szCs w:val="28"/>
        </w:rPr>
        <w:t>Устав ДОУ</w:t>
      </w:r>
      <w:r w:rsidR="00344AD4">
        <w:rPr>
          <w:sz w:val="28"/>
          <w:szCs w:val="28"/>
        </w:rPr>
        <w:t>.</w:t>
      </w:r>
    </w:p>
    <w:p w:rsidR="00CA17B8" w:rsidRDefault="00012EF8" w:rsidP="00D120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Разработчики</w:t>
      </w:r>
      <w:r w:rsidR="009E5839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9C0149" w:rsidRDefault="00927DC8" w:rsidP="00D120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09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0149">
        <w:rPr>
          <w:rFonts w:ascii="Times New Roman" w:hAnsi="Times New Roman" w:cs="Times New Roman"/>
          <w:color w:val="auto"/>
          <w:sz w:val="28"/>
          <w:szCs w:val="28"/>
        </w:rPr>
        <w:t>Докучаева Г.Х.,</w:t>
      </w:r>
      <w:r w:rsidR="009C0149" w:rsidRPr="009C0149">
        <w:rPr>
          <w:rFonts w:ascii="Times New Roman" w:hAnsi="Times New Roman" w:cs="Times New Roman"/>
          <w:color w:val="auto"/>
          <w:sz w:val="28"/>
          <w:szCs w:val="28"/>
        </w:rPr>
        <w:t xml:space="preserve"> заведующ</w:t>
      </w:r>
      <w:r w:rsidR="00CA17B8">
        <w:rPr>
          <w:rFonts w:ascii="Times New Roman" w:hAnsi="Times New Roman" w:cs="Times New Roman"/>
          <w:color w:val="auto"/>
          <w:sz w:val="28"/>
          <w:szCs w:val="28"/>
        </w:rPr>
        <w:t>ий;</w:t>
      </w:r>
    </w:p>
    <w:p w:rsidR="007D6229" w:rsidRPr="009C0149" w:rsidRDefault="00927DC8" w:rsidP="00D120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09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D6229">
        <w:rPr>
          <w:rFonts w:ascii="Times New Roman" w:hAnsi="Times New Roman" w:cs="Times New Roman"/>
          <w:color w:val="auto"/>
          <w:sz w:val="28"/>
          <w:szCs w:val="28"/>
        </w:rPr>
        <w:t>Алексеева Т.Н. заместитель заведующего по АХЧ;</w:t>
      </w:r>
    </w:p>
    <w:p w:rsidR="009C0149" w:rsidRDefault="00927DC8" w:rsidP="00D120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09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0149">
        <w:rPr>
          <w:rFonts w:ascii="Times New Roman" w:hAnsi="Times New Roman" w:cs="Times New Roman"/>
          <w:color w:val="auto"/>
          <w:sz w:val="28"/>
          <w:szCs w:val="28"/>
        </w:rPr>
        <w:t>Шарипова Г.А.,</w:t>
      </w:r>
      <w:r w:rsidR="009C0149" w:rsidRPr="009C0149">
        <w:rPr>
          <w:rFonts w:ascii="Times New Roman" w:hAnsi="Times New Roman" w:cs="Times New Roman"/>
          <w:color w:val="auto"/>
          <w:sz w:val="28"/>
          <w:szCs w:val="28"/>
        </w:rPr>
        <w:t xml:space="preserve"> старший воспитатель</w:t>
      </w:r>
      <w:r w:rsidR="00CA17B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C0149" w:rsidRDefault="00927DC8" w:rsidP="00D120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09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0149">
        <w:rPr>
          <w:rFonts w:ascii="Times New Roman" w:hAnsi="Times New Roman" w:cs="Times New Roman"/>
          <w:color w:val="auto"/>
          <w:sz w:val="28"/>
          <w:szCs w:val="28"/>
        </w:rPr>
        <w:t>Хафизова А.М., старший воспитатель</w:t>
      </w:r>
      <w:r w:rsidR="00D37B2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12EF8" w:rsidRDefault="00927DC8" w:rsidP="00D120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6229">
        <w:rPr>
          <w:rFonts w:ascii="Times New Roman" w:hAnsi="Times New Roman" w:cs="Times New Roman"/>
          <w:color w:val="auto"/>
          <w:sz w:val="28"/>
          <w:szCs w:val="28"/>
        </w:rPr>
        <w:t xml:space="preserve"> Асрарова А.Ф</w:t>
      </w:r>
      <w:r w:rsidR="00344AD4">
        <w:rPr>
          <w:rFonts w:ascii="Times New Roman" w:hAnsi="Times New Roman" w:cs="Times New Roman"/>
          <w:color w:val="auto"/>
          <w:sz w:val="28"/>
          <w:szCs w:val="28"/>
        </w:rPr>
        <w:t xml:space="preserve">., </w:t>
      </w:r>
      <w:r w:rsidR="007D6229">
        <w:rPr>
          <w:rFonts w:ascii="Times New Roman" w:hAnsi="Times New Roman" w:cs="Times New Roman"/>
          <w:color w:val="auto"/>
          <w:sz w:val="28"/>
          <w:szCs w:val="28"/>
        </w:rPr>
        <w:t>инструктор по физической культуре.</w:t>
      </w:r>
    </w:p>
    <w:p w:rsidR="009C0149" w:rsidRPr="009C0149" w:rsidRDefault="009C0149" w:rsidP="00D120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C0149">
        <w:rPr>
          <w:rFonts w:ascii="Times New Roman" w:hAnsi="Times New Roman" w:cs="Times New Roman"/>
          <w:b/>
          <w:color w:val="auto"/>
          <w:sz w:val="28"/>
          <w:szCs w:val="28"/>
        </w:rPr>
        <w:t>Исполнители</w:t>
      </w:r>
      <w:r w:rsidR="00CA17B8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9C0149" w:rsidRPr="009C0149" w:rsidRDefault="00F612B2" w:rsidP="00D120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012EF8">
        <w:rPr>
          <w:rFonts w:ascii="Times New Roman" w:hAnsi="Times New Roman" w:cs="Times New Roman"/>
          <w:color w:val="auto"/>
          <w:sz w:val="28"/>
          <w:szCs w:val="28"/>
        </w:rPr>
        <w:t>работники МАДОУ№ 35 р.п. Приютово</w:t>
      </w:r>
      <w:r w:rsidR="009C0149" w:rsidRPr="009C014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C0149" w:rsidRPr="009C0149" w:rsidRDefault="009C0149" w:rsidP="00D120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014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Сроки реализации Программы: </w:t>
      </w:r>
      <w:r w:rsidRPr="009C0149">
        <w:rPr>
          <w:rFonts w:ascii="Times New Roman" w:hAnsi="Times New Roman" w:cs="Times New Roman"/>
          <w:color w:val="auto"/>
          <w:sz w:val="28"/>
          <w:szCs w:val="28"/>
        </w:rPr>
        <w:t>в течение пяти лет.</w:t>
      </w:r>
    </w:p>
    <w:p w:rsidR="009C0149" w:rsidRPr="009C0149" w:rsidRDefault="009C0149" w:rsidP="00D120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0149">
        <w:rPr>
          <w:rFonts w:ascii="Times New Roman" w:hAnsi="Times New Roman" w:cs="Times New Roman"/>
          <w:color w:val="auto"/>
          <w:sz w:val="28"/>
          <w:szCs w:val="28"/>
        </w:rPr>
        <w:t xml:space="preserve">Начало реализации Программы: </w:t>
      </w:r>
      <w:r w:rsidR="00344AD4">
        <w:rPr>
          <w:rFonts w:ascii="Times New Roman" w:hAnsi="Times New Roman" w:cs="Times New Roman"/>
          <w:color w:val="auto"/>
          <w:sz w:val="28"/>
          <w:szCs w:val="28"/>
        </w:rPr>
        <w:t>апрель</w:t>
      </w:r>
      <w:r w:rsidRPr="009C0149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344AD4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9C0149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681CF1" w:rsidRPr="009C0149" w:rsidRDefault="009C0149" w:rsidP="00D120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0149">
        <w:rPr>
          <w:rFonts w:ascii="Times New Roman" w:hAnsi="Times New Roman" w:cs="Times New Roman"/>
          <w:color w:val="auto"/>
          <w:sz w:val="28"/>
          <w:szCs w:val="28"/>
        </w:rPr>
        <w:t>Окончание</w:t>
      </w:r>
      <w:r w:rsidR="00C977F9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Программы</w:t>
      </w:r>
      <w:r w:rsidR="00CA17B8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344AD4">
        <w:rPr>
          <w:rFonts w:ascii="Times New Roman" w:hAnsi="Times New Roman" w:cs="Times New Roman"/>
          <w:color w:val="auto"/>
          <w:sz w:val="28"/>
          <w:szCs w:val="28"/>
        </w:rPr>
        <w:t>апрель</w:t>
      </w:r>
      <w:r w:rsidRPr="009C0149">
        <w:rPr>
          <w:rFonts w:ascii="Times New Roman" w:hAnsi="Times New Roman" w:cs="Times New Roman"/>
          <w:color w:val="auto"/>
          <w:sz w:val="28"/>
          <w:szCs w:val="28"/>
        </w:rPr>
        <w:t xml:space="preserve"> 202</w:t>
      </w:r>
      <w:r w:rsidR="00344AD4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9C0149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E4539F" w:rsidRPr="00CB1743" w:rsidRDefault="009C0149" w:rsidP="00D120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17B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Цель Программы: </w:t>
      </w:r>
      <w:r w:rsidR="00CA17B8" w:rsidRPr="00CA17B8">
        <w:rPr>
          <w:rFonts w:ascii="Times New Roman" w:hAnsi="Times New Roman" w:cs="Times New Roman"/>
          <w:kern w:val="24"/>
          <w:sz w:val="28"/>
          <w:szCs w:val="28"/>
        </w:rPr>
        <w:t xml:space="preserve">Обеспечить условия для функционирования ДОУ реализующего </w:t>
      </w:r>
      <w:r w:rsidR="00F47F69">
        <w:rPr>
          <w:rFonts w:ascii="Times New Roman" w:hAnsi="Times New Roman" w:cs="Times New Roman"/>
          <w:kern w:val="24"/>
          <w:sz w:val="28"/>
          <w:szCs w:val="28"/>
        </w:rPr>
        <w:t xml:space="preserve">доступные, </w:t>
      </w:r>
      <w:r w:rsidR="00CA17B8" w:rsidRPr="00CA17B8">
        <w:rPr>
          <w:rFonts w:ascii="Times New Roman" w:hAnsi="Times New Roman" w:cs="Times New Roman"/>
          <w:kern w:val="24"/>
          <w:sz w:val="28"/>
          <w:szCs w:val="28"/>
        </w:rPr>
        <w:t xml:space="preserve">качественные образовательные услуги, </w:t>
      </w:r>
      <w:r w:rsidR="00F47F69">
        <w:rPr>
          <w:rFonts w:ascii="Times New Roman" w:hAnsi="Times New Roman" w:cs="Times New Roman"/>
          <w:kern w:val="24"/>
          <w:sz w:val="28"/>
          <w:szCs w:val="28"/>
        </w:rPr>
        <w:t>в соответствии с современными требованиями и запросами потребительских услуг.</w:t>
      </w:r>
    </w:p>
    <w:p w:rsidR="009C0149" w:rsidRDefault="009C0149" w:rsidP="00D120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81CF1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Задачи Программы:</w:t>
      </w:r>
    </w:p>
    <w:p w:rsidR="00011DAB" w:rsidRPr="00345ECA" w:rsidRDefault="001B2B68" w:rsidP="00D120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11DAB" w:rsidRPr="001B2B6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33D4A" w:rsidRPr="001B2B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363F" w:rsidRPr="00345ECA">
        <w:rPr>
          <w:rFonts w:ascii="Times New Roman" w:hAnsi="Times New Roman" w:cs="Times New Roman"/>
          <w:color w:val="auto"/>
          <w:sz w:val="28"/>
          <w:szCs w:val="28"/>
        </w:rPr>
        <w:t xml:space="preserve">Активизировать </w:t>
      </w:r>
      <w:r w:rsidR="00011DAB" w:rsidRPr="00345ECA">
        <w:rPr>
          <w:rFonts w:ascii="Times New Roman" w:hAnsi="Times New Roman" w:cs="Times New Roman"/>
          <w:color w:val="auto"/>
          <w:sz w:val="28"/>
          <w:szCs w:val="28"/>
        </w:rPr>
        <w:t xml:space="preserve">педагогических </w:t>
      </w:r>
      <w:r w:rsidR="00345ECA" w:rsidRPr="00345ECA">
        <w:rPr>
          <w:rFonts w:ascii="Times New Roman" w:hAnsi="Times New Roman" w:cs="Times New Roman"/>
          <w:color w:val="auto"/>
          <w:sz w:val="28"/>
          <w:szCs w:val="28"/>
        </w:rPr>
        <w:t>работников,</w:t>
      </w:r>
      <w:r w:rsidR="0041363F" w:rsidRPr="00345E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ECA" w:rsidRPr="00345ECA"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</w:t>
      </w:r>
      <w:r w:rsidR="0041363F" w:rsidRPr="00345ECA">
        <w:rPr>
          <w:rFonts w:ascii="Times New Roman" w:hAnsi="Times New Roman" w:cs="Times New Roman"/>
          <w:color w:val="auto"/>
          <w:sz w:val="28"/>
          <w:szCs w:val="28"/>
        </w:rPr>
        <w:t>молодых педагогов</w:t>
      </w:r>
      <w:r w:rsidR="00011DAB" w:rsidRPr="00345E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ECA" w:rsidRPr="00345E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345ECA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систематическом совершенствовании педагогической компетентности,</w:t>
      </w:r>
      <w:r w:rsidR="0041363F" w:rsidRPr="00345E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освоени</w:t>
      </w:r>
      <w:r w:rsidR="00345ECA" w:rsidRPr="00345EC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1363F" w:rsidRPr="00345E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новых педагогических технологий</w:t>
      </w:r>
      <w:r w:rsidR="00345ECA" w:rsidRPr="00345ECA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="00011DAB" w:rsidRPr="00345ECA">
        <w:rPr>
          <w:rFonts w:ascii="Times New Roman" w:hAnsi="Times New Roman" w:cs="Times New Roman"/>
          <w:color w:val="auto"/>
          <w:sz w:val="28"/>
          <w:szCs w:val="28"/>
        </w:rPr>
        <w:t xml:space="preserve"> целью гарантированного обеспечения профессионального уровня педагогов с учетом Профессионального стандарта</w:t>
      </w:r>
      <w:r w:rsidR="00F47F69" w:rsidRPr="00345EC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11DAB" w:rsidRDefault="001B2B68" w:rsidP="00D120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F09D4">
        <w:rPr>
          <w:rFonts w:ascii="Times New Roman" w:hAnsi="Times New Roman" w:cs="Times New Roman"/>
          <w:sz w:val="28"/>
          <w:szCs w:val="28"/>
        </w:rPr>
        <w:t>Создать полноценную</w:t>
      </w:r>
      <w:r w:rsidR="00A2245F" w:rsidRPr="001B2B68">
        <w:rPr>
          <w:rFonts w:ascii="Times New Roman" w:hAnsi="Times New Roman" w:cs="Times New Roman"/>
          <w:sz w:val="28"/>
          <w:szCs w:val="28"/>
        </w:rPr>
        <w:t xml:space="preserve"> ресурсообеспечивающую систему ДОУ, для о</w:t>
      </w:r>
      <w:r w:rsidR="00011DAB" w:rsidRPr="001B2B68">
        <w:rPr>
          <w:rFonts w:ascii="Times New Roman" w:hAnsi="Times New Roman" w:cs="Times New Roman"/>
          <w:sz w:val="28"/>
          <w:szCs w:val="28"/>
        </w:rPr>
        <w:t>рганизаци</w:t>
      </w:r>
      <w:r w:rsidR="00A2245F" w:rsidRPr="001B2B68">
        <w:rPr>
          <w:rFonts w:ascii="Times New Roman" w:hAnsi="Times New Roman" w:cs="Times New Roman"/>
          <w:sz w:val="28"/>
          <w:szCs w:val="28"/>
        </w:rPr>
        <w:t>и</w:t>
      </w:r>
      <w:r w:rsidR="00011DAB" w:rsidRPr="001B2B6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предметно-развивающ</w:t>
      </w:r>
      <w:r w:rsidR="00345ECA">
        <w:rPr>
          <w:rFonts w:ascii="Times New Roman" w:hAnsi="Times New Roman" w:cs="Times New Roman"/>
          <w:sz w:val="28"/>
          <w:szCs w:val="28"/>
        </w:rPr>
        <w:t>ей</w:t>
      </w:r>
      <w:r w:rsidR="00A2245F" w:rsidRPr="001B2B68">
        <w:rPr>
          <w:rFonts w:ascii="Times New Roman" w:hAnsi="Times New Roman" w:cs="Times New Roman"/>
          <w:sz w:val="28"/>
          <w:szCs w:val="28"/>
        </w:rPr>
        <w:t xml:space="preserve"> </w:t>
      </w:r>
      <w:r w:rsidR="00011DAB" w:rsidRPr="001B2B68">
        <w:rPr>
          <w:rFonts w:ascii="Times New Roman" w:hAnsi="Times New Roman" w:cs="Times New Roman"/>
          <w:sz w:val="28"/>
          <w:szCs w:val="28"/>
        </w:rPr>
        <w:t xml:space="preserve"> сред</w:t>
      </w:r>
      <w:r w:rsidR="00345ECA">
        <w:rPr>
          <w:rFonts w:ascii="Times New Roman" w:hAnsi="Times New Roman" w:cs="Times New Roman"/>
          <w:sz w:val="28"/>
          <w:szCs w:val="28"/>
        </w:rPr>
        <w:t>ы</w:t>
      </w:r>
      <w:r w:rsidR="00A2245F" w:rsidRPr="001B2B68">
        <w:rPr>
          <w:rFonts w:ascii="Times New Roman" w:hAnsi="Times New Roman" w:cs="Times New Roman"/>
          <w:sz w:val="28"/>
          <w:szCs w:val="28"/>
        </w:rPr>
        <w:t xml:space="preserve"> </w:t>
      </w:r>
      <w:r w:rsidR="00011DAB" w:rsidRPr="001B2B68">
        <w:rPr>
          <w:rFonts w:ascii="Times New Roman" w:hAnsi="Times New Roman" w:cs="Times New Roman"/>
          <w:sz w:val="28"/>
          <w:szCs w:val="28"/>
        </w:rPr>
        <w:t>и обновлени</w:t>
      </w:r>
      <w:r w:rsidR="00A2245F" w:rsidRPr="001B2B68">
        <w:rPr>
          <w:rFonts w:ascii="Times New Roman" w:hAnsi="Times New Roman" w:cs="Times New Roman"/>
          <w:sz w:val="28"/>
          <w:szCs w:val="28"/>
        </w:rPr>
        <w:t xml:space="preserve">я </w:t>
      </w:r>
      <w:r w:rsidR="00011DAB" w:rsidRPr="001B2B68">
        <w:rPr>
          <w:rFonts w:ascii="Times New Roman" w:hAnsi="Times New Roman" w:cs="Times New Roman"/>
          <w:sz w:val="28"/>
          <w:szCs w:val="28"/>
        </w:rPr>
        <w:t xml:space="preserve"> материально-тех</w:t>
      </w:r>
      <w:r w:rsidR="00A2245F" w:rsidRPr="001B2B68">
        <w:rPr>
          <w:rFonts w:ascii="Times New Roman" w:hAnsi="Times New Roman" w:cs="Times New Roman"/>
          <w:sz w:val="28"/>
          <w:szCs w:val="28"/>
        </w:rPr>
        <w:t>нического оснащения учреждения.</w:t>
      </w:r>
    </w:p>
    <w:p w:rsidR="001B2B68" w:rsidRPr="00A2245F" w:rsidRDefault="001B2B68" w:rsidP="00D120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64553">
        <w:rPr>
          <w:rFonts w:ascii="Times New Roman" w:hAnsi="Times New Roman" w:cs="Times New Roman"/>
          <w:sz w:val="28"/>
          <w:szCs w:val="28"/>
        </w:rPr>
        <w:t xml:space="preserve"> </w:t>
      </w:r>
      <w:r w:rsidR="001D0943">
        <w:rPr>
          <w:rFonts w:ascii="Times New Roman" w:hAnsi="Times New Roman" w:cs="Times New Roman"/>
          <w:sz w:val="28"/>
          <w:szCs w:val="28"/>
        </w:rPr>
        <w:t>Обеспечение педагогической поддержки семьи и повышения компетентности родителей в вопросах охраны, укрепления здоровья детей</w:t>
      </w:r>
      <w:r w:rsidR="0041363F">
        <w:rPr>
          <w:rFonts w:ascii="Times New Roman" w:hAnsi="Times New Roman" w:cs="Times New Roman"/>
          <w:sz w:val="28"/>
          <w:szCs w:val="28"/>
        </w:rPr>
        <w:t xml:space="preserve"> и </w:t>
      </w:r>
      <w:r w:rsidR="001D0943">
        <w:rPr>
          <w:rFonts w:ascii="Times New Roman" w:hAnsi="Times New Roman" w:cs="Times New Roman"/>
          <w:sz w:val="28"/>
          <w:szCs w:val="28"/>
        </w:rPr>
        <w:t xml:space="preserve"> максимального участия родителей в физкультурно – оздоровительн</w:t>
      </w:r>
      <w:r w:rsidR="0041363F">
        <w:rPr>
          <w:rFonts w:ascii="Times New Roman" w:hAnsi="Times New Roman" w:cs="Times New Roman"/>
          <w:sz w:val="28"/>
          <w:szCs w:val="28"/>
        </w:rPr>
        <w:t>ой работе ДОУ.</w:t>
      </w:r>
      <w:r w:rsidR="001D0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DAB" w:rsidRDefault="00011DAB" w:rsidP="00D120FF">
      <w:pPr>
        <w:pStyle w:val="af2"/>
        <w:jc w:val="both"/>
        <w:rPr>
          <w:rFonts w:ascii="Times New Roman" w:eastAsia="Arial Unicode MS" w:hAnsi="Times New Roman"/>
          <w:color w:val="000000"/>
          <w:sz w:val="23"/>
          <w:szCs w:val="23"/>
          <w:lang w:eastAsia="ru-RU"/>
        </w:rPr>
      </w:pPr>
    </w:p>
    <w:p w:rsidR="00A01EF3" w:rsidRPr="00AE5819" w:rsidRDefault="00A01EF3" w:rsidP="00D120FF">
      <w:pPr>
        <w:pStyle w:val="af2"/>
        <w:jc w:val="both"/>
        <w:rPr>
          <w:rFonts w:ascii="Times New Roman" w:hAnsi="Times New Roman"/>
          <w:spacing w:val="-1"/>
          <w:sz w:val="28"/>
          <w:szCs w:val="28"/>
        </w:rPr>
      </w:pPr>
      <w:r w:rsidRPr="00AE5819">
        <w:rPr>
          <w:rFonts w:ascii="Times New Roman" w:hAnsi="Times New Roman"/>
          <w:b/>
          <w:sz w:val="28"/>
          <w:szCs w:val="28"/>
        </w:rPr>
        <w:t>Финансовое обеспечение программы</w:t>
      </w:r>
      <w:r w:rsidRPr="00195995">
        <w:rPr>
          <w:rFonts w:ascii="Times New Roman" w:hAnsi="Times New Roman"/>
          <w:b/>
          <w:sz w:val="28"/>
          <w:szCs w:val="28"/>
        </w:rPr>
        <w:t>:</w:t>
      </w:r>
      <w:r w:rsidRPr="00AE581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675E0" w:rsidRDefault="003675E0" w:rsidP="00D120FF">
      <w:pPr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675E0">
        <w:rPr>
          <w:rFonts w:ascii="Times New Roman" w:hAnsi="Times New Roman" w:cs="Times New Roman"/>
          <w:sz w:val="28"/>
          <w:szCs w:val="28"/>
        </w:rPr>
        <w:t>юджетное и внебюджетное финансирование</w:t>
      </w:r>
    </w:p>
    <w:p w:rsidR="00DC787F" w:rsidRPr="003675E0" w:rsidRDefault="00DC787F" w:rsidP="00D120FF">
      <w:pPr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15AE2" w:rsidRPr="00FC60A5" w:rsidRDefault="00A15AE2" w:rsidP="00D120FF">
      <w:pPr>
        <w:ind w:firstLine="72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C60A5">
        <w:rPr>
          <w:rFonts w:ascii="Times New Roman" w:hAnsi="Times New Roman" w:cs="Times New Roman"/>
          <w:b/>
          <w:sz w:val="28"/>
          <w:szCs w:val="28"/>
        </w:rPr>
        <w:t>Программа разработана на 20</w:t>
      </w:r>
      <w:r w:rsidR="00344AD4">
        <w:rPr>
          <w:rFonts w:ascii="Times New Roman" w:hAnsi="Times New Roman" w:cs="Times New Roman"/>
          <w:b/>
          <w:sz w:val="28"/>
          <w:szCs w:val="28"/>
        </w:rPr>
        <w:t>20</w:t>
      </w:r>
      <w:r w:rsidRPr="00FC6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995">
        <w:rPr>
          <w:rFonts w:ascii="Times New Roman" w:hAnsi="Times New Roman" w:cs="Times New Roman"/>
          <w:b/>
          <w:sz w:val="28"/>
          <w:szCs w:val="28"/>
        </w:rPr>
        <w:t>-</w:t>
      </w:r>
      <w:r w:rsidRPr="00FC60A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44AD4">
        <w:rPr>
          <w:rFonts w:ascii="Times New Roman" w:hAnsi="Times New Roman" w:cs="Times New Roman"/>
          <w:b/>
          <w:sz w:val="28"/>
          <w:szCs w:val="28"/>
        </w:rPr>
        <w:t>5</w:t>
      </w:r>
      <w:r w:rsidRPr="00FC60A5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786F1C" w:rsidRPr="00FC60A5">
        <w:rPr>
          <w:rFonts w:ascii="Times New Roman" w:hAnsi="Times New Roman" w:cs="Times New Roman"/>
          <w:b/>
          <w:sz w:val="28"/>
          <w:szCs w:val="28"/>
        </w:rPr>
        <w:t>:</w:t>
      </w:r>
    </w:p>
    <w:p w:rsidR="00A15AE2" w:rsidRPr="00FC60A5" w:rsidRDefault="00A15AE2" w:rsidP="00D120FF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FC60A5">
        <w:rPr>
          <w:rFonts w:ascii="Times New Roman" w:hAnsi="Times New Roman" w:cs="Times New Roman"/>
          <w:b/>
          <w:sz w:val="28"/>
          <w:szCs w:val="28"/>
        </w:rPr>
        <w:t>I этап</w:t>
      </w:r>
      <w:r w:rsidRPr="00FC60A5">
        <w:rPr>
          <w:rFonts w:ascii="Times New Roman" w:hAnsi="Times New Roman" w:cs="Times New Roman"/>
          <w:sz w:val="28"/>
          <w:szCs w:val="28"/>
        </w:rPr>
        <w:t xml:space="preserve"> </w:t>
      </w:r>
      <w:r w:rsidR="00B405E1">
        <w:rPr>
          <w:rFonts w:ascii="Times New Roman" w:hAnsi="Times New Roman" w:cs="Times New Roman"/>
          <w:sz w:val="28"/>
          <w:szCs w:val="28"/>
        </w:rPr>
        <w:t>апрель</w:t>
      </w:r>
      <w:r w:rsidR="00FC60A5" w:rsidRPr="00FC60A5">
        <w:rPr>
          <w:rFonts w:ascii="Times New Roman" w:hAnsi="Times New Roman" w:cs="Times New Roman"/>
          <w:sz w:val="28"/>
          <w:szCs w:val="28"/>
        </w:rPr>
        <w:t xml:space="preserve"> </w:t>
      </w:r>
      <w:r w:rsidRPr="00FC60A5">
        <w:rPr>
          <w:rFonts w:ascii="Times New Roman" w:hAnsi="Times New Roman" w:cs="Times New Roman"/>
          <w:sz w:val="28"/>
          <w:szCs w:val="28"/>
        </w:rPr>
        <w:t xml:space="preserve"> 20</w:t>
      </w:r>
      <w:r w:rsidR="00344AD4">
        <w:rPr>
          <w:rFonts w:ascii="Times New Roman" w:hAnsi="Times New Roman" w:cs="Times New Roman"/>
          <w:sz w:val="28"/>
          <w:szCs w:val="28"/>
        </w:rPr>
        <w:t>20</w:t>
      </w:r>
      <w:r w:rsidRPr="00FC60A5">
        <w:rPr>
          <w:rFonts w:ascii="Times New Roman" w:hAnsi="Times New Roman" w:cs="Times New Roman"/>
          <w:sz w:val="28"/>
          <w:szCs w:val="28"/>
        </w:rPr>
        <w:t xml:space="preserve"> г.</w:t>
      </w:r>
      <w:r w:rsidR="00D120FF">
        <w:rPr>
          <w:rFonts w:ascii="Times New Roman" w:hAnsi="Times New Roman" w:cs="Times New Roman"/>
          <w:sz w:val="28"/>
          <w:szCs w:val="28"/>
        </w:rPr>
        <w:t xml:space="preserve"> </w:t>
      </w:r>
      <w:r w:rsidRPr="0019599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405E1">
        <w:rPr>
          <w:rFonts w:ascii="Times New Roman" w:hAnsi="Times New Roman" w:cs="Times New Roman"/>
          <w:sz w:val="28"/>
          <w:szCs w:val="28"/>
        </w:rPr>
        <w:t>апрель</w:t>
      </w:r>
      <w:r w:rsidR="00DE1CA5">
        <w:rPr>
          <w:rFonts w:ascii="Times New Roman" w:hAnsi="Times New Roman" w:cs="Times New Roman"/>
          <w:sz w:val="28"/>
          <w:szCs w:val="28"/>
        </w:rPr>
        <w:t xml:space="preserve"> </w:t>
      </w:r>
      <w:r w:rsidRPr="00FC60A5">
        <w:rPr>
          <w:rFonts w:ascii="Times New Roman" w:hAnsi="Times New Roman" w:cs="Times New Roman"/>
          <w:sz w:val="28"/>
          <w:szCs w:val="28"/>
        </w:rPr>
        <w:t xml:space="preserve"> 20</w:t>
      </w:r>
      <w:r w:rsidR="00344AD4">
        <w:rPr>
          <w:rFonts w:ascii="Times New Roman" w:hAnsi="Times New Roman" w:cs="Times New Roman"/>
          <w:sz w:val="28"/>
          <w:szCs w:val="28"/>
        </w:rPr>
        <w:t>21</w:t>
      </w:r>
      <w:r w:rsidRPr="00FC60A5">
        <w:rPr>
          <w:rFonts w:ascii="Times New Roman" w:hAnsi="Times New Roman" w:cs="Times New Roman"/>
          <w:sz w:val="28"/>
          <w:szCs w:val="28"/>
        </w:rPr>
        <w:t>г.</w:t>
      </w:r>
      <w:r w:rsidR="00DE1CA5">
        <w:rPr>
          <w:rFonts w:ascii="Times New Roman" w:hAnsi="Times New Roman" w:cs="Times New Roman"/>
          <w:sz w:val="28"/>
          <w:szCs w:val="28"/>
        </w:rPr>
        <w:t xml:space="preserve"> – диагностико </w:t>
      </w:r>
      <w:r w:rsidR="00DE1CA5" w:rsidRPr="00195995">
        <w:rPr>
          <w:rFonts w:ascii="Times New Roman" w:hAnsi="Times New Roman" w:cs="Times New Roman"/>
          <w:b/>
          <w:sz w:val="28"/>
          <w:szCs w:val="28"/>
        </w:rPr>
        <w:t>-</w:t>
      </w:r>
      <w:r w:rsidR="00DE1CA5">
        <w:rPr>
          <w:rFonts w:ascii="Times New Roman" w:hAnsi="Times New Roman" w:cs="Times New Roman"/>
          <w:sz w:val="28"/>
          <w:szCs w:val="28"/>
        </w:rPr>
        <w:t xml:space="preserve"> прогностический</w:t>
      </w:r>
    </w:p>
    <w:p w:rsidR="00A15AE2" w:rsidRPr="00FC60A5" w:rsidRDefault="00A15AE2" w:rsidP="00D120FF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FC60A5">
        <w:rPr>
          <w:rFonts w:ascii="Times New Roman" w:hAnsi="Times New Roman" w:cs="Times New Roman"/>
          <w:b/>
          <w:sz w:val="28"/>
          <w:szCs w:val="28"/>
        </w:rPr>
        <w:t>II этап</w:t>
      </w:r>
      <w:r w:rsidRPr="00FC60A5">
        <w:rPr>
          <w:rFonts w:ascii="Times New Roman" w:hAnsi="Times New Roman" w:cs="Times New Roman"/>
          <w:sz w:val="28"/>
          <w:szCs w:val="28"/>
        </w:rPr>
        <w:t xml:space="preserve"> </w:t>
      </w:r>
      <w:r w:rsidR="00B405E1">
        <w:rPr>
          <w:rFonts w:ascii="Times New Roman" w:hAnsi="Times New Roman" w:cs="Times New Roman"/>
          <w:sz w:val="28"/>
          <w:szCs w:val="28"/>
        </w:rPr>
        <w:t>апрель</w:t>
      </w:r>
      <w:r w:rsidRPr="00FC60A5">
        <w:rPr>
          <w:rFonts w:ascii="Times New Roman" w:hAnsi="Times New Roman" w:cs="Times New Roman"/>
          <w:sz w:val="28"/>
          <w:szCs w:val="28"/>
        </w:rPr>
        <w:t xml:space="preserve"> 20</w:t>
      </w:r>
      <w:r w:rsidR="00344AD4">
        <w:rPr>
          <w:rFonts w:ascii="Times New Roman" w:hAnsi="Times New Roman" w:cs="Times New Roman"/>
          <w:sz w:val="28"/>
          <w:szCs w:val="28"/>
        </w:rPr>
        <w:t>21</w:t>
      </w:r>
      <w:r w:rsidRPr="00FC60A5">
        <w:rPr>
          <w:rFonts w:ascii="Times New Roman" w:hAnsi="Times New Roman" w:cs="Times New Roman"/>
          <w:sz w:val="28"/>
          <w:szCs w:val="28"/>
        </w:rPr>
        <w:t xml:space="preserve"> г.</w:t>
      </w:r>
      <w:r w:rsidR="00D120FF">
        <w:rPr>
          <w:rFonts w:ascii="Times New Roman" w:hAnsi="Times New Roman" w:cs="Times New Roman"/>
          <w:sz w:val="28"/>
          <w:szCs w:val="28"/>
        </w:rPr>
        <w:t xml:space="preserve"> </w:t>
      </w:r>
      <w:r w:rsidR="00195995" w:rsidRPr="00195995">
        <w:rPr>
          <w:rFonts w:ascii="Times New Roman" w:hAnsi="Times New Roman" w:cs="Times New Roman"/>
          <w:b/>
          <w:sz w:val="28"/>
          <w:szCs w:val="28"/>
        </w:rPr>
        <w:t>-</w:t>
      </w:r>
      <w:r w:rsidR="00195995">
        <w:rPr>
          <w:rFonts w:ascii="Times New Roman" w:hAnsi="Times New Roman" w:cs="Times New Roman"/>
          <w:sz w:val="28"/>
          <w:szCs w:val="28"/>
        </w:rPr>
        <w:t xml:space="preserve"> </w:t>
      </w:r>
      <w:r w:rsidR="00DE1CA5">
        <w:rPr>
          <w:rFonts w:ascii="Times New Roman" w:hAnsi="Times New Roman" w:cs="Times New Roman"/>
          <w:sz w:val="28"/>
          <w:szCs w:val="28"/>
        </w:rPr>
        <w:t>сентябрь</w:t>
      </w:r>
      <w:r w:rsidRPr="00FC60A5">
        <w:rPr>
          <w:rFonts w:ascii="Times New Roman" w:hAnsi="Times New Roman" w:cs="Times New Roman"/>
          <w:sz w:val="28"/>
          <w:szCs w:val="28"/>
        </w:rPr>
        <w:t xml:space="preserve"> 20</w:t>
      </w:r>
      <w:r w:rsidR="00344AD4">
        <w:rPr>
          <w:rFonts w:ascii="Times New Roman" w:hAnsi="Times New Roman" w:cs="Times New Roman"/>
          <w:sz w:val="28"/>
          <w:szCs w:val="28"/>
        </w:rPr>
        <w:t>24</w:t>
      </w:r>
      <w:r w:rsidRPr="00FC60A5">
        <w:rPr>
          <w:rFonts w:ascii="Times New Roman" w:hAnsi="Times New Roman" w:cs="Times New Roman"/>
          <w:sz w:val="28"/>
          <w:szCs w:val="28"/>
        </w:rPr>
        <w:t xml:space="preserve"> г.</w:t>
      </w:r>
      <w:r w:rsidR="00DE1CA5">
        <w:rPr>
          <w:rFonts w:ascii="Times New Roman" w:hAnsi="Times New Roman" w:cs="Times New Roman"/>
          <w:sz w:val="28"/>
          <w:szCs w:val="28"/>
        </w:rPr>
        <w:t xml:space="preserve"> </w:t>
      </w:r>
      <w:r w:rsidR="00195995">
        <w:rPr>
          <w:rFonts w:ascii="Times New Roman" w:hAnsi="Times New Roman" w:cs="Times New Roman"/>
          <w:sz w:val="28"/>
          <w:szCs w:val="28"/>
        </w:rPr>
        <w:t xml:space="preserve">– </w:t>
      </w:r>
      <w:r w:rsidR="00DE1CA5">
        <w:rPr>
          <w:rFonts w:ascii="Times New Roman" w:hAnsi="Times New Roman" w:cs="Times New Roman"/>
          <w:sz w:val="28"/>
          <w:szCs w:val="28"/>
        </w:rPr>
        <w:t>основной</w:t>
      </w:r>
    </w:p>
    <w:p w:rsidR="00A15AE2" w:rsidRDefault="00A15AE2" w:rsidP="00D120FF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FC60A5">
        <w:rPr>
          <w:rFonts w:ascii="Times New Roman" w:hAnsi="Times New Roman" w:cs="Times New Roman"/>
          <w:b/>
          <w:sz w:val="28"/>
          <w:szCs w:val="28"/>
        </w:rPr>
        <w:t>III этап</w:t>
      </w:r>
      <w:r w:rsidR="00DE1CA5">
        <w:rPr>
          <w:rFonts w:ascii="Times New Roman" w:hAnsi="Times New Roman" w:cs="Times New Roman"/>
          <w:sz w:val="28"/>
          <w:szCs w:val="28"/>
        </w:rPr>
        <w:t xml:space="preserve"> сентябрь </w:t>
      </w:r>
      <w:r w:rsidR="00CE251D" w:rsidRPr="00FC60A5">
        <w:rPr>
          <w:rFonts w:ascii="Times New Roman" w:hAnsi="Times New Roman" w:cs="Times New Roman"/>
          <w:sz w:val="28"/>
          <w:szCs w:val="28"/>
        </w:rPr>
        <w:t>20</w:t>
      </w:r>
      <w:r w:rsidR="00344AD4">
        <w:rPr>
          <w:rFonts w:ascii="Times New Roman" w:hAnsi="Times New Roman" w:cs="Times New Roman"/>
          <w:sz w:val="28"/>
          <w:szCs w:val="28"/>
        </w:rPr>
        <w:t>24</w:t>
      </w:r>
      <w:r w:rsidR="00CE251D" w:rsidRPr="00FC60A5">
        <w:rPr>
          <w:rFonts w:ascii="Times New Roman" w:hAnsi="Times New Roman" w:cs="Times New Roman"/>
          <w:sz w:val="28"/>
          <w:szCs w:val="28"/>
        </w:rPr>
        <w:t xml:space="preserve">г. </w:t>
      </w:r>
      <w:r w:rsidR="00195995" w:rsidRPr="00A61111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="00CE251D" w:rsidRPr="00A611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45C2" w:rsidRPr="00A61111">
        <w:rPr>
          <w:rFonts w:ascii="Times New Roman" w:hAnsi="Times New Roman" w:cs="Times New Roman"/>
          <w:color w:val="auto"/>
          <w:sz w:val="28"/>
          <w:szCs w:val="28"/>
        </w:rPr>
        <w:t>апрел</w:t>
      </w:r>
      <w:r w:rsidR="00DE1CA5" w:rsidRPr="00A61111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3675E0" w:rsidRPr="00A61111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344AD4" w:rsidRPr="00A61111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Pr="00A61111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="00195995" w:rsidRPr="00A61111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="00195995">
        <w:rPr>
          <w:rFonts w:ascii="Times New Roman" w:hAnsi="Times New Roman" w:cs="Times New Roman"/>
          <w:sz w:val="28"/>
          <w:szCs w:val="28"/>
        </w:rPr>
        <w:t xml:space="preserve"> </w:t>
      </w:r>
      <w:r w:rsidR="00DE1CA5">
        <w:rPr>
          <w:rFonts w:ascii="Times New Roman" w:hAnsi="Times New Roman" w:cs="Times New Roman"/>
          <w:sz w:val="28"/>
          <w:szCs w:val="28"/>
        </w:rPr>
        <w:t xml:space="preserve">аналитико </w:t>
      </w:r>
      <w:r w:rsidR="00195995">
        <w:rPr>
          <w:rFonts w:ascii="Times New Roman" w:hAnsi="Times New Roman" w:cs="Times New Roman"/>
          <w:sz w:val="28"/>
          <w:szCs w:val="28"/>
        </w:rPr>
        <w:t>-</w:t>
      </w:r>
      <w:r w:rsidR="00D120FF">
        <w:rPr>
          <w:rFonts w:ascii="Times New Roman" w:hAnsi="Times New Roman" w:cs="Times New Roman"/>
          <w:sz w:val="28"/>
          <w:szCs w:val="28"/>
        </w:rPr>
        <w:t xml:space="preserve"> </w:t>
      </w:r>
      <w:r w:rsidR="00DE1CA5">
        <w:rPr>
          <w:rFonts w:ascii="Times New Roman" w:hAnsi="Times New Roman" w:cs="Times New Roman"/>
          <w:sz w:val="28"/>
          <w:szCs w:val="28"/>
        </w:rPr>
        <w:t>диагностический</w:t>
      </w:r>
    </w:p>
    <w:p w:rsidR="00DC787F" w:rsidRDefault="00DC787F" w:rsidP="00D120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7F">
        <w:rPr>
          <w:rFonts w:ascii="Times New Roman" w:hAnsi="Times New Roman" w:cs="Times New Roman"/>
          <w:b/>
          <w:bCs/>
          <w:sz w:val="28"/>
          <w:szCs w:val="28"/>
        </w:rPr>
        <w:t xml:space="preserve">Первый этап: </w:t>
      </w:r>
      <w:r w:rsidRPr="00DC787F">
        <w:rPr>
          <w:rFonts w:ascii="Times New Roman" w:hAnsi="Times New Roman" w:cs="Times New Roman"/>
          <w:sz w:val="28"/>
          <w:szCs w:val="28"/>
        </w:rPr>
        <w:t xml:space="preserve">разработка документов, направленных на методическое, кадровое и информационное развитие образовательной организации, проведение промежуточного мониторинга реализации программы. </w:t>
      </w:r>
    </w:p>
    <w:p w:rsidR="00DC787F" w:rsidRDefault="00DC787F" w:rsidP="00D120F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787F">
        <w:rPr>
          <w:rFonts w:ascii="Times New Roman" w:hAnsi="Times New Roman" w:cs="Times New Roman"/>
          <w:b/>
          <w:bCs/>
          <w:sz w:val="28"/>
          <w:szCs w:val="28"/>
        </w:rPr>
        <w:t xml:space="preserve">Второй этап: </w:t>
      </w:r>
      <w:r w:rsidRPr="00DC787F">
        <w:rPr>
          <w:rFonts w:ascii="Times New Roman" w:hAnsi="Times New Roman" w:cs="Times New Roman"/>
          <w:sz w:val="28"/>
          <w:szCs w:val="28"/>
        </w:rPr>
        <w:t xml:space="preserve">реализация мероприятий, направленных на достижение результатов программы, промежуточный мониторинг реализации мероприятий программы, коррекция программы. </w:t>
      </w:r>
    </w:p>
    <w:p w:rsidR="0017475F" w:rsidRDefault="00DC787F" w:rsidP="00D120F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787F">
        <w:rPr>
          <w:rFonts w:ascii="Times New Roman" w:hAnsi="Times New Roman" w:cs="Times New Roman"/>
          <w:b/>
          <w:bCs/>
          <w:sz w:val="28"/>
          <w:szCs w:val="28"/>
        </w:rPr>
        <w:t xml:space="preserve">Третий этап: </w:t>
      </w:r>
      <w:r w:rsidRPr="00DC787F">
        <w:rPr>
          <w:rFonts w:ascii="Times New Roman" w:hAnsi="Times New Roman" w:cs="Times New Roman"/>
          <w:sz w:val="28"/>
          <w:szCs w:val="28"/>
        </w:rPr>
        <w:t>итоговый мониторинг реализации мероприятий программы, анализ динамики результатов, выявление проблем и путей их решения, определение перспектив дальнейшего развития. Подведение итогов и постановка новых стратегических задач развития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7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87F" w:rsidRPr="00786F1C" w:rsidRDefault="00DC787F" w:rsidP="00D120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675E0" w:rsidRDefault="00A01EF3" w:rsidP="00D120FF">
      <w:pPr>
        <w:rPr>
          <w:rFonts w:ascii="Times New Roman" w:hAnsi="Times New Roman" w:cs="Times New Roman"/>
          <w:b/>
          <w:sz w:val="28"/>
          <w:szCs w:val="28"/>
        </w:rPr>
      </w:pPr>
      <w:r w:rsidRPr="00786F1C">
        <w:rPr>
          <w:rFonts w:ascii="Times New Roman" w:hAnsi="Times New Roman" w:cs="Times New Roman"/>
          <w:b/>
          <w:sz w:val="28"/>
          <w:szCs w:val="28"/>
        </w:rPr>
        <w:t>Ожидаемые</w:t>
      </w:r>
      <w:r w:rsidRPr="00BF285A">
        <w:rPr>
          <w:rFonts w:ascii="Times New Roman" w:hAnsi="Times New Roman" w:cs="Times New Roman"/>
          <w:b/>
          <w:sz w:val="28"/>
          <w:szCs w:val="28"/>
        </w:rPr>
        <w:t xml:space="preserve"> конечные результаты:  </w:t>
      </w:r>
    </w:p>
    <w:p w:rsidR="006023E5" w:rsidRDefault="00786F1C" w:rsidP="00D120F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6F1C">
        <w:rPr>
          <w:rFonts w:ascii="Times New Roman" w:eastAsia="Times New Roman" w:hAnsi="Times New Roman" w:cs="Times New Roman"/>
          <w:sz w:val="28"/>
          <w:szCs w:val="28"/>
        </w:rPr>
        <w:t>Для ДОУ</w:t>
      </w:r>
      <w:r w:rsidR="001F0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995">
        <w:rPr>
          <w:rFonts w:ascii="Times New Roman" w:hAnsi="Times New Roman" w:cs="Times New Roman"/>
          <w:sz w:val="28"/>
          <w:szCs w:val="28"/>
        </w:rPr>
        <w:t xml:space="preserve">– </w:t>
      </w:r>
      <w:r w:rsidRPr="00786F1C">
        <w:rPr>
          <w:rFonts w:ascii="Times New Roman" w:hAnsi="Times New Roman" w:cs="Times New Roman"/>
          <w:sz w:val="28"/>
          <w:szCs w:val="28"/>
        </w:rPr>
        <w:t>повышение конкурентосп</w:t>
      </w:r>
      <w:r w:rsidR="006023E5">
        <w:rPr>
          <w:rFonts w:ascii="Times New Roman" w:hAnsi="Times New Roman" w:cs="Times New Roman"/>
          <w:sz w:val="28"/>
          <w:szCs w:val="28"/>
        </w:rPr>
        <w:t>особности учреждения.</w:t>
      </w:r>
      <w:r w:rsidR="002C3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F1C" w:rsidRDefault="006023E5" w:rsidP="001F09D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C394B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семьи и </w:t>
      </w:r>
      <w:r w:rsidR="002C394B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86F1C" w:rsidRPr="00786F1C">
        <w:rPr>
          <w:rFonts w:ascii="Times New Roman" w:hAnsi="Times New Roman" w:cs="Times New Roman"/>
          <w:sz w:val="28"/>
          <w:szCs w:val="28"/>
        </w:rPr>
        <w:t xml:space="preserve">получение полноценного качественного образования в соответствии с индивидуальными запросами </w:t>
      </w:r>
      <w:r w:rsidR="00B72F80">
        <w:rPr>
          <w:rFonts w:ascii="Times New Roman" w:hAnsi="Times New Roman" w:cs="Times New Roman"/>
          <w:sz w:val="28"/>
          <w:szCs w:val="28"/>
        </w:rPr>
        <w:t>и возможностями каждого ребенка и полноправное взаимодействие участников образовательного процесса.</w:t>
      </w:r>
    </w:p>
    <w:p w:rsidR="00786F1C" w:rsidRDefault="00786F1C" w:rsidP="001F09D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педагогов ДОУ</w:t>
      </w:r>
      <w:r w:rsidR="00195995">
        <w:rPr>
          <w:rFonts w:ascii="Times New Roman" w:hAnsi="Times New Roman" w:cs="Times New Roman"/>
          <w:sz w:val="28"/>
          <w:szCs w:val="28"/>
        </w:rPr>
        <w:t xml:space="preserve"> – </w:t>
      </w:r>
      <w:r w:rsidRPr="00786F1C">
        <w:rPr>
          <w:rFonts w:ascii="Times New Roman" w:eastAsia="Times New Roman" w:hAnsi="Times New Roman" w:cs="Times New Roman"/>
          <w:sz w:val="28"/>
          <w:szCs w:val="28"/>
        </w:rPr>
        <w:t>увеличение интереса к профессии и развитие</w:t>
      </w:r>
      <w:r w:rsidR="00195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6F1C">
        <w:rPr>
          <w:rFonts w:ascii="Times New Roman" w:eastAsia="Times New Roman" w:hAnsi="Times New Roman" w:cs="Times New Roman"/>
          <w:sz w:val="28"/>
          <w:szCs w:val="28"/>
        </w:rPr>
        <w:t>профессиональной компетентности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86F1C">
        <w:rPr>
          <w:rFonts w:ascii="Times New Roman" w:eastAsia="Times New Roman" w:hAnsi="Times New Roman" w:cs="Times New Roman"/>
          <w:sz w:val="28"/>
          <w:szCs w:val="28"/>
        </w:rPr>
        <w:t>рост профессиональной культуры педагогов</w:t>
      </w:r>
    </w:p>
    <w:p w:rsidR="00786F1C" w:rsidRDefault="00637F31" w:rsidP="00D120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программой осуществляется администрацией ДОУ. Ответственный</w:t>
      </w:r>
      <w:r w:rsidR="001F0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99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заведующий.</w:t>
      </w:r>
    </w:p>
    <w:p w:rsidR="00637F31" w:rsidRDefault="00637F31" w:rsidP="00D120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Внутренний мониторинг осуществляется ежегодно, в форме справки о результатах реализации программы развития.</w:t>
      </w:r>
      <w:r w:rsidR="003F0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</w:t>
      </w:r>
      <w:r w:rsidR="001F09D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старшие воспитатели.</w:t>
      </w:r>
    </w:p>
    <w:p w:rsidR="004070D1" w:rsidRPr="003F0DA9" w:rsidRDefault="001F09D4" w:rsidP="00D120FF">
      <w:pPr>
        <w:tabs>
          <w:tab w:val="left" w:pos="317"/>
        </w:tabs>
        <w:textAlignment w:val="baseline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 xml:space="preserve">Структура </w:t>
      </w:r>
      <w:r w:rsidR="003F0DA9" w:rsidRPr="003F0DA9">
        <w:rPr>
          <w:rFonts w:ascii="Times New Roman" w:hAnsi="Times New Roman" w:cs="Times New Roman"/>
          <w:b/>
          <w:kern w:val="24"/>
          <w:sz w:val="28"/>
          <w:szCs w:val="28"/>
        </w:rPr>
        <w:t>Программы развития</w:t>
      </w:r>
    </w:p>
    <w:p w:rsidR="003F0DA9" w:rsidRDefault="003F0DA9" w:rsidP="00D120F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F0DA9">
        <w:rPr>
          <w:rFonts w:ascii="Times New Roman" w:hAnsi="Times New Roman" w:cs="Times New Roman"/>
          <w:sz w:val="28"/>
          <w:szCs w:val="28"/>
        </w:rPr>
        <w:t xml:space="preserve">Введение. </w:t>
      </w:r>
    </w:p>
    <w:p w:rsidR="003F0DA9" w:rsidRPr="00B02B50" w:rsidRDefault="003F0DA9" w:rsidP="00D120F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02B50">
        <w:rPr>
          <w:rFonts w:ascii="Times New Roman" w:hAnsi="Times New Roman" w:cs="Times New Roman"/>
          <w:sz w:val="28"/>
          <w:szCs w:val="28"/>
        </w:rPr>
        <w:t>Паспорт программы развития МАДОУ № 35</w:t>
      </w:r>
      <w:r w:rsidR="00195995" w:rsidRPr="00B02B50">
        <w:rPr>
          <w:rFonts w:ascii="Times New Roman" w:hAnsi="Times New Roman" w:cs="Times New Roman"/>
          <w:sz w:val="28"/>
          <w:szCs w:val="28"/>
        </w:rPr>
        <w:t xml:space="preserve"> </w:t>
      </w:r>
      <w:r w:rsidR="001F09D4">
        <w:rPr>
          <w:rFonts w:ascii="Times New Roman" w:hAnsi="Times New Roman" w:cs="Times New Roman"/>
          <w:sz w:val="28"/>
          <w:szCs w:val="28"/>
        </w:rPr>
        <w:t xml:space="preserve">р.п. Приютово </w:t>
      </w:r>
      <w:r w:rsidRPr="00B02B50">
        <w:rPr>
          <w:rFonts w:ascii="Times New Roman" w:hAnsi="Times New Roman" w:cs="Times New Roman"/>
          <w:sz w:val="28"/>
          <w:szCs w:val="28"/>
        </w:rPr>
        <w:t>на 20</w:t>
      </w:r>
      <w:r w:rsidR="00B405E1" w:rsidRPr="00B02B50">
        <w:rPr>
          <w:rFonts w:ascii="Times New Roman" w:hAnsi="Times New Roman" w:cs="Times New Roman"/>
          <w:sz w:val="28"/>
          <w:szCs w:val="28"/>
        </w:rPr>
        <w:t>20</w:t>
      </w:r>
      <w:r w:rsidRPr="00B02B50">
        <w:rPr>
          <w:rFonts w:ascii="Times New Roman" w:hAnsi="Times New Roman" w:cs="Times New Roman"/>
          <w:sz w:val="28"/>
          <w:szCs w:val="28"/>
        </w:rPr>
        <w:t>–202</w:t>
      </w:r>
      <w:r w:rsidR="00B405E1" w:rsidRPr="00B02B50">
        <w:rPr>
          <w:rFonts w:ascii="Times New Roman" w:hAnsi="Times New Roman" w:cs="Times New Roman"/>
          <w:sz w:val="28"/>
          <w:szCs w:val="28"/>
        </w:rPr>
        <w:t>5</w:t>
      </w:r>
      <w:r w:rsidRPr="00B02B50">
        <w:rPr>
          <w:rFonts w:ascii="Times New Roman" w:hAnsi="Times New Roman" w:cs="Times New Roman"/>
          <w:sz w:val="28"/>
          <w:szCs w:val="28"/>
        </w:rPr>
        <w:t>гг. Раздел 1.</w:t>
      </w:r>
      <w:r w:rsidRPr="00B02B50">
        <w:rPr>
          <w:rFonts w:ascii="Times New Roman" w:hAnsi="Times New Roman"/>
          <w:sz w:val="28"/>
          <w:szCs w:val="28"/>
        </w:rPr>
        <w:t xml:space="preserve"> </w:t>
      </w:r>
      <w:r w:rsidR="00BF31D8" w:rsidRPr="00B02B50">
        <w:rPr>
          <w:rFonts w:ascii="Times New Roman" w:hAnsi="Times New Roman"/>
          <w:sz w:val="28"/>
          <w:szCs w:val="28"/>
        </w:rPr>
        <w:t>Характеристика текущего состояния ДОУ</w:t>
      </w:r>
    </w:p>
    <w:p w:rsidR="00B96E6D" w:rsidRPr="00B02B50" w:rsidRDefault="003F0DA9" w:rsidP="00D120F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02B50">
        <w:rPr>
          <w:rFonts w:ascii="Times New Roman" w:hAnsi="Times New Roman"/>
          <w:sz w:val="28"/>
          <w:szCs w:val="28"/>
        </w:rPr>
        <w:t>Раздел 2.</w:t>
      </w:r>
      <w:r w:rsidRPr="00B02B50">
        <w:rPr>
          <w:rFonts w:ascii="Times New Roman" w:hAnsi="Times New Roman" w:cs="Times New Roman"/>
          <w:sz w:val="28"/>
          <w:szCs w:val="28"/>
        </w:rPr>
        <w:t xml:space="preserve"> Концепция развития </w:t>
      </w:r>
      <w:r w:rsidR="008C495C" w:rsidRPr="00B02B50">
        <w:rPr>
          <w:rFonts w:ascii="Times New Roman" w:hAnsi="Times New Roman" w:cs="Times New Roman"/>
          <w:sz w:val="28"/>
          <w:szCs w:val="28"/>
        </w:rPr>
        <w:t>ДОУ</w:t>
      </w:r>
      <w:r w:rsidRPr="00B02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E6D" w:rsidRPr="00B02B50" w:rsidRDefault="00B96E6D" w:rsidP="00D120F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02B50">
        <w:rPr>
          <w:rFonts w:ascii="Times New Roman" w:hAnsi="Times New Roman" w:cs="Times New Roman"/>
          <w:sz w:val="28"/>
          <w:szCs w:val="28"/>
        </w:rPr>
        <w:t>Раздел 3.</w:t>
      </w:r>
      <w:r w:rsidR="003F0DA9" w:rsidRPr="00B02B50">
        <w:rPr>
          <w:rFonts w:ascii="Times New Roman" w:hAnsi="Times New Roman" w:cs="Times New Roman"/>
          <w:sz w:val="28"/>
          <w:szCs w:val="28"/>
        </w:rPr>
        <w:t xml:space="preserve"> Ключевые ориентиры программы развития: миссия, этапы реализации и ожидаемые результаты</w:t>
      </w:r>
    </w:p>
    <w:p w:rsidR="00B96E6D" w:rsidRPr="00B02B50" w:rsidRDefault="003F0DA9" w:rsidP="00D120F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02B5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96E6D" w:rsidRPr="00B02B50">
        <w:rPr>
          <w:rFonts w:ascii="Times New Roman" w:hAnsi="Times New Roman" w:cs="Times New Roman"/>
          <w:sz w:val="28"/>
          <w:szCs w:val="28"/>
        </w:rPr>
        <w:t>4</w:t>
      </w:r>
      <w:r w:rsidRPr="00B02B50">
        <w:rPr>
          <w:rFonts w:ascii="Times New Roman" w:hAnsi="Times New Roman" w:cs="Times New Roman"/>
          <w:sz w:val="28"/>
          <w:szCs w:val="28"/>
        </w:rPr>
        <w:t xml:space="preserve">. Мероприятия по реализации программы развития </w:t>
      </w:r>
    </w:p>
    <w:p w:rsidR="003F0DA9" w:rsidRDefault="003F0DA9" w:rsidP="00D120F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02B5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96E6D" w:rsidRPr="00B02B50">
        <w:rPr>
          <w:rFonts w:ascii="Times New Roman" w:hAnsi="Times New Roman" w:cs="Times New Roman"/>
          <w:sz w:val="28"/>
          <w:szCs w:val="28"/>
        </w:rPr>
        <w:t>5</w:t>
      </w:r>
      <w:r w:rsidRPr="00B02B50">
        <w:rPr>
          <w:rFonts w:ascii="Times New Roman" w:hAnsi="Times New Roman" w:cs="Times New Roman"/>
          <w:sz w:val="28"/>
          <w:szCs w:val="28"/>
        </w:rPr>
        <w:t>. Мониторинг реализации программы развития</w:t>
      </w:r>
      <w:r w:rsidRPr="003F0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E6D" w:rsidRDefault="00B96E6D" w:rsidP="00D120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6E6D">
        <w:rPr>
          <w:rFonts w:ascii="Times New Roman" w:hAnsi="Times New Roman" w:cs="Times New Roman"/>
          <w:b/>
          <w:bCs/>
          <w:sz w:val="28"/>
          <w:szCs w:val="28"/>
        </w:rPr>
        <w:t>Механизмы реализации программы развития детского сада:</w:t>
      </w:r>
    </w:p>
    <w:p w:rsidR="00B96E6D" w:rsidRPr="00B96E6D" w:rsidRDefault="00B96E6D" w:rsidP="00D120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6E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20FF">
        <w:rPr>
          <w:rFonts w:ascii="Times New Roman" w:hAnsi="Times New Roman" w:cs="Times New Roman"/>
          <w:sz w:val="28"/>
          <w:szCs w:val="28"/>
        </w:rPr>
        <w:t xml:space="preserve">1. </w:t>
      </w:r>
      <w:r w:rsidRPr="00B96E6D">
        <w:rPr>
          <w:rFonts w:ascii="Times New Roman" w:hAnsi="Times New Roman" w:cs="Times New Roman"/>
          <w:sz w:val="28"/>
          <w:szCs w:val="28"/>
        </w:rPr>
        <w:t xml:space="preserve">Выполнение требований ФГОС ДО. </w:t>
      </w:r>
    </w:p>
    <w:p w:rsidR="00B96E6D" w:rsidRDefault="00B96E6D" w:rsidP="00D120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F09D4">
        <w:rPr>
          <w:rFonts w:ascii="Times New Roman" w:hAnsi="Times New Roman" w:cs="Times New Roman"/>
          <w:sz w:val="28"/>
          <w:szCs w:val="28"/>
        </w:rPr>
        <w:t>2.</w:t>
      </w:r>
      <w:r w:rsidRPr="00B96E6D">
        <w:rPr>
          <w:rFonts w:ascii="Times New Roman" w:hAnsi="Times New Roman" w:cs="Times New Roman"/>
          <w:sz w:val="28"/>
          <w:szCs w:val="28"/>
        </w:rPr>
        <w:t>Повышение качества образовательных</w:t>
      </w:r>
      <w:r w:rsidR="00195995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B96E6D">
        <w:rPr>
          <w:rFonts w:ascii="Times New Roman" w:hAnsi="Times New Roman" w:cs="Times New Roman"/>
          <w:sz w:val="28"/>
          <w:szCs w:val="28"/>
        </w:rPr>
        <w:t>, с учетом возрастных и индивидуальных особенностей детей.</w:t>
      </w:r>
    </w:p>
    <w:p w:rsidR="00B96E6D" w:rsidRPr="00345ECA" w:rsidRDefault="00B96E6D" w:rsidP="00D120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6E6D">
        <w:rPr>
          <w:rFonts w:ascii="Times New Roman" w:hAnsi="Times New Roman" w:cs="Times New Roman"/>
          <w:sz w:val="28"/>
          <w:szCs w:val="28"/>
        </w:rPr>
        <w:t xml:space="preserve"> </w:t>
      </w:r>
      <w:r w:rsidRPr="00345ECA">
        <w:rPr>
          <w:rFonts w:ascii="Times New Roman" w:hAnsi="Times New Roman" w:cs="Times New Roman"/>
          <w:sz w:val="28"/>
          <w:szCs w:val="28"/>
        </w:rPr>
        <w:t xml:space="preserve">3.Обеспечение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социума. </w:t>
      </w:r>
    </w:p>
    <w:p w:rsidR="00B96E6D" w:rsidRPr="00B96E6D" w:rsidRDefault="001F09D4" w:rsidP="00D120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96E6D" w:rsidRPr="00345ECA">
        <w:rPr>
          <w:rFonts w:ascii="Times New Roman" w:hAnsi="Times New Roman" w:cs="Times New Roman"/>
          <w:sz w:val="28"/>
          <w:szCs w:val="28"/>
        </w:rPr>
        <w:t>Модернизация системы управления образовательной, инновационной и финансово-экономической деятельностью образовательной организации.</w:t>
      </w:r>
    </w:p>
    <w:p w:rsidR="00DC787F" w:rsidRDefault="00DC787F" w:rsidP="00D120FF">
      <w:pPr>
        <w:tabs>
          <w:tab w:val="left" w:pos="317"/>
        </w:tabs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</w:p>
    <w:p w:rsidR="00195995" w:rsidRPr="003675E0" w:rsidRDefault="00195995" w:rsidP="00D120FF">
      <w:pPr>
        <w:tabs>
          <w:tab w:val="left" w:pos="317"/>
        </w:tabs>
        <w:textAlignment w:val="baseline"/>
        <w:rPr>
          <w:rFonts w:ascii="Times New Roman" w:hAnsi="Times New Roman" w:cs="Times New Roman"/>
          <w:kern w:val="24"/>
          <w:sz w:val="28"/>
          <w:szCs w:val="28"/>
        </w:rPr>
        <w:sectPr w:rsidR="00195995" w:rsidRPr="003675E0" w:rsidSect="007D17FA">
          <w:type w:val="continuous"/>
          <w:pgSz w:w="11905" w:h="16837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4416DA" w:rsidRDefault="00F55E14" w:rsidP="00D120FF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bookmarkStart w:id="1" w:name="bookmark6"/>
      <w:r>
        <w:rPr>
          <w:sz w:val="28"/>
          <w:szCs w:val="28"/>
        </w:rPr>
        <w:lastRenderedPageBreak/>
        <w:t xml:space="preserve"> Раздел </w:t>
      </w:r>
      <w:r w:rsidR="00B7283E">
        <w:rPr>
          <w:sz w:val="28"/>
          <w:szCs w:val="28"/>
          <w:lang w:val="en-US"/>
        </w:rPr>
        <w:t>I</w:t>
      </w:r>
      <w:r w:rsidR="00125814">
        <w:rPr>
          <w:sz w:val="28"/>
          <w:szCs w:val="28"/>
        </w:rPr>
        <w:t>.</w:t>
      </w:r>
      <w:bookmarkEnd w:id="1"/>
      <w:r>
        <w:rPr>
          <w:sz w:val="28"/>
          <w:szCs w:val="28"/>
        </w:rPr>
        <w:t xml:space="preserve"> </w:t>
      </w:r>
      <w:r w:rsidR="00E53EA1">
        <w:rPr>
          <w:sz w:val="28"/>
          <w:szCs w:val="28"/>
        </w:rPr>
        <w:t>Характеристика текущего состояния МАДОУ№ 35 р.п. Приютово</w:t>
      </w:r>
    </w:p>
    <w:p w:rsidR="00F55E14" w:rsidRPr="0054239F" w:rsidRDefault="00F55E14" w:rsidP="00D120FF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</w:p>
    <w:p w:rsidR="004416DA" w:rsidRPr="008603F7" w:rsidRDefault="00F55E14" w:rsidP="00D120FF">
      <w:pPr>
        <w:pStyle w:val="30"/>
        <w:shd w:val="clear" w:color="auto" w:fill="auto"/>
        <w:spacing w:line="240" w:lineRule="auto"/>
        <w:rPr>
          <w:i w:val="0"/>
          <w:sz w:val="28"/>
          <w:szCs w:val="28"/>
        </w:rPr>
      </w:pPr>
      <w:bookmarkStart w:id="2" w:name="bookmark7"/>
      <w:r>
        <w:rPr>
          <w:i w:val="0"/>
          <w:sz w:val="28"/>
          <w:szCs w:val="28"/>
        </w:rPr>
        <w:t xml:space="preserve"> </w:t>
      </w:r>
      <w:r w:rsidR="00125814">
        <w:rPr>
          <w:i w:val="0"/>
          <w:sz w:val="28"/>
          <w:szCs w:val="28"/>
        </w:rPr>
        <w:t>1.1.</w:t>
      </w:r>
      <w:bookmarkEnd w:id="2"/>
      <w:r w:rsidR="00D94EE5">
        <w:rPr>
          <w:i w:val="0"/>
          <w:sz w:val="28"/>
          <w:szCs w:val="28"/>
        </w:rPr>
        <w:t xml:space="preserve"> Организационно</w:t>
      </w:r>
      <w:r w:rsidR="00E53EA1">
        <w:rPr>
          <w:i w:val="0"/>
          <w:sz w:val="28"/>
          <w:szCs w:val="28"/>
        </w:rPr>
        <w:t xml:space="preserve"> – правовое обеспечение учреждения</w:t>
      </w:r>
    </w:p>
    <w:p w:rsidR="00BD5049" w:rsidRPr="008603F7" w:rsidRDefault="00BD5049" w:rsidP="001F09D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603F7">
        <w:rPr>
          <w:rFonts w:ascii="Times New Roman" w:hAnsi="Times New Roman"/>
          <w:b/>
          <w:sz w:val="28"/>
          <w:szCs w:val="28"/>
        </w:rPr>
        <w:t>Адрес:</w:t>
      </w:r>
      <w:r w:rsidRPr="008603F7">
        <w:rPr>
          <w:rFonts w:ascii="Times New Roman" w:hAnsi="Times New Roman"/>
          <w:sz w:val="28"/>
          <w:szCs w:val="28"/>
        </w:rPr>
        <w:t xml:space="preserve"> 452017, Республика Башкортостан, Белебеевский район, р.п. Приютово, ул. Островского,40.</w:t>
      </w:r>
    </w:p>
    <w:p w:rsidR="00BD5049" w:rsidRPr="008603F7" w:rsidRDefault="00BD5049" w:rsidP="00D120F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603F7">
        <w:rPr>
          <w:rFonts w:ascii="Times New Roman" w:hAnsi="Times New Roman"/>
          <w:b/>
          <w:sz w:val="28"/>
          <w:szCs w:val="28"/>
        </w:rPr>
        <w:t>тел</w:t>
      </w:r>
      <w:r w:rsidRPr="008603F7">
        <w:rPr>
          <w:rFonts w:ascii="Times New Roman" w:hAnsi="Times New Roman"/>
          <w:sz w:val="28"/>
          <w:szCs w:val="28"/>
        </w:rPr>
        <w:t>. 8(34786) 7-92-20</w:t>
      </w:r>
    </w:p>
    <w:p w:rsidR="00BD5049" w:rsidRPr="00AE5819" w:rsidRDefault="00BD5049" w:rsidP="00D120F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603F7">
        <w:rPr>
          <w:rFonts w:ascii="Times New Roman" w:hAnsi="Times New Roman"/>
          <w:b/>
          <w:sz w:val="28"/>
          <w:szCs w:val="28"/>
          <w:lang w:val="en-US"/>
        </w:rPr>
        <w:t>E</w:t>
      </w:r>
      <w:r w:rsidRPr="00AE5819">
        <w:rPr>
          <w:rFonts w:ascii="Times New Roman" w:hAnsi="Times New Roman"/>
          <w:b/>
          <w:sz w:val="28"/>
          <w:szCs w:val="28"/>
        </w:rPr>
        <w:t>-</w:t>
      </w:r>
      <w:r w:rsidRPr="008603F7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AE5819">
        <w:rPr>
          <w:rFonts w:ascii="Times New Roman" w:hAnsi="Times New Roman"/>
          <w:b/>
          <w:sz w:val="28"/>
          <w:szCs w:val="28"/>
        </w:rPr>
        <w:t>:</w:t>
      </w:r>
      <w:hyperlink r:id="rId11" w:history="1">
        <w:r w:rsidR="008603F7" w:rsidRPr="008603F7">
          <w:rPr>
            <w:rStyle w:val="a4"/>
            <w:rFonts w:ascii="Times New Roman" w:hAnsi="Times New Roman"/>
            <w:color w:val="auto"/>
            <w:sz w:val="28"/>
            <w:szCs w:val="28"/>
            <w:bdr w:val="none" w:sz="0" w:space="0" w:color="auto" w:frame="1"/>
            <w:lang w:val="en-US"/>
          </w:rPr>
          <w:t>dou</w:t>
        </w:r>
        <w:r w:rsidR="008603F7" w:rsidRPr="00AE5819">
          <w:rPr>
            <w:rStyle w:val="a4"/>
            <w:rFonts w:ascii="Times New Roman" w:hAnsi="Times New Roman"/>
            <w:color w:val="auto"/>
            <w:sz w:val="28"/>
            <w:szCs w:val="28"/>
            <w:bdr w:val="none" w:sz="0" w:space="0" w:color="auto" w:frame="1"/>
          </w:rPr>
          <w:t>352011@</w:t>
        </w:r>
        <w:r w:rsidR="008603F7" w:rsidRPr="008603F7">
          <w:rPr>
            <w:rStyle w:val="a4"/>
            <w:rFonts w:ascii="Times New Roman" w:hAnsi="Times New Roman"/>
            <w:color w:val="auto"/>
            <w:sz w:val="28"/>
            <w:szCs w:val="28"/>
            <w:bdr w:val="none" w:sz="0" w:space="0" w:color="auto" w:frame="1"/>
            <w:lang w:val="en-US"/>
          </w:rPr>
          <w:t>mail</w:t>
        </w:r>
        <w:r w:rsidR="008603F7" w:rsidRPr="00AE5819">
          <w:rPr>
            <w:rStyle w:val="a4"/>
            <w:rFonts w:ascii="Times New Roman" w:hAnsi="Times New Roman"/>
            <w:color w:val="auto"/>
            <w:sz w:val="28"/>
            <w:szCs w:val="28"/>
            <w:bdr w:val="none" w:sz="0" w:space="0" w:color="auto" w:frame="1"/>
          </w:rPr>
          <w:t>.</w:t>
        </w:r>
        <w:r w:rsidR="008603F7" w:rsidRPr="008603F7">
          <w:rPr>
            <w:rStyle w:val="a4"/>
            <w:rFonts w:ascii="Times New Roman" w:hAnsi="Times New Roman"/>
            <w:color w:val="auto"/>
            <w:sz w:val="28"/>
            <w:szCs w:val="28"/>
            <w:bdr w:val="none" w:sz="0" w:space="0" w:color="auto" w:frame="1"/>
            <w:lang w:val="en-US"/>
          </w:rPr>
          <w:t>ru</w:t>
        </w:r>
      </w:hyperlink>
    </w:p>
    <w:p w:rsidR="00BD5049" w:rsidRDefault="00BD5049" w:rsidP="00D120FF">
      <w:pPr>
        <w:pStyle w:val="af2"/>
        <w:jc w:val="both"/>
      </w:pPr>
      <w:r w:rsidRPr="008603F7">
        <w:rPr>
          <w:rFonts w:ascii="Times New Roman" w:hAnsi="Times New Roman"/>
          <w:b/>
          <w:sz w:val="28"/>
          <w:szCs w:val="28"/>
        </w:rPr>
        <w:t>Портал</w:t>
      </w:r>
      <w:r w:rsidRPr="008603F7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="008603F7" w:rsidRPr="002217BF">
          <w:rPr>
            <w:rStyle w:val="a4"/>
            <w:rFonts w:ascii="Times New Roman" w:hAnsi="Times New Roman"/>
            <w:color w:val="auto"/>
            <w:sz w:val="28"/>
            <w:szCs w:val="28"/>
            <w:bdr w:val="none" w:sz="0" w:space="0" w:color="auto" w:frame="1"/>
            <w:lang w:val="en-US"/>
          </w:rPr>
          <w:t>https</w:t>
        </w:r>
        <w:r w:rsidR="008603F7" w:rsidRPr="002217BF">
          <w:rPr>
            <w:rStyle w:val="a4"/>
            <w:rFonts w:ascii="Times New Roman" w:hAnsi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://</w:t>
        </w:r>
        <w:r w:rsidR="008603F7" w:rsidRPr="002217BF">
          <w:rPr>
            <w:rStyle w:val="a4"/>
            <w:rFonts w:ascii="Times New Roman" w:hAnsi="Times New Roman"/>
            <w:color w:val="auto"/>
            <w:sz w:val="28"/>
            <w:szCs w:val="28"/>
            <w:bdr w:val="none" w:sz="0" w:space="0" w:color="auto" w:frame="1"/>
            <w:lang w:val="en-US"/>
          </w:rPr>
          <w:t>det</w:t>
        </w:r>
        <w:r w:rsidR="008603F7" w:rsidRPr="002217BF">
          <w:rPr>
            <w:rStyle w:val="a4"/>
            <w:rFonts w:ascii="Times New Roman" w:hAnsi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-</w:t>
        </w:r>
        <w:r w:rsidR="008603F7" w:rsidRPr="002217BF">
          <w:rPr>
            <w:rStyle w:val="a4"/>
            <w:rFonts w:ascii="Times New Roman" w:hAnsi="Times New Roman"/>
            <w:color w:val="auto"/>
            <w:sz w:val="28"/>
            <w:szCs w:val="28"/>
            <w:bdr w:val="none" w:sz="0" w:space="0" w:color="auto" w:frame="1"/>
            <w:lang w:val="en-US"/>
          </w:rPr>
          <w:t>sad</w:t>
        </w:r>
        <w:r w:rsidR="008603F7" w:rsidRPr="002217BF">
          <w:rPr>
            <w:rStyle w:val="a4"/>
            <w:rFonts w:ascii="Times New Roman" w:hAnsi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-35.</w:t>
        </w:r>
        <w:r w:rsidR="008603F7" w:rsidRPr="002217BF">
          <w:rPr>
            <w:rStyle w:val="a4"/>
            <w:rFonts w:ascii="Times New Roman" w:hAnsi="Times New Roman"/>
            <w:color w:val="auto"/>
            <w:sz w:val="28"/>
            <w:szCs w:val="28"/>
            <w:bdr w:val="none" w:sz="0" w:space="0" w:color="auto" w:frame="1"/>
            <w:lang w:val="en-US"/>
          </w:rPr>
          <w:t>edu</w:t>
        </w:r>
        <w:r w:rsidR="008603F7" w:rsidRPr="002217BF">
          <w:rPr>
            <w:rStyle w:val="a4"/>
            <w:rFonts w:ascii="Times New Roman" w:hAnsi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-</w:t>
        </w:r>
        <w:r w:rsidR="008603F7" w:rsidRPr="002217BF">
          <w:rPr>
            <w:rStyle w:val="a4"/>
            <w:rFonts w:ascii="Times New Roman" w:hAnsi="Times New Roman"/>
            <w:color w:val="auto"/>
            <w:sz w:val="28"/>
            <w:szCs w:val="28"/>
            <w:bdr w:val="none" w:sz="0" w:space="0" w:color="auto" w:frame="1"/>
            <w:lang w:val="en-US"/>
          </w:rPr>
          <w:t>rb</w:t>
        </w:r>
        <w:r w:rsidR="008603F7" w:rsidRPr="002217BF">
          <w:rPr>
            <w:rStyle w:val="a4"/>
            <w:rFonts w:ascii="Times New Roman" w:hAnsi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.</w:t>
        </w:r>
        <w:r w:rsidR="008603F7" w:rsidRPr="002217BF">
          <w:rPr>
            <w:rStyle w:val="a4"/>
            <w:rFonts w:ascii="Times New Roman" w:hAnsi="Times New Roman"/>
            <w:color w:val="auto"/>
            <w:sz w:val="28"/>
            <w:szCs w:val="28"/>
            <w:bdr w:val="none" w:sz="0" w:space="0" w:color="auto" w:frame="1"/>
            <w:lang w:val="en-US"/>
          </w:rPr>
          <w:t>ru</w:t>
        </w:r>
        <w:r w:rsidR="008603F7" w:rsidRPr="002217BF">
          <w:rPr>
            <w:rStyle w:val="a4"/>
            <w:rFonts w:ascii="Times New Roman" w:hAnsi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/</w:t>
        </w:r>
      </w:hyperlink>
    </w:p>
    <w:p w:rsidR="0054239F" w:rsidRPr="00B02B50" w:rsidRDefault="003F56DA" w:rsidP="001F09D4">
      <w:pPr>
        <w:pStyle w:val="a7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B96594">
        <w:rPr>
          <w:rStyle w:val="290"/>
          <w:sz w:val="28"/>
          <w:szCs w:val="28"/>
        </w:rPr>
        <w:t>Учредитель:</w:t>
      </w:r>
      <w:r w:rsidRPr="00B02B50">
        <w:rPr>
          <w:sz w:val="28"/>
          <w:szCs w:val="28"/>
        </w:rPr>
        <w:t xml:space="preserve"> Администрация муниципального района Белебеевский район Р</w:t>
      </w:r>
      <w:r w:rsidR="00B405E1" w:rsidRPr="00B02B50">
        <w:rPr>
          <w:sz w:val="28"/>
          <w:szCs w:val="28"/>
        </w:rPr>
        <w:t>еспублики Башкортостан</w:t>
      </w:r>
      <w:r w:rsidR="001F09D4">
        <w:rPr>
          <w:sz w:val="28"/>
          <w:szCs w:val="28"/>
        </w:rPr>
        <w:t>.</w:t>
      </w:r>
    </w:p>
    <w:p w:rsidR="0054239F" w:rsidRDefault="00927DC8" w:rsidP="00D120FF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Реквизиты на</w:t>
      </w:r>
      <w:r w:rsidR="001E45C2">
        <w:rPr>
          <w:b/>
          <w:sz w:val="28"/>
          <w:szCs w:val="28"/>
        </w:rPr>
        <w:t xml:space="preserve"> </w:t>
      </w:r>
      <w:r w:rsidR="0054239F" w:rsidRPr="00B02B50">
        <w:rPr>
          <w:b/>
          <w:sz w:val="28"/>
          <w:szCs w:val="28"/>
        </w:rPr>
        <w:t>право пользование зданием</w:t>
      </w:r>
      <w:r w:rsidR="0054239F">
        <w:rPr>
          <w:b/>
          <w:sz w:val="28"/>
          <w:szCs w:val="28"/>
        </w:rPr>
        <w:t xml:space="preserve"> </w:t>
      </w:r>
    </w:p>
    <w:p w:rsidR="0054239F" w:rsidRDefault="0054239F" w:rsidP="00D120FF">
      <w:pPr>
        <w:pStyle w:val="Default"/>
        <w:jc w:val="both"/>
        <w:rPr>
          <w:rFonts w:eastAsia="Arial Unicode MS"/>
          <w:b/>
          <w:bCs/>
          <w:sz w:val="28"/>
          <w:szCs w:val="28"/>
        </w:rPr>
      </w:pPr>
      <w:r w:rsidRPr="0054239F">
        <w:rPr>
          <w:rFonts w:eastAsia="Arial Unicode MS"/>
          <w:iCs/>
          <w:sz w:val="28"/>
          <w:szCs w:val="28"/>
        </w:rPr>
        <w:t>Вид права</w:t>
      </w:r>
      <w:r>
        <w:rPr>
          <w:rFonts w:eastAsia="Arial Unicode MS"/>
          <w:i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4239F">
        <w:rPr>
          <w:rFonts w:eastAsia="Arial Unicode MS"/>
          <w:i/>
          <w:iCs/>
          <w:sz w:val="28"/>
          <w:szCs w:val="28"/>
        </w:rPr>
        <w:t xml:space="preserve"> </w:t>
      </w:r>
      <w:r>
        <w:rPr>
          <w:rFonts w:eastAsia="Arial Unicode MS"/>
          <w:iCs/>
          <w:sz w:val="28"/>
          <w:szCs w:val="28"/>
        </w:rPr>
        <w:t>о</w:t>
      </w:r>
      <w:r w:rsidRPr="0054239F">
        <w:rPr>
          <w:rFonts w:eastAsia="Arial Unicode MS"/>
          <w:iCs/>
          <w:sz w:val="28"/>
          <w:szCs w:val="28"/>
        </w:rPr>
        <w:t>перативное управление.</w:t>
      </w:r>
      <w:r w:rsidRPr="0054239F">
        <w:rPr>
          <w:rFonts w:eastAsia="Arial Unicode MS"/>
          <w:i/>
          <w:iCs/>
          <w:sz w:val="28"/>
          <w:szCs w:val="28"/>
        </w:rPr>
        <w:t xml:space="preserve"> </w:t>
      </w:r>
    </w:p>
    <w:p w:rsidR="0054239F" w:rsidRDefault="0054239F" w:rsidP="00D120FF">
      <w:pPr>
        <w:pStyle w:val="Default"/>
        <w:jc w:val="both"/>
        <w:rPr>
          <w:rFonts w:eastAsia="Arial Unicode MS"/>
          <w:sz w:val="28"/>
          <w:szCs w:val="28"/>
        </w:rPr>
      </w:pPr>
      <w:r w:rsidRPr="0054239F">
        <w:rPr>
          <w:rFonts w:eastAsia="Arial Unicode MS"/>
          <w:sz w:val="28"/>
          <w:szCs w:val="28"/>
        </w:rPr>
        <w:t xml:space="preserve">Свидетельство о государственной регистрации права от </w:t>
      </w:r>
      <w:r w:rsidR="00911F4C">
        <w:rPr>
          <w:rFonts w:eastAsia="Arial Unicode MS"/>
          <w:sz w:val="28"/>
          <w:szCs w:val="28"/>
        </w:rPr>
        <w:t>16.01.2013</w:t>
      </w:r>
      <w:r w:rsidRPr="0054239F">
        <w:rPr>
          <w:rFonts w:eastAsia="Arial Unicode MS"/>
          <w:sz w:val="28"/>
          <w:szCs w:val="28"/>
        </w:rPr>
        <w:t xml:space="preserve"> г. </w:t>
      </w:r>
      <w:r w:rsidR="00911F4C">
        <w:rPr>
          <w:rFonts w:eastAsia="Arial Unicode MS"/>
          <w:sz w:val="28"/>
          <w:szCs w:val="28"/>
        </w:rPr>
        <w:t xml:space="preserve">04 АД </w:t>
      </w:r>
      <w:r w:rsidRPr="0054239F">
        <w:rPr>
          <w:rFonts w:eastAsia="Arial Unicode MS"/>
          <w:sz w:val="28"/>
          <w:szCs w:val="28"/>
        </w:rPr>
        <w:t xml:space="preserve">№ </w:t>
      </w:r>
      <w:r w:rsidR="00911F4C">
        <w:rPr>
          <w:rFonts w:eastAsia="Arial Unicode MS"/>
          <w:sz w:val="28"/>
          <w:szCs w:val="28"/>
        </w:rPr>
        <w:t>049705</w:t>
      </w:r>
      <w:r w:rsidRPr="0054239F">
        <w:rPr>
          <w:rFonts w:eastAsia="Arial Unicode MS"/>
          <w:sz w:val="28"/>
          <w:szCs w:val="28"/>
        </w:rPr>
        <w:t xml:space="preserve"> </w:t>
      </w:r>
      <w:r w:rsidR="00911F4C">
        <w:rPr>
          <w:rFonts w:eastAsia="Arial Unicode MS"/>
          <w:sz w:val="28"/>
          <w:szCs w:val="28"/>
        </w:rPr>
        <w:t>здание детского сада, нежилое, 2- этажное</w:t>
      </w:r>
      <w:r w:rsidRPr="0054239F">
        <w:rPr>
          <w:rFonts w:eastAsia="Arial Unicode MS"/>
          <w:sz w:val="28"/>
          <w:szCs w:val="28"/>
        </w:rPr>
        <w:t xml:space="preserve">, общая площадь </w:t>
      </w:r>
      <w:r w:rsidR="00911F4C">
        <w:rPr>
          <w:rFonts w:eastAsia="Arial Unicode MS"/>
          <w:sz w:val="28"/>
          <w:szCs w:val="28"/>
        </w:rPr>
        <w:t>2516,9</w:t>
      </w:r>
      <w:r w:rsidRPr="0054239F">
        <w:rPr>
          <w:rFonts w:eastAsia="Arial Unicode MS"/>
          <w:sz w:val="28"/>
          <w:szCs w:val="28"/>
        </w:rPr>
        <w:t xml:space="preserve"> кв.м.,</w:t>
      </w:r>
    </w:p>
    <w:p w:rsidR="00911F4C" w:rsidRDefault="0054239F" w:rsidP="00D120FF">
      <w:pPr>
        <w:pStyle w:val="Default"/>
        <w:jc w:val="both"/>
        <w:rPr>
          <w:rFonts w:eastAsia="Arial Unicode MS"/>
          <w:i/>
          <w:iCs/>
          <w:sz w:val="28"/>
          <w:szCs w:val="28"/>
        </w:rPr>
      </w:pPr>
      <w:r w:rsidRPr="0054239F">
        <w:rPr>
          <w:rFonts w:eastAsia="Arial Unicode MS"/>
          <w:sz w:val="28"/>
          <w:szCs w:val="28"/>
        </w:rPr>
        <w:t xml:space="preserve"> </w:t>
      </w:r>
      <w:r w:rsidRPr="0054239F">
        <w:rPr>
          <w:rFonts w:eastAsia="Arial Unicode MS"/>
          <w:iCs/>
          <w:sz w:val="28"/>
          <w:szCs w:val="28"/>
        </w:rPr>
        <w:t>Вид права</w:t>
      </w:r>
      <w:r>
        <w:rPr>
          <w:rFonts w:eastAsia="Arial Unicode MS"/>
          <w:i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4239F">
        <w:rPr>
          <w:rFonts w:eastAsia="Arial Unicode MS"/>
          <w:iCs/>
          <w:sz w:val="28"/>
          <w:szCs w:val="28"/>
        </w:rPr>
        <w:t xml:space="preserve"> постоянное (бессрочное) пользование</w:t>
      </w:r>
      <w:r w:rsidRPr="0054239F">
        <w:rPr>
          <w:rFonts w:eastAsia="Arial Unicode MS"/>
          <w:i/>
          <w:iCs/>
          <w:sz w:val="28"/>
          <w:szCs w:val="28"/>
        </w:rPr>
        <w:t>.</w:t>
      </w:r>
    </w:p>
    <w:p w:rsidR="0054239F" w:rsidRDefault="0054239F" w:rsidP="00D120FF">
      <w:pPr>
        <w:pStyle w:val="Default"/>
        <w:jc w:val="both"/>
        <w:rPr>
          <w:rFonts w:eastAsia="Arial Unicode MS"/>
          <w:sz w:val="28"/>
          <w:szCs w:val="28"/>
        </w:rPr>
      </w:pPr>
      <w:r w:rsidRPr="0054239F">
        <w:rPr>
          <w:rFonts w:eastAsia="Arial Unicode MS"/>
          <w:i/>
          <w:iCs/>
          <w:sz w:val="28"/>
          <w:szCs w:val="28"/>
        </w:rPr>
        <w:t xml:space="preserve"> </w:t>
      </w:r>
      <w:r w:rsidRPr="0054239F">
        <w:rPr>
          <w:rFonts w:eastAsia="Arial Unicode MS"/>
          <w:sz w:val="28"/>
          <w:szCs w:val="28"/>
        </w:rPr>
        <w:t xml:space="preserve">Свидетельство на право собственности на землю </w:t>
      </w:r>
      <w:r w:rsidR="00911F4C">
        <w:rPr>
          <w:rFonts w:eastAsia="Arial Unicode MS"/>
          <w:sz w:val="28"/>
          <w:szCs w:val="28"/>
        </w:rPr>
        <w:t>16.01.2013</w:t>
      </w:r>
      <w:r w:rsidRPr="0054239F">
        <w:rPr>
          <w:rFonts w:eastAsia="Arial Unicode MS"/>
          <w:sz w:val="28"/>
          <w:szCs w:val="28"/>
        </w:rPr>
        <w:t xml:space="preserve">г. </w:t>
      </w:r>
      <w:r w:rsidR="00911F4C">
        <w:rPr>
          <w:rFonts w:eastAsia="Arial Unicode MS"/>
          <w:sz w:val="28"/>
          <w:szCs w:val="28"/>
        </w:rPr>
        <w:t>04.АД № 049705</w:t>
      </w:r>
    </w:p>
    <w:p w:rsidR="00730DE5" w:rsidRPr="00730DE5" w:rsidRDefault="00730DE5" w:rsidP="00D120FF">
      <w:pPr>
        <w:pStyle w:val="Default"/>
        <w:jc w:val="both"/>
        <w:rPr>
          <w:rFonts w:eastAsia="Arial Unicode MS"/>
          <w:sz w:val="28"/>
          <w:szCs w:val="28"/>
        </w:rPr>
      </w:pPr>
      <w:r w:rsidRPr="00730DE5">
        <w:rPr>
          <w:b/>
          <w:sz w:val="28"/>
          <w:szCs w:val="28"/>
        </w:rPr>
        <w:t xml:space="preserve">Свидетельства (о внесении записи в Единый государственный реестр юридических лиц </w:t>
      </w:r>
      <w:r w:rsidRPr="00730DE5">
        <w:rPr>
          <w:rFonts w:eastAsia="Arial Unicode MS"/>
          <w:b/>
          <w:sz w:val="28"/>
          <w:szCs w:val="28"/>
        </w:rPr>
        <w:t>о постановке на учет в налоговом органе юридического лица</w:t>
      </w:r>
      <w:r w:rsidRPr="00730DE5">
        <w:rPr>
          <w:rFonts w:eastAsia="Arial Unicode MS"/>
          <w:sz w:val="28"/>
          <w:szCs w:val="28"/>
        </w:rPr>
        <w:t xml:space="preserve">) </w:t>
      </w:r>
    </w:p>
    <w:p w:rsidR="00730DE5" w:rsidRDefault="00730DE5" w:rsidP="00D120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0DE5">
        <w:rPr>
          <w:rFonts w:ascii="Times New Roman" w:hAnsi="Times New Roman" w:cs="Times New Roman"/>
          <w:sz w:val="28"/>
          <w:szCs w:val="28"/>
        </w:rPr>
        <w:t xml:space="preserve"> Свидетельство о государственной регистрации юридического лица, зарегистрированном </w:t>
      </w:r>
      <w:r w:rsidR="0082611E" w:rsidRPr="0082611E">
        <w:rPr>
          <w:rFonts w:ascii="Times New Roman" w:hAnsi="Times New Roman" w:cs="Times New Roman"/>
          <w:sz w:val="28"/>
          <w:szCs w:val="28"/>
        </w:rPr>
        <w:t>25</w:t>
      </w:r>
      <w:r w:rsidR="0082611E">
        <w:rPr>
          <w:rFonts w:ascii="Times New Roman" w:hAnsi="Times New Roman" w:cs="Times New Roman"/>
          <w:sz w:val="28"/>
          <w:szCs w:val="28"/>
        </w:rPr>
        <w:t xml:space="preserve">.10. </w:t>
      </w:r>
      <w:r w:rsidRPr="0082611E">
        <w:rPr>
          <w:rFonts w:ascii="Times New Roman" w:hAnsi="Times New Roman" w:cs="Times New Roman"/>
          <w:sz w:val="28"/>
          <w:szCs w:val="28"/>
        </w:rPr>
        <w:t>200</w:t>
      </w:r>
      <w:r w:rsidR="0082611E" w:rsidRPr="0082611E">
        <w:rPr>
          <w:rFonts w:ascii="Times New Roman" w:hAnsi="Times New Roman" w:cs="Times New Roman"/>
          <w:sz w:val="28"/>
          <w:szCs w:val="28"/>
        </w:rPr>
        <w:t>2</w:t>
      </w:r>
      <w:r w:rsidRPr="0082611E">
        <w:rPr>
          <w:rFonts w:ascii="Times New Roman" w:hAnsi="Times New Roman" w:cs="Times New Roman"/>
          <w:sz w:val="28"/>
          <w:szCs w:val="28"/>
        </w:rPr>
        <w:t>г</w:t>
      </w:r>
      <w:r w:rsidR="0082611E">
        <w:rPr>
          <w:rFonts w:ascii="Times New Roman" w:hAnsi="Times New Roman" w:cs="Times New Roman"/>
          <w:sz w:val="28"/>
          <w:szCs w:val="28"/>
        </w:rPr>
        <w:t>.</w:t>
      </w:r>
      <w:r w:rsidRPr="0082611E">
        <w:rPr>
          <w:rFonts w:ascii="Times New Roman" w:hAnsi="Times New Roman" w:cs="Times New Roman"/>
          <w:sz w:val="28"/>
          <w:szCs w:val="28"/>
        </w:rPr>
        <w:t xml:space="preserve"> Серия 02 №</w:t>
      </w:r>
      <w:r w:rsidR="0082611E">
        <w:rPr>
          <w:rFonts w:ascii="Times New Roman" w:hAnsi="Times New Roman" w:cs="Times New Roman"/>
          <w:sz w:val="28"/>
          <w:szCs w:val="28"/>
        </w:rPr>
        <w:t xml:space="preserve"> </w:t>
      </w:r>
      <w:r w:rsidRPr="0082611E">
        <w:rPr>
          <w:rFonts w:ascii="Times New Roman" w:hAnsi="Times New Roman" w:cs="Times New Roman"/>
          <w:sz w:val="28"/>
          <w:szCs w:val="28"/>
        </w:rPr>
        <w:t>00462</w:t>
      </w:r>
      <w:r w:rsidR="0082611E" w:rsidRPr="0082611E">
        <w:rPr>
          <w:rFonts w:ascii="Times New Roman" w:hAnsi="Times New Roman" w:cs="Times New Roman"/>
          <w:sz w:val="28"/>
          <w:szCs w:val="28"/>
        </w:rPr>
        <w:t>4281</w:t>
      </w:r>
    </w:p>
    <w:p w:rsidR="00730DE5" w:rsidRPr="00730DE5" w:rsidRDefault="00730DE5" w:rsidP="00D120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DE5">
        <w:rPr>
          <w:rFonts w:ascii="Times New Roman" w:hAnsi="Times New Roman" w:cs="Times New Roman"/>
          <w:sz w:val="28"/>
          <w:szCs w:val="28"/>
        </w:rPr>
        <w:t xml:space="preserve">Свидетельство о постановке на учет российской организации в налоговом органе по месту нахождения на территории Российской Федерации от </w:t>
      </w:r>
      <w:r w:rsidR="0082611E" w:rsidRPr="0082611E">
        <w:rPr>
          <w:rFonts w:ascii="Times New Roman" w:hAnsi="Times New Roman" w:cs="Times New Roman"/>
          <w:sz w:val="28"/>
          <w:szCs w:val="28"/>
        </w:rPr>
        <w:t>25.10.2002г.</w:t>
      </w:r>
      <w:r w:rsidRPr="0082611E">
        <w:rPr>
          <w:rFonts w:ascii="Times New Roman" w:hAnsi="Times New Roman" w:cs="Times New Roman"/>
          <w:sz w:val="28"/>
          <w:szCs w:val="28"/>
        </w:rPr>
        <w:t xml:space="preserve"> Серия 02 № 00</w:t>
      </w:r>
      <w:r w:rsidR="0082611E" w:rsidRPr="0082611E">
        <w:rPr>
          <w:rFonts w:ascii="Times New Roman" w:hAnsi="Times New Roman" w:cs="Times New Roman"/>
          <w:sz w:val="28"/>
          <w:szCs w:val="28"/>
        </w:rPr>
        <w:t>73</w:t>
      </w:r>
      <w:r w:rsidRPr="0082611E">
        <w:rPr>
          <w:rFonts w:ascii="Times New Roman" w:hAnsi="Times New Roman" w:cs="Times New Roman"/>
          <w:sz w:val="28"/>
          <w:szCs w:val="28"/>
        </w:rPr>
        <w:t>3</w:t>
      </w:r>
      <w:r w:rsidR="0082611E" w:rsidRPr="0082611E">
        <w:rPr>
          <w:rFonts w:ascii="Times New Roman" w:hAnsi="Times New Roman" w:cs="Times New Roman"/>
          <w:sz w:val="28"/>
          <w:szCs w:val="28"/>
        </w:rPr>
        <w:t>2640</w:t>
      </w:r>
      <w:r w:rsidRPr="00730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9F" w:rsidRPr="008603F7" w:rsidRDefault="0054239F" w:rsidP="00D120FF">
      <w:pPr>
        <w:jc w:val="both"/>
        <w:rPr>
          <w:rFonts w:ascii="Times New Roman" w:hAnsi="Times New Roman" w:cs="Times New Roman"/>
          <w:sz w:val="28"/>
          <w:szCs w:val="28"/>
        </w:rPr>
      </w:pPr>
      <w:r w:rsidRPr="008603F7">
        <w:rPr>
          <w:rFonts w:ascii="Times New Roman" w:hAnsi="Times New Roman" w:cs="Times New Roman"/>
          <w:b/>
          <w:sz w:val="28"/>
          <w:szCs w:val="28"/>
        </w:rPr>
        <w:t xml:space="preserve">Лицензия </w:t>
      </w:r>
      <w:r w:rsidRPr="008603F7">
        <w:rPr>
          <w:rFonts w:ascii="Times New Roman" w:hAnsi="Times New Roman" w:cs="Times New Roman"/>
          <w:sz w:val="28"/>
          <w:szCs w:val="28"/>
        </w:rPr>
        <w:t>на право осуществлен</w:t>
      </w:r>
      <w:r w:rsidR="001F09D4">
        <w:rPr>
          <w:rFonts w:ascii="Times New Roman" w:hAnsi="Times New Roman" w:cs="Times New Roman"/>
          <w:sz w:val="28"/>
          <w:szCs w:val="28"/>
        </w:rPr>
        <w:t xml:space="preserve">ия образовательной деятельности </w:t>
      </w:r>
      <w:r w:rsidRPr="008603F7">
        <w:rPr>
          <w:rFonts w:ascii="Times New Roman" w:hAnsi="Times New Roman" w:cs="Times New Roman"/>
          <w:sz w:val="28"/>
          <w:szCs w:val="28"/>
        </w:rPr>
        <w:t>серия 02 № 00</w:t>
      </w:r>
      <w:r w:rsidR="0082611E">
        <w:rPr>
          <w:rFonts w:ascii="Times New Roman" w:hAnsi="Times New Roman" w:cs="Times New Roman"/>
          <w:sz w:val="28"/>
          <w:szCs w:val="28"/>
        </w:rPr>
        <w:t>2033 от 21.11.2011</w:t>
      </w:r>
      <w:r w:rsidRPr="008603F7">
        <w:rPr>
          <w:rFonts w:ascii="Times New Roman" w:hAnsi="Times New Roman" w:cs="Times New Roman"/>
          <w:sz w:val="28"/>
          <w:szCs w:val="28"/>
        </w:rPr>
        <w:t>г.</w:t>
      </w:r>
      <w:r w:rsidR="0082611E">
        <w:rPr>
          <w:rFonts w:ascii="Times New Roman" w:hAnsi="Times New Roman" w:cs="Times New Roman"/>
          <w:sz w:val="28"/>
          <w:szCs w:val="28"/>
        </w:rPr>
        <w:t xml:space="preserve"> </w:t>
      </w:r>
      <w:r w:rsidRPr="0061073C">
        <w:rPr>
          <w:rFonts w:ascii="Times New Roman" w:hAnsi="Times New Roman"/>
          <w:sz w:val="28"/>
          <w:szCs w:val="28"/>
        </w:rPr>
        <w:t>Регистрационный</w:t>
      </w:r>
      <w:r w:rsidR="0082611E">
        <w:rPr>
          <w:rFonts w:ascii="Times New Roman" w:hAnsi="Times New Roman" w:cs="Times New Roman"/>
          <w:sz w:val="28"/>
          <w:szCs w:val="28"/>
        </w:rPr>
        <w:t xml:space="preserve"> № </w:t>
      </w:r>
      <w:r w:rsidRPr="008603F7">
        <w:rPr>
          <w:rFonts w:ascii="Times New Roman" w:hAnsi="Times New Roman" w:cs="Times New Roman"/>
          <w:sz w:val="28"/>
          <w:szCs w:val="28"/>
        </w:rPr>
        <w:t>1078 от 21.11. 2011 года</w:t>
      </w:r>
      <w:r w:rsidRPr="008603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9D4">
        <w:rPr>
          <w:rFonts w:ascii="Times New Roman" w:hAnsi="Times New Roman" w:cs="Times New Roman"/>
          <w:sz w:val="28"/>
          <w:szCs w:val="28"/>
        </w:rPr>
        <w:t>выдана Управлением</w:t>
      </w:r>
      <w:r w:rsidRPr="008603F7">
        <w:rPr>
          <w:rFonts w:ascii="Times New Roman" w:hAnsi="Times New Roman" w:cs="Times New Roman"/>
          <w:sz w:val="28"/>
          <w:szCs w:val="28"/>
        </w:rPr>
        <w:t xml:space="preserve"> по контролю и надзору в сфере образования Республики Башко</w:t>
      </w:r>
      <w:r w:rsidR="001F09D4">
        <w:rPr>
          <w:rFonts w:ascii="Times New Roman" w:hAnsi="Times New Roman" w:cs="Times New Roman"/>
          <w:sz w:val="28"/>
          <w:szCs w:val="28"/>
        </w:rPr>
        <w:t>ртостан.</w:t>
      </w:r>
    </w:p>
    <w:p w:rsidR="0054239F" w:rsidRDefault="0054239F" w:rsidP="00D120FF">
      <w:pPr>
        <w:pStyle w:val="Default"/>
        <w:jc w:val="both"/>
        <w:rPr>
          <w:rFonts w:eastAsia="Arial Unicode MS"/>
          <w:sz w:val="28"/>
          <w:szCs w:val="28"/>
        </w:rPr>
      </w:pPr>
      <w:r w:rsidRPr="0054239F">
        <w:rPr>
          <w:rFonts w:eastAsia="Arial Unicode MS"/>
          <w:b/>
          <w:sz w:val="28"/>
          <w:szCs w:val="28"/>
        </w:rPr>
        <w:t>Заключение</w:t>
      </w:r>
      <w:r w:rsidRPr="0054239F">
        <w:rPr>
          <w:b/>
          <w:color w:val="auto"/>
          <w:sz w:val="28"/>
          <w:szCs w:val="28"/>
          <w:lang w:eastAsia="en-US"/>
        </w:rPr>
        <w:t xml:space="preserve"> </w:t>
      </w:r>
      <w:r w:rsidRPr="0054239F">
        <w:rPr>
          <w:rFonts w:eastAsia="Arial Unicode MS"/>
          <w:sz w:val="28"/>
          <w:szCs w:val="28"/>
        </w:rPr>
        <w:t>санитарно-эпидемиологической службы и государственной противопожарной службы, имеющиеся в распоряжении учреждения</w:t>
      </w:r>
      <w:r>
        <w:rPr>
          <w:rFonts w:eastAsia="Arial Unicode MS"/>
          <w:sz w:val="28"/>
          <w:szCs w:val="28"/>
        </w:rPr>
        <w:t>.</w:t>
      </w:r>
    </w:p>
    <w:p w:rsidR="0054239F" w:rsidRDefault="0054239F" w:rsidP="001F09D4">
      <w:pPr>
        <w:pStyle w:val="Default"/>
        <w:jc w:val="both"/>
        <w:rPr>
          <w:rFonts w:eastAsia="Arial Unicode MS"/>
          <w:sz w:val="28"/>
          <w:szCs w:val="28"/>
        </w:rPr>
      </w:pPr>
      <w:r w:rsidRPr="0054239F">
        <w:rPr>
          <w:rFonts w:eastAsia="Arial Unicode MS"/>
          <w:sz w:val="28"/>
          <w:szCs w:val="28"/>
        </w:rPr>
        <w:t>Санитарно-эпидемиологическое</w:t>
      </w:r>
      <w:r w:rsidR="001F09D4">
        <w:rPr>
          <w:rFonts w:eastAsia="Arial Unicode MS"/>
          <w:sz w:val="28"/>
          <w:szCs w:val="28"/>
        </w:rPr>
        <w:t xml:space="preserve"> </w:t>
      </w:r>
      <w:r w:rsidRPr="0054239F">
        <w:rPr>
          <w:rFonts w:eastAsia="Arial Unicode MS"/>
          <w:sz w:val="28"/>
          <w:szCs w:val="28"/>
        </w:rPr>
        <w:t xml:space="preserve">заключение от </w:t>
      </w:r>
      <w:r w:rsidR="00D94EE5">
        <w:rPr>
          <w:rFonts w:eastAsia="Arial Unicode MS"/>
          <w:sz w:val="28"/>
          <w:szCs w:val="28"/>
        </w:rPr>
        <w:t>24.06.2015</w:t>
      </w:r>
      <w:r w:rsidRPr="0054239F">
        <w:rPr>
          <w:rFonts w:eastAsia="Arial Unicode MS"/>
          <w:sz w:val="28"/>
          <w:szCs w:val="28"/>
        </w:rPr>
        <w:t xml:space="preserve">г. № </w:t>
      </w:r>
      <w:r w:rsidR="00D94EE5">
        <w:rPr>
          <w:rFonts w:eastAsia="Arial Unicode MS"/>
          <w:sz w:val="28"/>
          <w:szCs w:val="28"/>
        </w:rPr>
        <w:t>02.18.18.000М000130 06.15г.</w:t>
      </w:r>
    </w:p>
    <w:p w:rsidR="00D94EE5" w:rsidRPr="00D61AE5" w:rsidRDefault="00D94EE5" w:rsidP="00D120FF">
      <w:pPr>
        <w:pStyle w:val="Default"/>
        <w:jc w:val="both"/>
        <w:rPr>
          <w:rFonts w:eastAsia="Arial Unicode MS"/>
          <w:color w:val="auto"/>
          <w:sz w:val="28"/>
          <w:szCs w:val="28"/>
        </w:rPr>
      </w:pPr>
      <w:r w:rsidRPr="00D61AE5">
        <w:rPr>
          <w:rFonts w:eastAsia="Arial Unicode MS"/>
          <w:color w:val="auto"/>
          <w:sz w:val="28"/>
          <w:szCs w:val="28"/>
        </w:rPr>
        <w:t xml:space="preserve">Заключение </w:t>
      </w:r>
      <w:r w:rsidR="00D61AE5" w:rsidRPr="00D61AE5">
        <w:rPr>
          <w:rFonts w:eastAsia="Arial Unicode MS"/>
          <w:color w:val="auto"/>
          <w:sz w:val="28"/>
          <w:szCs w:val="28"/>
        </w:rPr>
        <w:t>№ 14/10  о соответствии объекта защиты обязательным требованиям пожарной безопасности</w:t>
      </w:r>
      <w:r w:rsidR="00D61AE5">
        <w:rPr>
          <w:rFonts w:eastAsia="Arial Unicode MS"/>
          <w:color w:val="auto"/>
          <w:sz w:val="28"/>
          <w:szCs w:val="28"/>
        </w:rPr>
        <w:t xml:space="preserve"> </w:t>
      </w:r>
    </w:p>
    <w:p w:rsidR="0054239F" w:rsidRDefault="0054239F" w:rsidP="00D120FF">
      <w:pPr>
        <w:pStyle w:val="Default"/>
        <w:jc w:val="both"/>
        <w:rPr>
          <w:rFonts w:eastAsia="Arial Unicode MS"/>
          <w:sz w:val="28"/>
          <w:szCs w:val="28"/>
        </w:rPr>
      </w:pPr>
      <w:r w:rsidRPr="0054239F">
        <w:rPr>
          <w:rFonts w:eastAsia="Arial Unicode MS"/>
          <w:sz w:val="28"/>
          <w:szCs w:val="28"/>
        </w:rPr>
        <w:t>Акт проверки готовности ДОУ к новому 2019-2020 учебному году от 03.08.2019г</w:t>
      </w:r>
      <w:r>
        <w:rPr>
          <w:rFonts w:eastAsia="Arial Unicode MS"/>
          <w:sz w:val="28"/>
          <w:szCs w:val="28"/>
        </w:rPr>
        <w:t xml:space="preserve">. </w:t>
      </w:r>
      <w:r w:rsidRPr="0054239F">
        <w:rPr>
          <w:rFonts w:eastAsia="Arial Unicode MS"/>
          <w:sz w:val="28"/>
          <w:szCs w:val="28"/>
        </w:rPr>
        <w:t xml:space="preserve">Заключение комиссии: образовательное учреждение к учебному году готово. </w:t>
      </w:r>
    </w:p>
    <w:p w:rsidR="00B928F7" w:rsidRPr="0054239F" w:rsidRDefault="00B928F7" w:rsidP="00D120FF">
      <w:pPr>
        <w:pStyle w:val="Default"/>
        <w:jc w:val="both"/>
        <w:rPr>
          <w:rFonts w:eastAsia="Arial Unicode MS"/>
          <w:sz w:val="28"/>
          <w:szCs w:val="28"/>
        </w:rPr>
      </w:pPr>
    </w:p>
    <w:p w:rsidR="00E53EA1" w:rsidRPr="00E53EA1" w:rsidRDefault="0054239F" w:rsidP="002217BF">
      <w:pPr>
        <w:rPr>
          <w:rFonts w:ascii="Times New Roman" w:hAnsi="Times New Roman" w:cs="Times New Roman"/>
          <w:b/>
          <w:sz w:val="28"/>
          <w:szCs w:val="28"/>
        </w:rPr>
      </w:pPr>
      <w:r w:rsidRPr="00E53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8F7">
        <w:rPr>
          <w:rFonts w:ascii="Times New Roman" w:hAnsi="Times New Roman" w:cs="Times New Roman"/>
          <w:b/>
          <w:sz w:val="28"/>
          <w:szCs w:val="28"/>
        </w:rPr>
        <w:t>1.2.</w:t>
      </w:r>
      <w:r w:rsidR="00221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8F7" w:rsidRPr="003F56DA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B928F7" w:rsidRPr="00E53EA1">
        <w:rPr>
          <w:rFonts w:ascii="Times New Roman" w:hAnsi="Times New Roman" w:cs="Times New Roman"/>
          <w:b/>
          <w:sz w:val="28"/>
          <w:szCs w:val="28"/>
        </w:rPr>
        <w:t>системы управления</w:t>
      </w:r>
      <w:r w:rsidR="00B928F7" w:rsidRPr="00D032B0">
        <w:rPr>
          <w:sz w:val="28"/>
          <w:szCs w:val="28"/>
        </w:rPr>
        <w:t xml:space="preserve"> </w:t>
      </w:r>
    </w:p>
    <w:p w:rsidR="00E53EA1" w:rsidRPr="00B96594" w:rsidRDefault="00E53EA1" w:rsidP="00D120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6594">
        <w:rPr>
          <w:rFonts w:ascii="Times New Roman" w:hAnsi="Times New Roman" w:cs="Times New Roman"/>
          <w:sz w:val="28"/>
          <w:szCs w:val="28"/>
        </w:rPr>
        <w:t xml:space="preserve">В администрацию ДОУ входят: </w:t>
      </w:r>
    </w:p>
    <w:p w:rsidR="00E53EA1" w:rsidRPr="00D120FF" w:rsidRDefault="00D94EE5" w:rsidP="00AC723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D120FF">
        <w:rPr>
          <w:rFonts w:ascii="Times New Roman" w:hAnsi="Times New Roman"/>
          <w:sz w:val="28"/>
          <w:szCs w:val="28"/>
        </w:rPr>
        <w:t>-</w:t>
      </w:r>
      <w:r w:rsidR="00E53EA1" w:rsidRPr="00D120FF">
        <w:rPr>
          <w:rFonts w:ascii="Times New Roman" w:hAnsi="Times New Roman"/>
          <w:sz w:val="28"/>
          <w:szCs w:val="28"/>
        </w:rPr>
        <w:t xml:space="preserve">заведующий дошкольным образовательным учреждением – управление ДОУ; </w:t>
      </w:r>
    </w:p>
    <w:p w:rsidR="00E53EA1" w:rsidRPr="00D120FF" w:rsidRDefault="00D94EE5" w:rsidP="00AC723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D120FF">
        <w:rPr>
          <w:rFonts w:ascii="Times New Roman" w:hAnsi="Times New Roman"/>
          <w:sz w:val="28"/>
          <w:szCs w:val="28"/>
        </w:rPr>
        <w:t>-</w:t>
      </w:r>
      <w:r w:rsidR="00E53EA1" w:rsidRPr="00D120FF">
        <w:rPr>
          <w:rFonts w:ascii="Times New Roman" w:hAnsi="Times New Roman"/>
          <w:sz w:val="28"/>
          <w:szCs w:val="28"/>
        </w:rPr>
        <w:t>заместитель</w:t>
      </w:r>
      <w:r w:rsidR="00AC723D">
        <w:rPr>
          <w:rFonts w:ascii="Times New Roman" w:hAnsi="Times New Roman"/>
          <w:sz w:val="28"/>
          <w:szCs w:val="28"/>
        </w:rPr>
        <w:t xml:space="preserve"> </w:t>
      </w:r>
      <w:r w:rsidR="00E53EA1" w:rsidRPr="00D120FF">
        <w:rPr>
          <w:rFonts w:ascii="Times New Roman" w:hAnsi="Times New Roman"/>
          <w:sz w:val="28"/>
          <w:szCs w:val="28"/>
        </w:rPr>
        <w:t>заведующего по АХЧ – ведет обеспечение материально-</w:t>
      </w:r>
      <w:r w:rsidR="00AC723D">
        <w:rPr>
          <w:rFonts w:ascii="Times New Roman" w:hAnsi="Times New Roman"/>
          <w:sz w:val="28"/>
          <w:szCs w:val="28"/>
        </w:rPr>
        <w:t xml:space="preserve"> </w:t>
      </w:r>
      <w:r w:rsidR="00E53EA1" w:rsidRPr="00D120FF">
        <w:rPr>
          <w:rFonts w:ascii="Times New Roman" w:hAnsi="Times New Roman"/>
          <w:sz w:val="28"/>
          <w:szCs w:val="28"/>
        </w:rPr>
        <w:t xml:space="preserve">технической базы ДОУ; </w:t>
      </w:r>
    </w:p>
    <w:p w:rsidR="00E53EA1" w:rsidRPr="00D120FF" w:rsidRDefault="00D94EE5" w:rsidP="00AC723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D120FF">
        <w:rPr>
          <w:rFonts w:ascii="Times New Roman" w:hAnsi="Times New Roman"/>
          <w:sz w:val="28"/>
          <w:szCs w:val="28"/>
        </w:rPr>
        <w:t>-</w:t>
      </w:r>
      <w:r w:rsidR="00E53EA1" w:rsidRPr="00D120FF">
        <w:rPr>
          <w:rFonts w:ascii="Times New Roman" w:hAnsi="Times New Roman"/>
          <w:sz w:val="28"/>
          <w:szCs w:val="28"/>
        </w:rPr>
        <w:t xml:space="preserve">старший воспитатель ведет контрольно-аналитическую деятельность по мониторингу качества образования. </w:t>
      </w:r>
    </w:p>
    <w:p w:rsidR="00B928F7" w:rsidRDefault="00B928F7" w:rsidP="00D120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8F7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формами координации деятельности аппарата управления являются: </w:t>
      </w:r>
    </w:p>
    <w:p w:rsidR="00D94EE5" w:rsidRDefault="00D94EE5" w:rsidP="00D120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28F7">
        <w:rPr>
          <w:rFonts w:ascii="Times New Roman" w:hAnsi="Times New Roman" w:cs="Times New Roman"/>
          <w:sz w:val="28"/>
          <w:szCs w:val="28"/>
        </w:rPr>
        <w:t xml:space="preserve"> </w:t>
      </w:r>
      <w:r w:rsidR="00B928F7" w:rsidRPr="00B928F7">
        <w:rPr>
          <w:rFonts w:ascii="Times New Roman" w:hAnsi="Times New Roman" w:cs="Times New Roman"/>
          <w:sz w:val="28"/>
          <w:szCs w:val="28"/>
        </w:rPr>
        <w:t>наблюдательный совет;</w:t>
      </w:r>
    </w:p>
    <w:p w:rsidR="00B928F7" w:rsidRDefault="00D94EE5" w:rsidP="00D120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28F7" w:rsidRPr="00B928F7">
        <w:rPr>
          <w:rFonts w:ascii="Times New Roman" w:hAnsi="Times New Roman" w:cs="Times New Roman"/>
          <w:sz w:val="28"/>
          <w:szCs w:val="28"/>
        </w:rPr>
        <w:t xml:space="preserve"> общее собрание </w:t>
      </w:r>
      <w:r>
        <w:rPr>
          <w:rFonts w:ascii="Times New Roman" w:hAnsi="Times New Roman" w:cs="Times New Roman"/>
          <w:sz w:val="28"/>
          <w:szCs w:val="28"/>
        </w:rPr>
        <w:t>трудового коллектива</w:t>
      </w:r>
      <w:r w:rsidR="00B928F7" w:rsidRPr="00B928F7">
        <w:rPr>
          <w:rFonts w:ascii="Times New Roman" w:hAnsi="Times New Roman" w:cs="Times New Roman"/>
          <w:sz w:val="28"/>
          <w:szCs w:val="28"/>
        </w:rPr>
        <w:t>;</w:t>
      </w:r>
    </w:p>
    <w:p w:rsidR="00B928F7" w:rsidRDefault="00D94EE5" w:rsidP="00D120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28F7" w:rsidRPr="00B928F7">
        <w:rPr>
          <w:rFonts w:ascii="Times New Roman" w:hAnsi="Times New Roman" w:cs="Times New Roman"/>
          <w:sz w:val="28"/>
          <w:szCs w:val="28"/>
        </w:rPr>
        <w:t xml:space="preserve"> педагогический совет;</w:t>
      </w:r>
    </w:p>
    <w:p w:rsidR="00B928F7" w:rsidRDefault="00D94EE5" w:rsidP="00D120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28F7" w:rsidRPr="00B928F7">
        <w:rPr>
          <w:rFonts w:ascii="Times New Roman" w:hAnsi="Times New Roman" w:cs="Times New Roman"/>
          <w:sz w:val="28"/>
          <w:szCs w:val="28"/>
        </w:rPr>
        <w:t xml:space="preserve"> общее родительское собрание. </w:t>
      </w:r>
    </w:p>
    <w:p w:rsidR="00B928F7" w:rsidRPr="00B928F7" w:rsidRDefault="00B928F7" w:rsidP="00D120F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8F7">
        <w:rPr>
          <w:rFonts w:ascii="Times New Roman" w:hAnsi="Times New Roman" w:cs="Times New Roman"/>
          <w:sz w:val="28"/>
          <w:szCs w:val="28"/>
        </w:rPr>
        <w:t>Руководство дошкольным образовательным учреждени</w:t>
      </w:r>
      <w:r w:rsidR="00AC723D">
        <w:rPr>
          <w:rFonts w:ascii="Times New Roman" w:hAnsi="Times New Roman" w:cs="Times New Roman"/>
          <w:sz w:val="28"/>
          <w:szCs w:val="28"/>
        </w:rPr>
        <w:t>ем регламентируется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928F7">
        <w:rPr>
          <w:rFonts w:ascii="Times New Roman" w:hAnsi="Times New Roman" w:cs="Times New Roman"/>
          <w:sz w:val="28"/>
          <w:szCs w:val="28"/>
        </w:rPr>
        <w:t xml:space="preserve">правовыми и локальными документами. </w:t>
      </w:r>
    </w:p>
    <w:p w:rsidR="00B928F7" w:rsidRPr="00B928F7" w:rsidRDefault="00D94EE5" w:rsidP="00D120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723D">
        <w:rPr>
          <w:rFonts w:ascii="Times New Roman" w:hAnsi="Times New Roman" w:cs="Times New Roman"/>
          <w:sz w:val="28"/>
          <w:szCs w:val="28"/>
        </w:rPr>
        <w:t xml:space="preserve"> </w:t>
      </w:r>
      <w:r w:rsidR="00B928F7" w:rsidRPr="00B928F7">
        <w:rPr>
          <w:rFonts w:ascii="Times New Roman" w:hAnsi="Times New Roman" w:cs="Times New Roman"/>
          <w:sz w:val="28"/>
          <w:szCs w:val="28"/>
        </w:rPr>
        <w:t>Федера</w:t>
      </w:r>
      <w:r w:rsidR="00B928F7">
        <w:rPr>
          <w:rFonts w:ascii="Times New Roman" w:hAnsi="Times New Roman" w:cs="Times New Roman"/>
          <w:sz w:val="28"/>
          <w:szCs w:val="28"/>
        </w:rPr>
        <w:t>льным законом «Об образовании»;</w:t>
      </w:r>
    </w:p>
    <w:p w:rsidR="00B928F7" w:rsidRPr="00B928F7" w:rsidRDefault="00D94EE5" w:rsidP="00D120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723D">
        <w:rPr>
          <w:rFonts w:ascii="Times New Roman" w:hAnsi="Times New Roman" w:cs="Times New Roman"/>
          <w:sz w:val="28"/>
          <w:szCs w:val="28"/>
        </w:rPr>
        <w:t> </w:t>
      </w:r>
      <w:r w:rsidR="00B928F7" w:rsidRPr="00B928F7">
        <w:rPr>
          <w:rFonts w:ascii="Times New Roman" w:hAnsi="Times New Roman" w:cs="Times New Roman"/>
          <w:sz w:val="28"/>
          <w:szCs w:val="28"/>
        </w:rPr>
        <w:t>Федеральным законом «Об основных гарантиях прав ребенка Российской Федерации»</w:t>
      </w:r>
      <w:r w:rsidR="00B928F7">
        <w:rPr>
          <w:rFonts w:ascii="Times New Roman" w:hAnsi="Times New Roman" w:cs="Times New Roman"/>
          <w:sz w:val="28"/>
          <w:szCs w:val="28"/>
        </w:rPr>
        <w:t>;</w:t>
      </w:r>
      <w:r w:rsidR="00B928F7" w:rsidRPr="00B92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8F7" w:rsidRPr="00B928F7" w:rsidRDefault="00D94EE5" w:rsidP="00D120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46BB">
        <w:rPr>
          <w:rFonts w:ascii="Times New Roman" w:hAnsi="Times New Roman" w:cs="Times New Roman"/>
          <w:sz w:val="28"/>
          <w:szCs w:val="28"/>
        </w:rPr>
        <w:t xml:space="preserve"> </w:t>
      </w:r>
      <w:r w:rsidR="00B928F7" w:rsidRPr="00B928F7">
        <w:rPr>
          <w:rFonts w:ascii="Times New Roman" w:hAnsi="Times New Roman" w:cs="Times New Roman"/>
          <w:sz w:val="28"/>
          <w:szCs w:val="28"/>
        </w:rPr>
        <w:t>Конвенцией ООН о правах ребенка</w:t>
      </w:r>
      <w:r w:rsidR="00B928F7">
        <w:rPr>
          <w:rFonts w:ascii="Times New Roman" w:hAnsi="Times New Roman" w:cs="Times New Roman"/>
          <w:sz w:val="28"/>
          <w:szCs w:val="28"/>
        </w:rPr>
        <w:t>;</w:t>
      </w:r>
      <w:r w:rsidR="00B928F7" w:rsidRPr="00B92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8F7" w:rsidRPr="00B928F7" w:rsidRDefault="00D94EE5" w:rsidP="00D120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46BB">
        <w:rPr>
          <w:rFonts w:ascii="Times New Roman" w:hAnsi="Times New Roman" w:cs="Times New Roman"/>
          <w:sz w:val="28"/>
          <w:szCs w:val="28"/>
        </w:rPr>
        <w:t> </w:t>
      </w:r>
      <w:r w:rsidR="00B928F7" w:rsidRPr="00B928F7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</w:t>
      </w:r>
      <w:r w:rsidR="00B928F7">
        <w:rPr>
          <w:rFonts w:ascii="Times New Roman" w:hAnsi="Times New Roman" w:cs="Times New Roman"/>
          <w:sz w:val="28"/>
          <w:szCs w:val="28"/>
        </w:rPr>
        <w:t xml:space="preserve"> </w:t>
      </w:r>
      <w:r w:rsidR="00B928F7" w:rsidRPr="00B928F7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</w:t>
      </w:r>
      <w:r w:rsidR="00B928F7">
        <w:rPr>
          <w:rFonts w:ascii="Times New Roman" w:hAnsi="Times New Roman" w:cs="Times New Roman"/>
          <w:sz w:val="28"/>
          <w:szCs w:val="28"/>
        </w:rPr>
        <w:t>;</w:t>
      </w:r>
      <w:r w:rsidR="00B928F7" w:rsidRPr="00B92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8F7" w:rsidRPr="00B928F7" w:rsidRDefault="00D94EE5" w:rsidP="00D120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20FF">
        <w:rPr>
          <w:rFonts w:ascii="Times New Roman" w:hAnsi="Times New Roman" w:cs="Times New Roman"/>
          <w:sz w:val="28"/>
          <w:szCs w:val="28"/>
        </w:rPr>
        <w:t xml:space="preserve"> </w:t>
      </w:r>
      <w:r w:rsidR="00B928F7" w:rsidRPr="00B928F7">
        <w:rPr>
          <w:rFonts w:ascii="Times New Roman" w:hAnsi="Times New Roman" w:cs="Times New Roman"/>
          <w:sz w:val="28"/>
          <w:szCs w:val="28"/>
        </w:rPr>
        <w:t>Санитарно - эпидемиологическими правилами и нормативами для ДОУ</w:t>
      </w:r>
      <w:r w:rsidR="00B928F7">
        <w:rPr>
          <w:rFonts w:ascii="Times New Roman" w:hAnsi="Times New Roman" w:cs="Times New Roman"/>
          <w:sz w:val="28"/>
          <w:szCs w:val="28"/>
        </w:rPr>
        <w:t>;</w:t>
      </w:r>
    </w:p>
    <w:p w:rsidR="00B928F7" w:rsidRPr="00B928F7" w:rsidRDefault="00D94EE5" w:rsidP="00D120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20FF">
        <w:rPr>
          <w:rFonts w:ascii="Times New Roman" w:hAnsi="Times New Roman" w:cs="Times New Roman"/>
          <w:sz w:val="28"/>
          <w:szCs w:val="28"/>
        </w:rPr>
        <w:t xml:space="preserve"> </w:t>
      </w:r>
      <w:r w:rsidR="00B928F7">
        <w:rPr>
          <w:rFonts w:ascii="Times New Roman" w:hAnsi="Times New Roman" w:cs="Times New Roman"/>
          <w:sz w:val="28"/>
          <w:szCs w:val="28"/>
        </w:rPr>
        <w:t>Уставом МАДОУ№ 35 р.п. Приютово;</w:t>
      </w:r>
    </w:p>
    <w:p w:rsidR="00B928F7" w:rsidRPr="00B928F7" w:rsidRDefault="00D94EE5" w:rsidP="00D120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20FF">
        <w:rPr>
          <w:rFonts w:ascii="Times New Roman" w:hAnsi="Times New Roman" w:cs="Times New Roman"/>
          <w:sz w:val="28"/>
          <w:szCs w:val="28"/>
        </w:rPr>
        <w:t xml:space="preserve"> </w:t>
      </w:r>
      <w:r w:rsidR="00B928F7" w:rsidRPr="00B928F7">
        <w:rPr>
          <w:rFonts w:ascii="Times New Roman" w:hAnsi="Times New Roman" w:cs="Times New Roman"/>
          <w:sz w:val="28"/>
          <w:szCs w:val="28"/>
        </w:rPr>
        <w:t>Договором между ДОУ и родителями</w:t>
      </w:r>
      <w:r w:rsidR="00B928F7">
        <w:rPr>
          <w:rFonts w:ascii="Times New Roman" w:hAnsi="Times New Roman" w:cs="Times New Roman"/>
          <w:sz w:val="28"/>
          <w:szCs w:val="28"/>
        </w:rPr>
        <w:t>;</w:t>
      </w:r>
    </w:p>
    <w:p w:rsidR="00B928F7" w:rsidRPr="00B928F7" w:rsidRDefault="00D94EE5" w:rsidP="00D120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20FF">
        <w:rPr>
          <w:rFonts w:ascii="Times New Roman" w:hAnsi="Times New Roman" w:cs="Times New Roman"/>
          <w:sz w:val="28"/>
          <w:szCs w:val="28"/>
        </w:rPr>
        <w:t xml:space="preserve"> </w:t>
      </w:r>
      <w:r w:rsidR="00B928F7" w:rsidRPr="00B928F7">
        <w:rPr>
          <w:rFonts w:ascii="Times New Roman" w:hAnsi="Times New Roman" w:cs="Times New Roman"/>
          <w:sz w:val="28"/>
          <w:szCs w:val="28"/>
        </w:rPr>
        <w:t>Трудовыми договорами между администрацией и работниками</w:t>
      </w:r>
      <w:r w:rsidR="00B928F7">
        <w:rPr>
          <w:rFonts w:ascii="Times New Roman" w:hAnsi="Times New Roman" w:cs="Times New Roman"/>
          <w:sz w:val="28"/>
          <w:szCs w:val="28"/>
        </w:rPr>
        <w:t>;</w:t>
      </w:r>
    </w:p>
    <w:p w:rsidR="00B928F7" w:rsidRPr="00B928F7" w:rsidRDefault="00D94EE5" w:rsidP="00D120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20FF">
        <w:rPr>
          <w:rFonts w:ascii="Times New Roman" w:hAnsi="Times New Roman" w:cs="Times New Roman"/>
          <w:sz w:val="28"/>
          <w:szCs w:val="28"/>
        </w:rPr>
        <w:t xml:space="preserve"> </w:t>
      </w:r>
      <w:r w:rsidR="00B928F7" w:rsidRPr="00B928F7">
        <w:rPr>
          <w:rFonts w:ascii="Times New Roman" w:hAnsi="Times New Roman" w:cs="Times New Roman"/>
          <w:sz w:val="28"/>
          <w:szCs w:val="28"/>
        </w:rPr>
        <w:t>Коллективным договором, Правилами внутреннего трудового распорядка</w:t>
      </w:r>
      <w:r w:rsidR="00B928F7">
        <w:rPr>
          <w:rFonts w:ascii="Times New Roman" w:hAnsi="Times New Roman" w:cs="Times New Roman"/>
          <w:sz w:val="28"/>
          <w:szCs w:val="28"/>
        </w:rPr>
        <w:t>;</w:t>
      </w:r>
    </w:p>
    <w:p w:rsidR="00B928F7" w:rsidRPr="00D94EE5" w:rsidRDefault="00D94EE5" w:rsidP="00D120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28F7" w:rsidRPr="00D94EE5">
        <w:rPr>
          <w:rFonts w:ascii="Times New Roman" w:hAnsi="Times New Roman" w:cs="Times New Roman"/>
          <w:sz w:val="28"/>
          <w:szCs w:val="28"/>
        </w:rPr>
        <w:t xml:space="preserve"> Пол</w:t>
      </w:r>
      <w:r w:rsidR="00664308" w:rsidRPr="00D94EE5">
        <w:rPr>
          <w:rFonts w:ascii="Times New Roman" w:hAnsi="Times New Roman" w:cs="Times New Roman"/>
          <w:sz w:val="28"/>
          <w:szCs w:val="28"/>
        </w:rPr>
        <w:t>ожением о Наблюдательном совете</w:t>
      </w:r>
      <w:r w:rsidR="00B928F7" w:rsidRPr="00D94EE5">
        <w:rPr>
          <w:rFonts w:ascii="Times New Roman" w:hAnsi="Times New Roman" w:cs="Times New Roman"/>
          <w:sz w:val="28"/>
          <w:szCs w:val="28"/>
        </w:rPr>
        <w:t>;</w:t>
      </w:r>
    </w:p>
    <w:p w:rsidR="00B928F7" w:rsidRPr="00D94EE5" w:rsidRDefault="00D94EE5" w:rsidP="00D120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28F7" w:rsidRPr="00D94EE5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664308" w:rsidRPr="00D94EE5">
        <w:rPr>
          <w:rFonts w:ascii="Times New Roman" w:hAnsi="Times New Roman" w:cs="Times New Roman"/>
          <w:sz w:val="28"/>
          <w:szCs w:val="28"/>
        </w:rPr>
        <w:t xml:space="preserve"> о</w:t>
      </w:r>
      <w:r w:rsidR="00B928F7" w:rsidRPr="00D94EE5">
        <w:rPr>
          <w:rFonts w:ascii="Times New Roman" w:hAnsi="Times New Roman" w:cs="Times New Roman"/>
          <w:sz w:val="28"/>
          <w:szCs w:val="28"/>
        </w:rPr>
        <w:t xml:space="preserve"> педагогическо</w:t>
      </w:r>
      <w:r w:rsidR="00664308" w:rsidRPr="00D94EE5">
        <w:rPr>
          <w:rFonts w:ascii="Times New Roman" w:hAnsi="Times New Roman" w:cs="Times New Roman"/>
          <w:sz w:val="28"/>
          <w:szCs w:val="28"/>
        </w:rPr>
        <w:t>м</w:t>
      </w:r>
      <w:r w:rsidR="00B928F7" w:rsidRPr="00D94EE5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664308" w:rsidRPr="00D94EE5">
        <w:rPr>
          <w:rFonts w:ascii="Times New Roman" w:hAnsi="Times New Roman" w:cs="Times New Roman"/>
          <w:sz w:val="28"/>
          <w:szCs w:val="28"/>
        </w:rPr>
        <w:t>е</w:t>
      </w:r>
      <w:r w:rsidR="00B928F7" w:rsidRPr="00D94E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28F7" w:rsidRDefault="00D94EE5" w:rsidP="00D120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28F7" w:rsidRPr="00D94EE5">
        <w:rPr>
          <w:rFonts w:ascii="Times New Roman" w:hAnsi="Times New Roman" w:cs="Times New Roman"/>
          <w:sz w:val="28"/>
          <w:szCs w:val="28"/>
        </w:rPr>
        <w:t xml:space="preserve"> </w:t>
      </w:r>
      <w:r w:rsidR="00664308" w:rsidRPr="00D94EE5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r w:rsidR="00B928F7" w:rsidRPr="00D94EE5">
        <w:rPr>
          <w:rFonts w:ascii="Times New Roman" w:hAnsi="Times New Roman" w:cs="Times New Roman"/>
          <w:sz w:val="28"/>
          <w:szCs w:val="28"/>
        </w:rPr>
        <w:t>обще</w:t>
      </w:r>
      <w:r w:rsidR="00664308" w:rsidRPr="00D94EE5">
        <w:rPr>
          <w:rFonts w:ascii="Times New Roman" w:hAnsi="Times New Roman" w:cs="Times New Roman"/>
          <w:sz w:val="28"/>
          <w:szCs w:val="28"/>
        </w:rPr>
        <w:t>м</w:t>
      </w:r>
      <w:r w:rsidR="00B928F7" w:rsidRPr="00D94EE5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664308" w:rsidRPr="00D94EE5">
        <w:rPr>
          <w:rFonts w:ascii="Times New Roman" w:hAnsi="Times New Roman" w:cs="Times New Roman"/>
          <w:sz w:val="28"/>
          <w:szCs w:val="28"/>
        </w:rPr>
        <w:t>и</w:t>
      </w:r>
      <w:r w:rsidR="00B928F7" w:rsidRPr="00D94EE5">
        <w:rPr>
          <w:rFonts w:ascii="Times New Roman" w:hAnsi="Times New Roman" w:cs="Times New Roman"/>
          <w:sz w:val="28"/>
          <w:szCs w:val="28"/>
        </w:rPr>
        <w:t xml:space="preserve"> </w:t>
      </w:r>
      <w:r w:rsidRPr="00D94EE5">
        <w:rPr>
          <w:rFonts w:ascii="Times New Roman" w:hAnsi="Times New Roman" w:cs="Times New Roman"/>
          <w:sz w:val="28"/>
          <w:szCs w:val="28"/>
        </w:rPr>
        <w:t>трудового</w:t>
      </w:r>
      <w:r>
        <w:rPr>
          <w:rFonts w:ascii="Times New Roman" w:hAnsi="Times New Roman" w:cs="Times New Roman"/>
          <w:sz w:val="28"/>
          <w:szCs w:val="28"/>
        </w:rPr>
        <w:t xml:space="preserve"> коллектива</w:t>
      </w:r>
    </w:p>
    <w:p w:rsidR="00B928F7" w:rsidRPr="00B928F7" w:rsidRDefault="00D94EE5" w:rsidP="00D120FF">
      <w:pPr>
        <w:pStyle w:val="Default"/>
        <w:jc w:val="both"/>
        <w:rPr>
          <w:rFonts w:eastAsia="Arial Unicode MS"/>
          <w:color w:val="auto"/>
        </w:rPr>
      </w:pPr>
      <w:r>
        <w:rPr>
          <w:sz w:val="28"/>
          <w:szCs w:val="28"/>
        </w:rPr>
        <w:t>-</w:t>
      </w:r>
      <w:r w:rsidR="00B928F7" w:rsidRPr="00B928F7">
        <w:rPr>
          <w:sz w:val="28"/>
          <w:szCs w:val="28"/>
        </w:rPr>
        <w:t xml:space="preserve"> Положением об общем родительском собрании</w:t>
      </w:r>
      <w:r w:rsidR="00B928F7">
        <w:rPr>
          <w:sz w:val="28"/>
          <w:szCs w:val="28"/>
        </w:rPr>
        <w:t>.</w:t>
      </w:r>
      <w:r w:rsidR="00B928F7" w:rsidRPr="00B928F7">
        <w:rPr>
          <w:sz w:val="28"/>
          <w:szCs w:val="28"/>
        </w:rPr>
        <w:t xml:space="preserve"> </w:t>
      </w:r>
    </w:p>
    <w:p w:rsidR="0054239F" w:rsidRPr="0054239F" w:rsidRDefault="0054239F" w:rsidP="00D120FF">
      <w:pPr>
        <w:pStyle w:val="Default"/>
        <w:jc w:val="both"/>
        <w:rPr>
          <w:rFonts w:eastAsia="Arial Unicode MS"/>
          <w:sz w:val="28"/>
          <w:szCs w:val="28"/>
        </w:rPr>
      </w:pPr>
    </w:p>
    <w:p w:rsidR="00B928F7" w:rsidRPr="00B928F7" w:rsidRDefault="00B928F7" w:rsidP="002217B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8F7">
        <w:rPr>
          <w:rFonts w:ascii="Times New Roman" w:eastAsia="Times New Roman" w:hAnsi="Times New Roman" w:cs="Times New Roman"/>
          <w:b/>
          <w:sz w:val="28"/>
          <w:szCs w:val="28"/>
        </w:rPr>
        <w:t>1.3.</w:t>
      </w:r>
      <w:r w:rsidR="00EC37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Характеристика </w:t>
      </w:r>
      <w:r w:rsidRPr="003F56DA">
        <w:rPr>
          <w:rFonts w:ascii="Times New Roman" w:hAnsi="Times New Roman" w:cs="Times New Roman"/>
          <w:b/>
          <w:sz w:val="28"/>
          <w:szCs w:val="28"/>
        </w:rPr>
        <w:t>материально-технической базы</w:t>
      </w:r>
    </w:p>
    <w:p w:rsidR="00D04EE3" w:rsidRPr="00B928F7" w:rsidRDefault="003F56DA" w:rsidP="00D120F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56DA">
        <w:rPr>
          <w:rFonts w:ascii="Times New Roman" w:eastAsia="Times New Roman" w:hAnsi="Times New Roman" w:cs="Times New Roman"/>
          <w:sz w:val="28"/>
          <w:szCs w:val="28"/>
        </w:rPr>
        <w:t>В дошкольном учреждении создана материально-техническая база для жиз</w:t>
      </w:r>
      <w:r>
        <w:rPr>
          <w:rFonts w:ascii="Times New Roman" w:eastAsia="Times New Roman" w:hAnsi="Times New Roman" w:cs="Times New Roman"/>
          <w:sz w:val="28"/>
          <w:szCs w:val="28"/>
        </w:rPr>
        <w:t>необеспечения и развития детей. И</w:t>
      </w:r>
      <w:r w:rsidRPr="003F56DA">
        <w:rPr>
          <w:rFonts w:ascii="Times New Roman" w:eastAsia="Times New Roman" w:hAnsi="Times New Roman" w:cs="Times New Roman"/>
          <w:sz w:val="28"/>
          <w:szCs w:val="28"/>
        </w:rPr>
        <w:t>меется центральное отопление, вода, канализация, сантехническое оборудование в удовлетворительном состоянии.</w:t>
      </w:r>
    </w:p>
    <w:p w:rsidR="00D04EE3" w:rsidRDefault="00D04EE3" w:rsidP="00D120F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p w:rsidR="003F56DA" w:rsidRPr="002217BF" w:rsidRDefault="003F56DA" w:rsidP="00D120F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7BF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наличии оборудованных кабинетов  </w:t>
      </w:r>
    </w:p>
    <w:p w:rsidR="00D120FF" w:rsidRPr="003F56DA" w:rsidRDefault="00D120FF" w:rsidP="00D120F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tbl>
      <w:tblPr>
        <w:tblStyle w:val="af4"/>
        <w:tblW w:w="9853" w:type="dxa"/>
        <w:tblLook w:val="04A0"/>
      </w:tblPr>
      <w:tblGrid>
        <w:gridCol w:w="2652"/>
        <w:gridCol w:w="3693"/>
        <w:gridCol w:w="3508"/>
      </w:tblGrid>
      <w:tr w:rsidR="003F56DA" w:rsidRPr="003F56DA" w:rsidTr="00F55E14">
        <w:trPr>
          <w:trHeight w:val="139"/>
        </w:trPr>
        <w:tc>
          <w:tcPr>
            <w:tcW w:w="2652" w:type="dxa"/>
          </w:tcPr>
          <w:p w:rsidR="003F56DA" w:rsidRPr="003F56DA" w:rsidRDefault="003F56DA" w:rsidP="002217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6DA">
              <w:rPr>
                <w:rFonts w:ascii="Times New Roman" w:hAnsi="Times New Roman" w:cs="Times New Roman"/>
                <w:b/>
              </w:rPr>
              <w:t>Помещение</w:t>
            </w:r>
          </w:p>
        </w:tc>
        <w:tc>
          <w:tcPr>
            <w:tcW w:w="3693" w:type="dxa"/>
          </w:tcPr>
          <w:p w:rsidR="003F56DA" w:rsidRPr="003F56DA" w:rsidRDefault="003F56DA" w:rsidP="002217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6DA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3508" w:type="dxa"/>
          </w:tcPr>
          <w:p w:rsidR="003F56DA" w:rsidRPr="003F56DA" w:rsidRDefault="003F56DA" w:rsidP="002217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6DA">
              <w:rPr>
                <w:rFonts w:ascii="Times New Roman" w:hAnsi="Times New Roman" w:cs="Times New Roman"/>
                <w:b/>
              </w:rPr>
              <w:t>Участники</w:t>
            </w:r>
          </w:p>
        </w:tc>
      </w:tr>
      <w:tr w:rsidR="003F56DA" w:rsidRPr="002217BF" w:rsidTr="00F55E14">
        <w:trPr>
          <w:trHeight w:val="139"/>
        </w:trPr>
        <w:tc>
          <w:tcPr>
            <w:tcW w:w="2652" w:type="dxa"/>
          </w:tcPr>
          <w:p w:rsidR="003F56DA" w:rsidRPr="002217BF" w:rsidRDefault="002217BF" w:rsidP="00D12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з</w:t>
            </w:r>
            <w:r w:rsidR="003F56DA" w:rsidRPr="002217BF">
              <w:rPr>
                <w:rFonts w:ascii="Times New Roman" w:hAnsi="Times New Roman" w:cs="Times New Roman"/>
              </w:rPr>
              <w:t>аведующего ДОУ</w:t>
            </w:r>
          </w:p>
        </w:tc>
        <w:tc>
          <w:tcPr>
            <w:tcW w:w="3693" w:type="dxa"/>
          </w:tcPr>
          <w:p w:rsidR="003F56DA" w:rsidRPr="002217BF" w:rsidRDefault="003F56DA" w:rsidP="00D120F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7BF">
              <w:rPr>
                <w:rFonts w:ascii="Times New Roman" w:hAnsi="Times New Roman"/>
                <w:sz w:val="24"/>
                <w:szCs w:val="24"/>
              </w:rPr>
              <w:t>Прием детей</w:t>
            </w:r>
          </w:p>
          <w:p w:rsidR="003F56DA" w:rsidRPr="002217BF" w:rsidRDefault="003F56DA" w:rsidP="00D120F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7BF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 w:rsidR="001E45C2" w:rsidRPr="002217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17BF">
              <w:rPr>
                <w:rFonts w:ascii="Times New Roman" w:hAnsi="Times New Roman"/>
                <w:sz w:val="24"/>
                <w:szCs w:val="24"/>
              </w:rPr>
              <w:t>родителей, сотрудников</w:t>
            </w:r>
          </w:p>
          <w:p w:rsidR="003F56DA" w:rsidRPr="002217BF" w:rsidRDefault="00D120FF" w:rsidP="00D120FF">
            <w:pPr>
              <w:pStyle w:val="af2"/>
              <w:jc w:val="both"/>
              <w:rPr>
                <w:sz w:val="24"/>
                <w:szCs w:val="24"/>
              </w:rPr>
            </w:pPr>
            <w:r w:rsidRPr="002217BF">
              <w:rPr>
                <w:rFonts w:ascii="Times New Roman" w:hAnsi="Times New Roman"/>
                <w:sz w:val="24"/>
                <w:szCs w:val="24"/>
              </w:rPr>
              <w:t xml:space="preserve">Работа с нормативными </w:t>
            </w:r>
            <w:r w:rsidR="003F56DA" w:rsidRPr="002217BF">
              <w:rPr>
                <w:rFonts w:ascii="Times New Roman" w:hAnsi="Times New Roman"/>
                <w:sz w:val="24"/>
                <w:szCs w:val="24"/>
              </w:rPr>
              <w:t>документами</w:t>
            </w:r>
          </w:p>
        </w:tc>
        <w:tc>
          <w:tcPr>
            <w:tcW w:w="3508" w:type="dxa"/>
          </w:tcPr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Заведующий</w:t>
            </w:r>
            <w:r w:rsidR="00AB11AB" w:rsidRPr="002217BF">
              <w:rPr>
                <w:rFonts w:ascii="Times New Roman" w:hAnsi="Times New Roman" w:cs="Times New Roman"/>
              </w:rPr>
              <w:t xml:space="preserve"> </w:t>
            </w:r>
            <w:r w:rsidRPr="002217BF">
              <w:rPr>
                <w:rFonts w:ascii="Times New Roman" w:hAnsi="Times New Roman" w:cs="Times New Roman"/>
              </w:rPr>
              <w:t>ДОУ</w:t>
            </w:r>
          </w:p>
        </w:tc>
      </w:tr>
      <w:tr w:rsidR="003F56DA" w:rsidRPr="002217BF" w:rsidTr="00F55E14">
        <w:trPr>
          <w:trHeight w:val="139"/>
        </w:trPr>
        <w:tc>
          <w:tcPr>
            <w:tcW w:w="2652" w:type="dxa"/>
          </w:tcPr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Методический кабинет</w:t>
            </w:r>
          </w:p>
        </w:tc>
        <w:tc>
          <w:tcPr>
            <w:tcW w:w="3693" w:type="dxa"/>
          </w:tcPr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 xml:space="preserve">Консультации </w:t>
            </w:r>
          </w:p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 xml:space="preserve">Работа с литературой </w:t>
            </w:r>
          </w:p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 xml:space="preserve">Разработка методической продукции </w:t>
            </w:r>
          </w:p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Компьютерная обработка методической продукции</w:t>
            </w:r>
          </w:p>
        </w:tc>
        <w:tc>
          <w:tcPr>
            <w:tcW w:w="3508" w:type="dxa"/>
          </w:tcPr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Старшие  воспитатели, педагоги</w:t>
            </w:r>
          </w:p>
        </w:tc>
      </w:tr>
      <w:tr w:rsidR="003F56DA" w:rsidRPr="002217BF" w:rsidTr="00F55E14">
        <w:trPr>
          <w:trHeight w:val="139"/>
        </w:trPr>
        <w:tc>
          <w:tcPr>
            <w:tcW w:w="2652" w:type="dxa"/>
          </w:tcPr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 xml:space="preserve">Кабинеты учителей – логопедов, учителя- дефектолога, педагог – </w:t>
            </w:r>
            <w:r w:rsidRPr="002217BF">
              <w:rPr>
                <w:rFonts w:ascii="Times New Roman" w:hAnsi="Times New Roman" w:cs="Times New Roman"/>
              </w:rPr>
              <w:lastRenderedPageBreak/>
              <w:t>психолог</w:t>
            </w:r>
          </w:p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</w:tcPr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lastRenderedPageBreak/>
              <w:t xml:space="preserve">Консультации </w:t>
            </w:r>
          </w:p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Планирование ППк</w:t>
            </w:r>
          </w:p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 xml:space="preserve">Индивидуальная подгрупповая </w:t>
            </w:r>
            <w:r w:rsidRPr="002217BF">
              <w:rPr>
                <w:rFonts w:ascii="Times New Roman" w:hAnsi="Times New Roman" w:cs="Times New Roman"/>
              </w:rPr>
              <w:lastRenderedPageBreak/>
              <w:t>деятельность  по коррекции речи, психического развития воспитанников</w:t>
            </w:r>
          </w:p>
        </w:tc>
        <w:tc>
          <w:tcPr>
            <w:tcW w:w="3508" w:type="dxa"/>
          </w:tcPr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lastRenderedPageBreak/>
              <w:t xml:space="preserve">Учителя-логопеды, учителя- дефектолога, педагог – психолог, </w:t>
            </w:r>
            <w:r w:rsidR="00D120FF" w:rsidRPr="002217BF">
              <w:rPr>
                <w:rFonts w:ascii="Times New Roman" w:hAnsi="Times New Roman" w:cs="Times New Roman"/>
              </w:rPr>
              <w:t xml:space="preserve"> </w:t>
            </w:r>
            <w:r w:rsidRPr="002217BF">
              <w:rPr>
                <w:rFonts w:ascii="Times New Roman" w:hAnsi="Times New Roman" w:cs="Times New Roman"/>
              </w:rPr>
              <w:t xml:space="preserve">дети с нарушениями </w:t>
            </w:r>
            <w:r w:rsidRPr="002217BF">
              <w:rPr>
                <w:rFonts w:ascii="Times New Roman" w:hAnsi="Times New Roman" w:cs="Times New Roman"/>
              </w:rPr>
              <w:lastRenderedPageBreak/>
              <w:t>речи</w:t>
            </w:r>
          </w:p>
        </w:tc>
      </w:tr>
      <w:tr w:rsidR="003F56DA" w:rsidRPr="002217BF" w:rsidTr="00F55E14">
        <w:trPr>
          <w:trHeight w:val="139"/>
        </w:trPr>
        <w:tc>
          <w:tcPr>
            <w:tcW w:w="2652" w:type="dxa"/>
            <w:vMerge w:val="restart"/>
          </w:tcPr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</w:p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</w:p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</w:p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</w:p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</w:p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</w:p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</w:p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Музыкальный зал</w:t>
            </w:r>
          </w:p>
        </w:tc>
        <w:tc>
          <w:tcPr>
            <w:tcW w:w="3693" w:type="dxa"/>
          </w:tcPr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3508" w:type="dxa"/>
          </w:tcPr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 xml:space="preserve">Музыкальные руководители, воспитатели, возрастные группы детей </w:t>
            </w:r>
          </w:p>
        </w:tc>
      </w:tr>
      <w:tr w:rsidR="003F56DA" w:rsidRPr="002217BF" w:rsidTr="00F55E14">
        <w:trPr>
          <w:trHeight w:val="139"/>
        </w:trPr>
        <w:tc>
          <w:tcPr>
            <w:tcW w:w="2652" w:type="dxa"/>
            <w:vMerge/>
          </w:tcPr>
          <w:p w:rsidR="003F56DA" w:rsidRPr="002217BF" w:rsidRDefault="003F56DA" w:rsidP="00D12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3" w:type="dxa"/>
          </w:tcPr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 xml:space="preserve">Занятия </w:t>
            </w:r>
          </w:p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 xml:space="preserve">подгрупповые </w:t>
            </w:r>
          </w:p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 xml:space="preserve">индивидуальные </w:t>
            </w:r>
          </w:p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 xml:space="preserve">развлечения </w:t>
            </w:r>
          </w:p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 xml:space="preserve">досуги </w:t>
            </w:r>
          </w:p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праздники</w:t>
            </w:r>
          </w:p>
        </w:tc>
        <w:tc>
          <w:tcPr>
            <w:tcW w:w="3508" w:type="dxa"/>
          </w:tcPr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Музыкальные руководители, воспитатели, возрастные группы детей</w:t>
            </w:r>
          </w:p>
        </w:tc>
      </w:tr>
      <w:tr w:rsidR="003F56DA" w:rsidRPr="002217BF" w:rsidTr="00F55E14">
        <w:trPr>
          <w:trHeight w:val="139"/>
        </w:trPr>
        <w:tc>
          <w:tcPr>
            <w:tcW w:w="2652" w:type="dxa"/>
            <w:vMerge/>
          </w:tcPr>
          <w:p w:rsidR="003F56DA" w:rsidRPr="002217BF" w:rsidRDefault="003F56DA" w:rsidP="00D12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3" w:type="dxa"/>
          </w:tcPr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Занятия по проведению дополнительного образования</w:t>
            </w:r>
          </w:p>
        </w:tc>
        <w:tc>
          <w:tcPr>
            <w:tcW w:w="3508" w:type="dxa"/>
          </w:tcPr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 xml:space="preserve">Музыкальные руководители, подгруппы детей </w:t>
            </w:r>
          </w:p>
        </w:tc>
      </w:tr>
      <w:tr w:rsidR="003F56DA" w:rsidRPr="002217BF" w:rsidTr="00F55E14">
        <w:trPr>
          <w:trHeight w:val="139"/>
        </w:trPr>
        <w:tc>
          <w:tcPr>
            <w:tcW w:w="2652" w:type="dxa"/>
            <w:vMerge/>
          </w:tcPr>
          <w:p w:rsidR="003F56DA" w:rsidRPr="002217BF" w:rsidRDefault="003F56DA" w:rsidP="00D12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3" w:type="dxa"/>
          </w:tcPr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Общие родительские собрания</w:t>
            </w:r>
          </w:p>
        </w:tc>
        <w:tc>
          <w:tcPr>
            <w:tcW w:w="3508" w:type="dxa"/>
          </w:tcPr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Педагоги, родители</w:t>
            </w:r>
          </w:p>
        </w:tc>
      </w:tr>
      <w:tr w:rsidR="003F56DA" w:rsidRPr="002217BF" w:rsidTr="00F55E14">
        <w:trPr>
          <w:trHeight w:val="139"/>
        </w:trPr>
        <w:tc>
          <w:tcPr>
            <w:tcW w:w="2652" w:type="dxa"/>
            <w:vMerge/>
          </w:tcPr>
          <w:p w:rsidR="003F56DA" w:rsidRPr="002217BF" w:rsidRDefault="003F56DA" w:rsidP="00D12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3" w:type="dxa"/>
          </w:tcPr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Педагогические советы, семинар – практикумы, микропедсоветы</w:t>
            </w:r>
          </w:p>
        </w:tc>
        <w:tc>
          <w:tcPr>
            <w:tcW w:w="3508" w:type="dxa"/>
          </w:tcPr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Старшие, воспитатели, педагоги</w:t>
            </w:r>
          </w:p>
        </w:tc>
      </w:tr>
      <w:tr w:rsidR="003F56DA" w:rsidRPr="002217BF" w:rsidTr="00F55E14">
        <w:trPr>
          <w:trHeight w:val="139"/>
        </w:trPr>
        <w:tc>
          <w:tcPr>
            <w:tcW w:w="2652" w:type="dxa"/>
            <w:vMerge/>
          </w:tcPr>
          <w:p w:rsidR="003F56DA" w:rsidRPr="002217BF" w:rsidRDefault="003F56DA" w:rsidP="00D12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3" w:type="dxa"/>
          </w:tcPr>
          <w:p w:rsidR="003F56DA" w:rsidRPr="002217BF" w:rsidRDefault="00D120FF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 xml:space="preserve">  </w:t>
            </w:r>
            <w:r w:rsidR="003F56DA" w:rsidRPr="002217BF">
              <w:rPr>
                <w:rFonts w:ascii="Times New Roman" w:hAnsi="Times New Roman" w:cs="Times New Roman"/>
              </w:rPr>
              <w:t xml:space="preserve">Общие собрания трудового </w:t>
            </w:r>
            <w:r w:rsidRPr="002217BF">
              <w:rPr>
                <w:rFonts w:ascii="Times New Roman" w:hAnsi="Times New Roman" w:cs="Times New Roman"/>
              </w:rPr>
              <w:t xml:space="preserve">    </w:t>
            </w:r>
            <w:r w:rsidR="003F56DA" w:rsidRPr="002217BF">
              <w:rPr>
                <w:rFonts w:ascii="Times New Roman" w:hAnsi="Times New Roman" w:cs="Times New Roman"/>
              </w:rPr>
              <w:t>коллектива</w:t>
            </w:r>
          </w:p>
        </w:tc>
        <w:tc>
          <w:tcPr>
            <w:tcW w:w="3508" w:type="dxa"/>
          </w:tcPr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Весь коллектив</w:t>
            </w:r>
          </w:p>
        </w:tc>
      </w:tr>
      <w:tr w:rsidR="003F56DA" w:rsidRPr="002217BF" w:rsidTr="00F55E14">
        <w:trPr>
          <w:trHeight w:val="139"/>
        </w:trPr>
        <w:tc>
          <w:tcPr>
            <w:tcW w:w="2652" w:type="dxa"/>
            <w:vMerge w:val="restart"/>
          </w:tcPr>
          <w:p w:rsidR="003F56DA" w:rsidRPr="002217BF" w:rsidRDefault="003F56DA" w:rsidP="00D120FF">
            <w:pPr>
              <w:jc w:val="center"/>
              <w:rPr>
                <w:rFonts w:ascii="Times New Roman" w:hAnsi="Times New Roman" w:cs="Times New Roman"/>
              </w:rPr>
            </w:pPr>
          </w:p>
          <w:p w:rsidR="003F56DA" w:rsidRPr="002217BF" w:rsidRDefault="003F56DA" w:rsidP="00D120FF">
            <w:pPr>
              <w:jc w:val="center"/>
              <w:rPr>
                <w:rFonts w:ascii="Times New Roman" w:hAnsi="Times New Roman" w:cs="Times New Roman"/>
              </w:rPr>
            </w:pPr>
          </w:p>
          <w:p w:rsidR="003F56DA" w:rsidRPr="002217BF" w:rsidRDefault="003F56DA" w:rsidP="00D120FF">
            <w:pPr>
              <w:jc w:val="center"/>
              <w:rPr>
                <w:rFonts w:ascii="Times New Roman" w:hAnsi="Times New Roman" w:cs="Times New Roman"/>
              </w:rPr>
            </w:pPr>
          </w:p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</w:p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Физкультурный зал</w:t>
            </w:r>
          </w:p>
        </w:tc>
        <w:tc>
          <w:tcPr>
            <w:tcW w:w="3693" w:type="dxa"/>
          </w:tcPr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3508" w:type="dxa"/>
          </w:tcPr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Инстр</w:t>
            </w:r>
            <w:r w:rsidR="00D746BB" w:rsidRPr="002217BF">
              <w:rPr>
                <w:rFonts w:ascii="Times New Roman" w:hAnsi="Times New Roman" w:cs="Times New Roman"/>
              </w:rPr>
              <w:t xml:space="preserve">уктор по физической культуре, </w:t>
            </w:r>
            <w:r w:rsidRPr="002217BF">
              <w:rPr>
                <w:rFonts w:ascii="Times New Roman" w:hAnsi="Times New Roman" w:cs="Times New Roman"/>
              </w:rPr>
              <w:t xml:space="preserve">музыкальный руководитель, воспитатели, возрастные группы детей </w:t>
            </w:r>
          </w:p>
        </w:tc>
      </w:tr>
      <w:tr w:rsidR="003F56DA" w:rsidRPr="002217BF" w:rsidTr="00F55E14">
        <w:trPr>
          <w:trHeight w:val="139"/>
        </w:trPr>
        <w:tc>
          <w:tcPr>
            <w:tcW w:w="2652" w:type="dxa"/>
            <w:vMerge/>
          </w:tcPr>
          <w:p w:rsidR="003F56DA" w:rsidRPr="002217BF" w:rsidRDefault="003F56DA" w:rsidP="00D12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3" w:type="dxa"/>
          </w:tcPr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 xml:space="preserve">Занятия </w:t>
            </w:r>
          </w:p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групповые</w:t>
            </w:r>
          </w:p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 xml:space="preserve"> подгрупповые </w:t>
            </w:r>
          </w:p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 xml:space="preserve">спортивнее развлечения </w:t>
            </w:r>
          </w:p>
        </w:tc>
        <w:tc>
          <w:tcPr>
            <w:tcW w:w="3508" w:type="dxa"/>
          </w:tcPr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Инструктор по физической культуре, воспитатели, возрастные группы детей</w:t>
            </w:r>
          </w:p>
        </w:tc>
      </w:tr>
      <w:tr w:rsidR="003F56DA" w:rsidRPr="002217BF" w:rsidTr="00F55E14">
        <w:trPr>
          <w:trHeight w:val="139"/>
        </w:trPr>
        <w:tc>
          <w:tcPr>
            <w:tcW w:w="2652" w:type="dxa"/>
            <w:vMerge/>
          </w:tcPr>
          <w:p w:rsidR="003F56DA" w:rsidRPr="002217BF" w:rsidRDefault="003F56DA" w:rsidP="00D120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3" w:type="dxa"/>
          </w:tcPr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Занятия по проведению дополнительного образования</w:t>
            </w:r>
          </w:p>
        </w:tc>
        <w:tc>
          <w:tcPr>
            <w:tcW w:w="3508" w:type="dxa"/>
          </w:tcPr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 xml:space="preserve">Инструктор по физической культуре, подгруппы детей </w:t>
            </w:r>
          </w:p>
        </w:tc>
      </w:tr>
      <w:tr w:rsidR="003F56DA" w:rsidRPr="002217BF" w:rsidTr="00F55E14">
        <w:trPr>
          <w:trHeight w:val="139"/>
        </w:trPr>
        <w:tc>
          <w:tcPr>
            <w:tcW w:w="2652" w:type="dxa"/>
          </w:tcPr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3693" w:type="dxa"/>
          </w:tcPr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 xml:space="preserve">Занятия </w:t>
            </w:r>
          </w:p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групповые</w:t>
            </w:r>
          </w:p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 xml:space="preserve">подгрупповые </w:t>
            </w:r>
          </w:p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</w:tcPr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Инструктор по</w:t>
            </w:r>
            <w:r w:rsidR="00D120FF" w:rsidRPr="002217BF">
              <w:rPr>
                <w:rFonts w:ascii="Times New Roman" w:hAnsi="Times New Roman" w:cs="Times New Roman"/>
              </w:rPr>
              <w:t xml:space="preserve"> </w:t>
            </w:r>
            <w:r w:rsidR="00F55E14" w:rsidRPr="002217BF">
              <w:rPr>
                <w:rFonts w:ascii="Times New Roman" w:hAnsi="Times New Roman" w:cs="Times New Roman"/>
              </w:rPr>
              <w:t>физической культуре</w:t>
            </w:r>
            <w:r w:rsidRPr="002217BF">
              <w:rPr>
                <w:rFonts w:ascii="Times New Roman" w:hAnsi="Times New Roman" w:cs="Times New Roman"/>
              </w:rPr>
              <w:t>, оператор</w:t>
            </w:r>
            <w:r w:rsidR="00D120FF" w:rsidRPr="002217BF">
              <w:rPr>
                <w:rFonts w:ascii="Times New Roman" w:hAnsi="Times New Roman" w:cs="Times New Roman"/>
              </w:rPr>
              <w:t xml:space="preserve"> </w:t>
            </w:r>
            <w:r w:rsidRPr="002217BF">
              <w:rPr>
                <w:rFonts w:ascii="Times New Roman" w:hAnsi="Times New Roman" w:cs="Times New Roman"/>
              </w:rPr>
              <w:t>хлораторной, воспитатели, возрастные группы детей</w:t>
            </w:r>
          </w:p>
        </w:tc>
      </w:tr>
      <w:tr w:rsidR="003F56DA" w:rsidRPr="002217BF" w:rsidTr="00F55E14">
        <w:trPr>
          <w:trHeight w:val="495"/>
        </w:trPr>
        <w:tc>
          <w:tcPr>
            <w:tcW w:w="2652" w:type="dxa"/>
          </w:tcPr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Сенсорная комната</w:t>
            </w:r>
          </w:p>
        </w:tc>
        <w:tc>
          <w:tcPr>
            <w:tcW w:w="3693" w:type="dxa"/>
          </w:tcPr>
          <w:p w:rsidR="001E45C2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 xml:space="preserve">Занятия </w:t>
            </w:r>
            <w:r w:rsidR="00061D4E" w:rsidRPr="002217BF">
              <w:rPr>
                <w:rFonts w:ascii="Times New Roman" w:hAnsi="Times New Roman" w:cs="Times New Roman"/>
              </w:rPr>
              <w:t xml:space="preserve"> </w:t>
            </w:r>
            <w:r w:rsidR="001E45C2" w:rsidRPr="002217BF">
              <w:rPr>
                <w:rFonts w:ascii="Times New Roman" w:hAnsi="Times New Roman" w:cs="Times New Roman"/>
              </w:rPr>
              <w:t>п</w:t>
            </w:r>
            <w:r w:rsidRPr="002217BF">
              <w:rPr>
                <w:rFonts w:ascii="Times New Roman" w:hAnsi="Times New Roman" w:cs="Times New Roman"/>
              </w:rPr>
              <w:t>одгрупповые,</w:t>
            </w:r>
            <w:r w:rsidR="00D120FF" w:rsidRPr="002217BF">
              <w:rPr>
                <w:rFonts w:ascii="Times New Roman" w:hAnsi="Times New Roman" w:cs="Times New Roman"/>
              </w:rPr>
              <w:t xml:space="preserve"> </w:t>
            </w:r>
          </w:p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индивидуальные</w:t>
            </w:r>
          </w:p>
        </w:tc>
        <w:tc>
          <w:tcPr>
            <w:tcW w:w="3508" w:type="dxa"/>
          </w:tcPr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Педагог – психолог, возрастные группы детей</w:t>
            </w:r>
          </w:p>
        </w:tc>
      </w:tr>
      <w:tr w:rsidR="003F56DA" w:rsidRPr="002217BF" w:rsidTr="00F55E14">
        <w:trPr>
          <w:trHeight w:val="785"/>
        </w:trPr>
        <w:tc>
          <w:tcPr>
            <w:tcW w:w="2652" w:type="dxa"/>
          </w:tcPr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Кабинет дополнительного образования</w:t>
            </w:r>
          </w:p>
        </w:tc>
        <w:tc>
          <w:tcPr>
            <w:tcW w:w="3693" w:type="dxa"/>
          </w:tcPr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Занятия по дополнительному образованию</w:t>
            </w:r>
          </w:p>
        </w:tc>
        <w:tc>
          <w:tcPr>
            <w:tcW w:w="3508" w:type="dxa"/>
          </w:tcPr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Педагоги, возрастные группы детей</w:t>
            </w:r>
          </w:p>
        </w:tc>
      </w:tr>
      <w:tr w:rsidR="003F56DA" w:rsidRPr="002217BF" w:rsidTr="00F55E14">
        <w:trPr>
          <w:trHeight w:val="799"/>
        </w:trPr>
        <w:tc>
          <w:tcPr>
            <w:tcW w:w="2652" w:type="dxa"/>
          </w:tcPr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Мини- музей</w:t>
            </w:r>
          </w:p>
        </w:tc>
        <w:tc>
          <w:tcPr>
            <w:tcW w:w="3693" w:type="dxa"/>
          </w:tcPr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Занятия тематические</w:t>
            </w:r>
          </w:p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</w:tcPr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Руководитель мини- музея, совет мини- музея, возрастные группы детей</w:t>
            </w:r>
          </w:p>
        </w:tc>
      </w:tr>
      <w:tr w:rsidR="003F56DA" w:rsidRPr="002217BF" w:rsidTr="00F55E14">
        <w:trPr>
          <w:trHeight w:val="1598"/>
        </w:trPr>
        <w:tc>
          <w:tcPr>
            <w:tcW w:w="2652" w:type="dxa"/>
          </w:tcPr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Кабинет массажа, физиотерапевтического лечения</w:t>
            </w:r>
          </w:p>
        </w:tc>
        <w:tc>
          <w:tcPr>
            <w:tcW w:w="3693" w:type="dxa"/>
          </w:tcPr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Лечебные сеансы</w:t>
            </w:r>
          </w:p>
        </w:tc>
        <w:tc>
          <w:tcPr>
            <w:tcW w:w="3508" w:type="dxa"/>
          </w:tcPr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Медицинская сестра по массажу</w:t>
            </w:r>
          </w:p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 xml:space="preserve">медицинская сестра по физиотерапии, </w:t>
            </w:r>
          </w:p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воспитанники разновозрастной группы</w:t>
            </w:r>
          </w:p>
        </w:tc>
      </w:tr>
      <w:tr w:rsidR="003F56DA" w:rsidRPr="002217BF" w:rsidTr="00F55E14">
        <w:trPr>
          <w:trHeight w:val="1066"/>
        </w:trPr>
        <w:tc>
          <w:tcPr>
            <w:tcW w:w="2652" w:type="dxa"/>
            <w:vMerge w:val="restart"/>
          </w:tcPr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Медицинский кабинет</w:t>
            </w:r>
          </w:p>
        </w:tc>
        <w:tc>
          <w:tcPr>
            <w:tcW w:w="3693" w:type="dxa"/>
          </w:tcPr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 xml:space="preserve">Консультации </w:t>
            </w:r>
          </w:p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 xml:space="preserve">Пропаганда ЗОЖ </w:t>
            </w:r>
          </w:p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Прием, осмотр  детей</w:t>
            </w:r>
          </w:p>
        </w:tc>
        <w:tc>
          <w:tcPr>
            <w:tcW w:w="3508" w:type="dxa"/>
          </w:tcPr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 xml:space="preserve">Медицинская сестра ДОУ, </w:t>
            </w:r>
          </w:p>
          <w:p w:rsidR="003F56DA" w:rsidRPr="002217BF" w:rsidRDefault="00F55E14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п</w:t>
            </w:r>
            <w:r w:rsidR="003F56DA" w:rsidRPr="002217BF">
              <w:rPr>
                <w:rFonts w:ascii="Times New Roman" w:hAnsi="Times New Roman" w:cs="Times New Roman"/>
              </w:rPr>
              <w:t>едиатр, педагоги, воспитанники возрастных групп, родители</w:t>
            </w:r>
          </w:p>
        </w:tc>
      </w:tr>
      <w:tr w:rsidR="003F56DA" w:rsidRPr="002217BF" w:rsidTr="00F55E14">
        <w:trPr>
          <w:trHeight w:val="139"/>
        </w:trPr>
        <w:tc>
          <w:tcPr>
            <w:tcW w:w="2652" w:type="dxa"/>
            <w:vMerge/>
          </w:tcPr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</w:tcPr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 xml:space="preserve">Оказание первой медицинской </w:t>
            </w:r>
            <w:r w:rsidRPr="002217BF">
              <w:rPr>
                <w:rFonts w:ascii="Times New Roman" w:hAnsi="Times New Roman" w:cs="Times New Roman"/>
              </w:rPr>
              <w:lastRenderedPageBreak/>
              <w:t>помощи</w:t>
            </w:r>
          </w:p>
        </w:tc>
        <w:tc>
          <w:tcPr>
            <w:tcW w:w="3508" w:type="dxa"/>
          </w:tcPr>
          <w:p w:rsidR="003F56DA" w:rsidRPr="002217BF" w:rsidRDefault="003F56DA" w:rsidP="00D120FF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lastRenderedPageBreak/>
              <w:t xml:space="preserve">Медицинская сестра, </w:t>
            </w:r>
            <w:r w:rsidRPr="002217BF">
              <w:rPr>
                <w:rFonts w:ascii="Times New Roman" w:hAnsi="Times New Roman" w:cs="Times New Roman"/>
              </w:rPr>
              <w:lastRenderedPageBreak/>
              <w:t>воспитанники</w:t>
            </w:r>
          </w:p>
        </w:tc>
      </w:tr>
      <w:tr w:rsidR="003F56DA" w:rsidRPr="002217BF" w:rsidTr="00F55E14">
        <w:trPr>
          <w:trHeight w:val="225"/>
        </w:trPr>
        <w:tc>
          <w:tcPr>
            <w:tcW w:w="2652" w:type="dxa"/>
            <w:tcBorders>
              <w:bottom w:val="single" w:sz="4" w:space="0" w:color="auto"/>
            </w:tcBorders>
            <w:vAlign w:val="bottom"/>
          </w:tcPr>
          <w:p w:rsidR="003F56DA" w:rsidRPr="002217BF" w:rsidRDefault="003F56DA" w:rsidP="00943A57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lastRenderedPageBreak/>
              <w:t xml:space="preserve">Групповые помещения </w:t>
            </w:r>
            <w:r w:rsidR="001E45C2" w:rsidRPr="002217BF">
              <w:rPr>
                <w:rFonts w:ascii="Times New Roman" w:hAnsi="Times New Roman" w:cs="Times New Roman"/>
              </w:rPr>
              <w:t>с учетом возрастных особенностей</w:t>
            </w:r>
          </w:p>
        </w:tc>
        <w:tc>
          <w:tcPr>
            <w:tcW w:w="3693" w:type="dxa"/>
            <w:tcBorders>
              <w:bottom w:val="single" w:sz="4" w:space="0" w:color="auto"/>
            </w:tcBorders>
            <w:vAlign w:val="bottom"/>
          </w:tcPr>
          <w:p w:rsidR="001E45C2" w:rsidRPr="002217BF" w:rsidRDefault="003F56DA" w:rsidP="001E45C2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 xml:space="preserve">Образовательная деятельность с </w:t>
            </w:r>
            <w:r w:rsidR="001E45C2" w:rsidRPr="002217BF">
              <w:rPr>
                <w:rFonts w:ascii="Times New Roman" w:hAnsi="Times New Roman" w:cs="Times New Roman"/>
              </w:rPr>
              <w:t>детьми</w:t>
            </w:r>
          </w:p>
          <w:p w:rsidR="003F56DA" w:rsidRPr="002217BF" w:rsidRDefault="001E45C2" w:rsidP="001E45C2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bottom"/>
          </w:tcPr>
          <w:p w:rsidR="003F56DA" w:rsidRPr="002217BF" w:rsidRDefault="003F56DA" w:rsidP="00943A57">
            <w:pPr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F56DA" w:rsidRPr="002217BF" w:rsidTr="00F55E14">
        <w:trPr>
          <w:trHeight w:val="1333"/>
        </w:trPr>
        <w:tc>
          <w:tcPr>
            <w:tcW w:w="2652" w:type="dxa"/>
            <w:vAlign w:val="bottom"/>
          </w:tcPr>
          <w:p w:rsidR="003F56DA" w:rsidRPr="002217BF" w:rsidRDefault="003F56DA" w:rsidP="00943A57">
            <w:pPr>
              <w:pStyle w:val="af5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217BF">
              <w:rPr>
                <w:color w:val="000000"/>
              </w:rPr>
              <w:t>Кабинет зам</w:t>
            </w:r>
            <w:r w:rsidR="00D746BB" w:rsidRPr="002217BF">
              <w:rPr>
                <w:color w:val="000000"/>
              </w:rPr>
              <w:t xml:space="preserve">естителя </w:t>
            </w:r>
            <w:r w:rsidRPr="002217BF">
              <w:rPr>
                <w:color w:val="000000"/>
              </w:rPr>
              <w:t>заведующего по административно –</w:t>
            </w:r>
            <w:r w:rsidR="00D120FF" w:rsidRPr="002217BF">
              <w:rPr>
                <w:color w:val="000000"/>
              </w:rPr>
              <w:t xml:space="preserve"> </w:t>
            </w:r>
            <w:r w:rsidRPr="002217BF">
              <w:rPr>
                <w:color w:val="000000"/>
              </w:rPr>
              <w:t>хозяйственной части, делопроизводителя</w:t>
            </w:r>
          </w:p>
        </w:tc>
        <w:tc>
          <w:tcPr>
            <w:tcW w:w="3693" w:type="dxa"/>
            <w:vAlign w:val="bottom"/>
          </w:tcPr>
          <w:p w:rsidR="003F56DA" w:rsidRPr="002217BF" w:rsidRDefault="003F56DA" w:rsidP="00943A57">
            <w:pPr>
              <w:pStyle w:val="af5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2217BF">
              <w:rPr>
                <w:color w:val="000000"/>
              </w:rPr>
              <w:t>Консультирование родителей, сотрудников.</w:t>
            </w:r>
          </w:p>
          <w:p w:rsidR="003F56DA" w:rsidRPr="002217BF" w:rsidRDefault="003F56DA" w:rsidP="00943A57">
            <w:pPr>
              <w:pStyle w:val="af5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2217BF">
              <w:rPr>
                <w:color w:val="000000"/>
              </w:rPr>
              <w:t>Работа с нормативными документами.</w:t>
            </w:r>
          </w:p>
        </w:tc>
        <w:tc>
          <w:tcPr>
            <w:tcW w:w="3508" w:type="dxa"/>
            <w:vAlign w:val="bottom"/>
          </w:tcPr>
          <w:p w:rsidR="003F56DA" w:rsidRPr="002217BF" w:rsidRDefault="00D746BB" w:rsidP="00943A57">
            <w:pPr>
              <w:pStyle w:val="af5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2217BF">
              <w:rPr>
                <w:color w:val="000000"/>
              </w:rPr>
              <w:t xml:space="preserve">Заместителя </w:t>
            </w:r>
            <w:r w:rsidR="003F56DA" w:rsidRPr="002217BF">
              <w:rPr>
                <w:color w:val="000000"/>
              </w:rPr>
              <w:t>заведующего по административно –</w:t>
            </w:r>
            <w:r w:rsidR="00D120FF" w:rsidRPr="002217BF">
              <w:rPr>
                <w:color w:val="000000"/>
              </w:rPr>
              <w:t xml:space="preserve"> </w:t>
            </w:r>
            <w:r w:rsidR="003F56DA" w:rsidRPr="002217BF">
              <w:rPr>
                <w:color w:val="000000"/>
              </w:rPr>
              <w:t xml:space="preserve">хозяйственной части, делопроизводителя </w:t>
            </w:r>
          </w:p>
        </w:tc>
      </w:tr>
      <w:tr w:rsidR="003F56DA" w:rsidRPr="002217BF" w:rsidTr="00F55E14">
        <w:trPr>
          <w:trHeight w:val="799"/>
        </w:trPr>
        <w:tc>
          <w:tcPr>
            <w:tcW w:w="2652" w:type="dxa"/>
            <w:vAlign w:val="bottom"/>
          </w:tcPr>
          <w:p w:rsidR="003F56DA" w:rsidRPr="002217BF" w:rsidRDefault="003F56DA" w:rsidP="00943A57">
            <w:pPr>
              <w:pStyle w:val="af5"/>
              <w:spacing w:before="0" w:beforeAutospacing="0" w:after="0" w:afterAutospacing="0" w:line="720" w:lineRule="auto"/>
              <w:textAlignment w:val="baseline"/>
              <w:rPr>
                <w:color w:val="000000"/>
              </w:rPr>
            </w:pPr>
            <w:r w:rsidRPr="002217BF">
              <w:rPr>
                <w:color w:val="000000"/>
              </w:rPr>
              <w:t>Пищеблок</w:t>
            </w:r>
          </w:p>
        </w:tc>
        <w:tc>
          <w:tcPr>
            <w:tcW w:w="3693" w:type="dxa"/>
            <w:vAlign w:val="bottom"/>
          </w:tcPr>
          <w:p w:rsidR="003F56DA" w:rsidRPr="002217BF" w:rsidRDefault="003F56DA" w:rsidP="00943A57">
            <w:pPr>
              <w:pStyle w:val="af5"/>
              <w:spacing w:before="0" w:beforeAutospacing="0" w:after="0" w:afterAutospacing="0" w:line="720" w:lineRule="auto"/>
              <w:textAlignment w:val="baseline"/>
              <w:rPr>
                <w:color w:val="000000"/>
              </w:rPr>
            </w:pPr>
            <w:r w:rsidRPr="002217BF">
              <w:rPr>
                <w:color w:val="000000"/>
              </w:rPr>
              <w:t>Приготовление и раздача пищи</w:t>
            </w:r>
          </w:p>
        </w:tc>
        <w:tc>
          <w:tcPr>
            <w:tcW w:w="3508" w:type="dxa"/>
            <w:vAlign w:val="bottom"/>
          </w:tcPr>
          <w:p w:rsidR="003F56DA" w:rsidRPr="002217BF" w:rsidRDefault="003F56DA" w:rsidP="00943A57">
            <w:pPr>
              <w:pStyle w:val="af5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217BF">
              <w:rPr>
                <w:color w:val="000000"/>
              </w:rPr>
              <w:t>Шеф- повар, повара, кладовщик, подсобный рабочий</w:t>
            </w:r>
          </w:p>
        </w:tc>
      </w:tr>
      <w:tr w:rsidR="003F56DA" w:rsidRPr="002217BF" w:rsidTr="00F55E14">
        <w:trPr>
          <w:trHeight w:val="518"/>
        </w:trPr>
        <w:tc>
          <w:tcPr>
            <w:tcW w:w="2652" w:type="dxa"/>
            <w:vAlign w:val="bottom"/>
          </w:tcPr>
          <w:p w:rsidR="003F56DA" w:rsidRPr="002217BF" w:rsidRDefault="003F56DA" w:rsidP="00943A57">
            <w:pPr>
              <w:pStyle w:val="af5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217BF">
              <w:rPr>
                <w:color w:val="000000"/>
              </w:rPr>
              <w:t>Групповые участки для прогулок</w:t>
            </w:r>
          </w:p>
        </w:tc>
        <w:tc>
          <w:tcPr>
            <w:tcW w:w="3693" w:type="dxa"/>
            <w:vAlign w:val="bottom"/>
          </w:tcPr>
          <w:p w:rsidR="003F56DA" w:rsidRPr="002217BF" w:rsidRDefault="003F56DA" w:rsidP="00943A57">
            <w:pPr>
              <w:pStyle w:val="af5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217BF">
              <w:rPr>
                <w:color w:val="000000"/>
              </w:rPr>
              <w:t>Игровая деятельность детей</w:t>
            </w:r>
          </w:p>
        </w:tc>
        <w:tc>
          <w:tcPr>
            <w:tcW w:w="3508" w:type="dxa"/>
            <w:vAlign w:val="bottom"/>
          </w:tcPr>
          <w:p w:rsidR="003F56DA" w:rsidRPr="002217BF" w:rsidRDefault="003F56DA" w:rsidP="00943A57">
            <w:pPr>
              <w:pStyle w:val="af5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217BF">
              <w:rPr>
                <w:color w:val="000000"/>
              </w:rPr>
              <w:t>Воспитатели, возрастные группы детей</w:t>
            </w:r>
          </w:p>
        </w:tc>
      </w:tr>
      <w:tr w:rsidR="003F56DA" w:rsidRPr="002217BF" w:rsidTr="00F55E14">
        <w:trPr>
          <w:trHeight w:val="185"/>
        </w:trPr>
        <w:tc>
          <w:tcPr>
            <w:tcW w:w="2652" w:type="dxa"/>
            <w:tcBorders>
              <w:bottom w:val="single" w:sz="4" w:space="0" w:color="auto"/>
            </w:tcBorders>
            <w:vAlign w:val="bottom"/>
          </w:tcPr>
          <w:p w:rsidR="003F56DA" w:rsidRPr="002217BF" w:rsidRDefault="003F56DA" w:rsidP="00061D4E">
            <w:pPr>
              <w:pStyle w:val="af5"/>
              <w:spacing w:before="240" w:beforeAutospacing="0" w:after="0" w:afterAutospacing="0"/>
              <w:textAlignment w:val="baseline"/>
              <w:rPr>
                <w:color w:val="000000"/>
              </w:rPr>
            </w:pPr>
            <w:r w:rsidRPr="002217BF">
              <w:rPr>
                <w:color w:val="000000"/>
              </w:rPr>
              <w:t>Цветники</w:t>
            </w:r>
          </w:p>
        </w:tc>
        <w:tc>
          <w:tcPr>
            <w:tcW w:w="3693" w:type="dxa"/>
            <w:tcBorders>
              <w:bottom w:val="single" w:sz="4" w:space="0" w:color="auto"/>
            </w:tcBorders>
            <w:vAlign w:val="bottom"/>
          </w:tcPr>
          <w:p w:rsidR="003F56DA" w:rsidRPr="002217BF" w:rsidRDefault="003F56DA" w:rsidP="00061D4E">
            <w:pPr>
              <w:pStyle w:val="af5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2217BF">
              <w:rPr>
                <w:color w:val="000000"/>
              </w:rPr>
              <w:t>Сотрудники ДОУ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bottom"/>
          </w:tcPr>
          <w:p w:rsidR="003F56DA" w:rsidRPr="002217BF" w:rsidRDefault="003F56DA" w:rsidP="00061D4E">
            <w:pPr>
              <w:pStyle w:val="af5"/>
              <w:spacing w:before="240" w:beforeAutospacing="0" w:after="0" w:afterAutospacing="0"/>
              <w:textAlignment w:val="baseline"/>
              <w:rPr>
                <w:color w:val="000000"/>
              </w:rPr>
            </w:pPr>
            <w:r w:rsidRPr="002217BF">
              <w:rPr>
                <w:color w:val="000000"/>
              </w:rPr>
              <w:t>Сотрудники ДОУ</w:t>
            </w:r>
          </w:p>
        </w:tc>
      </w:tr>
    </w:tbl>
    <w:p w:rsidR="003F56DA" w:rsidRPr="002217BF" w:rsidRDefault="00D04EE3" w:rsidP="00943A57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7BF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наличии групповых помещений  </w:t>
      </w:r>
    </w:p>
    <w:tbl>
      <w:tblPr>
        <w:tblStyle w:val="af4"/>
        <w:tblW w:w="0" w:type="auto"/>
        <w:tblInd w:w="-34" w:type="dxa"/>
        <w:tblLook w:val="04A0"/>
      </w:tblPr>
      <w:tblGrid>
        <w:gridCol w:w="2203"/>
        <w:gridCol w:w="1499"/>
        <w:gridCol w:w="6185"/>
      </w:tblGrid>
      <w:tr w:rsidR="003F56DA" w:rsidRPr="002217BF" w:rsidTr="00D746BB">
        <w:tc>
          <w:tcPr>
            <w:tcW w:w="2210" w:type="dxa"/>
          </w:tcPr>
          <w:p w:rsidR="003F56DA" w:rsidRPr="002217BF" w:rsidRDefault="003F56DA" w:rsidP="002217BF">
            <w:pPr>
              <w:pStyle w:val="af5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2217BF">
              <w:rPr>
                <w:b/>
                <w:color w:val="000000"/>
              </w:rPr>
              <w:t>Наименование специальных помещений</w:t>
            </w:r>
          </w:p>
        </w:tc>
        <w:tc>
          <w:tcPr>
            <w:tcW w:w="1417" w:type="dxa"/>
          </w:tcPr>
          <w:p w:rsidR="003F56DA" w:rsidRPr="002217BF" w:rsidRDefault="003F56DA" w:rsidP="002217BF">
            <w:pPr>
              <w:pStyle w:val="af5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2217BF">
              <w:rPr>
                <w:b/>
                <w:color w:val="000000"/>
              </w:rPr>
              <w:t>Количество</w:t>
            </w:r>
          </w:p>
        </w:tc>
        <w:tc>
          <w:tcPr>
            <w:tcW w:w="6260" w:type="dxa"/>
          </w:tcPr>
          <w:p w:rsidR="003F56DA" w:rsidRPr="002217BF" w:rsidRDefault="003F56DA" w:rsidP="002217BF">
            <w:pPr>
              <w:pStyle w:val="af5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2217BF">
              <w:rPr>
                <w:b/>
                <w:color w:val="000000"/>
              </w:rPr>
              <w:t>Специальное оборудование</w:t>
            </w:r>
          </w:p>
        </w:tc>
      </w:tr>
      <w:tr w:rsidR="003F56DA" w:rsidRPr="002217BF" w:rsidTr="00D746BB">
        <w:tc>
          <w:tcPr>
            <w:tcW w:w="2210" w:type="dxa"/>
          </w:tcPr>
          <w:p w:rsidR="003F56DA" w:rsidRPr="002217BF" w:rsidRDefault="003F56DA" w:rsidP="00943A57">
            <w:pPr>
              <w:pStyle w:val="af5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217BF">
              <w:rPr>
                <w:color w:val="000000"/>
              </w:rPr>
              <w:t>Групповое помещение</w:t>
            </w:r>
          </w:p>
        </w:tc>
        <w:tc>
          <w:tcPr>
            <w:tcW w:w="1417" w:type="dxa"/>
          </w:tcPr>
          <w:p w:rsidR="003F56DA" w:rsidRPr="002217BF" w:rsidRDefault="003F56DA" w:rsidP="00943A57">
            <w:pPr>
              <w:pStyle w:val="af5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2217BF">
              <w:rPr>
                <w:color w:val="000000"/>
              </w:rPr>
              <w:t>13</w:t>
            </w:r>
          </w:p>
        </w:tc>
        <w:tc>
          <w:tcPr>
            <w:tcW w:w="6260" w:type="dxa"/>
          </w:tcPr>
          <w:p w:rsidR="003F56DA" w:rsidRPr="002217BF" w:rsidRDefault="003F56DA" w:rsidP="00943A57">
            <w:pPr>
              <w:pStyle w:val="af5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217BF">
              <w:rPr>
                <w:color w:val="000000"/>
              </w:rPr>
              <w:t>Посуда, столовые приборы, соответствующее возрасту детей игровое и учебное оборудование, детская мебель, шкафы для хранения учебных пособий, развивающие игры и игрушки</w:t>
            </w:r>
          </w:p>
        </w:tc>
      </w:tr>
      <w:tr w:rsidR="003F56DA" w:rsidRPr="002217BF" w:rsidTr="00D746BB">
        <w:tc>
          <w:tcPr>
            <w:tcW w:w="2210" w:type="dxa"/>
          </w:tcPr>
          <w:p w:rsidR="003F56DA" w:rsidRPr="002217BF" w:rsidRDefault="003F56DA" w:rsidP="00943A57">
            <w:pPr>
              <w:pStyle w:val="af5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217BF">
              <w:rPr>
                <w:color w:val="000000"/>
              </w:rPr>
              <w:t>Спальное помещение</w:t>
            </w:r>
          </w:p>
        </w:tc>
        <w:tc>
          <w:tcPr>
            <w:tcW w:w="1417" w:type="dxa"/>
          </w:tcPr>
          <w:p w:rsidR="003F56DA" w:rsidRPr="002217BF" w:rsidRDefault="003F56DA" w:rsidP="00943A57">
            <w:pPr>
              <w:pStyle w:val="af5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2217BF">
              <w:rPr>
                <w:color w:val="000000"/>
              </w:rPr>
              <w:t>13</w:t>
            </w:r>
          </w:p>
        </w:tc>
        <w:tc>
          <w:tcPr>
            <w:tcW w:w="6260" w:type="dxa"/>
          </w:tcPr>
          <w:p w:rsidR="003F56DA" w:rsidRPr="002217BF" w:rsidRDefault="003F56DA" w:rsidP="00943A57">
            <w:pPr>
              <w:pStyle w:val="af5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217BF">
              <w:rPr>
                <w:color w:val="000000"/>
              </w:rPr>
              <w:t>Детские кровати, письменный стол, стул</w:t>
            </w:r>
          </w:p>
        </w:tc>
      </w:tr>
      <w:tr w:rsidR="003F56DA" w:rsidRPr="002217BF" w:rsidTr="00D746BB">
        <w:tc>
          <w:tcPr>
            <w:tcW w:w="2210" w:type="dxa"/>
          </w:tcPr>
          <w:p w:rsidR="003F56DA" w:rsidRPr="002217BF" w:rsidRDefault="003F56DA" w:rsidP="00943A57">
            <w:pPr>
              <w:pStyle w:val="af5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217BF">
              <w:rPr>
                <w:color w:val="000000"/>
              </w:rPr>
              <w:t>Туалетные и умывальные комнаты</w:t>
            </w:r>
          </w:p>
        </w:tc>
        <w:tc>
          <w:tcPr>
            <w:tcW w:w="1417" w:type="dxa"/>
          </w:tcPr>
          <w:p w:rsidR="003F56DA" w:rsidRPr="002217BF" w:rsidRDefault="003F56DA" w:rsidP="00943A57">
            <w:pPr>
              <w:pStyle w:val="af5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2217BF">
              <w:rPr>
                <w:color w:val="000000"/>
              </w:rPr>
              <w:t>13</w:t>
            </w:r>
          </w:p>
        </w:tc>
        <w:tc>
          <w:tcPr>
            <w:tcW w:w="6260" w:type="dxa"/>
          </w:tcPr>
          <w:p w:rsidR="003F56DA" w:rsidRPr="002217BF" w:rsidRDefault="001E45C2" w:rsidP="00943A57">
            <w:pPr>
              <w:pStyle w:val="af5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217BF">
              <w:rPr>
                <w:color w:val="000000"/>
              </w:rPr>
              <w:t>Раковины</w:t>
            </w:r>
            <w:r w:rsidR="003F56DA" w:rsidRPr="002217BF">
              <w:rPr>
                <w:color w:val="000000"/>
              </w:rPr>
              <w:t xml:space="preserve"> </w:t>
            </w:r>
          </w:p>
        </w:tc>
      </w:tr>
      <w:tr w:rsidR="003F56DA" w:rsidRPr="002217BF" w:rsidTr="00D746BB">
        <w:tc>
          <w:tcPr>
            <w:tcW w:w="2210" w:type="dxa"/>
          </w:tcPr>
          <w:p w:rsidR="003F56DA" w:rsidRPr="002217BF" w:rsidRDefault="003F56DA" w:rsidP="00943A57">
            <w:pPr>
              <w:pStyle w:val="af5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217BF">
              <w:rPr>
                <w:color w:val="000000"/>
              </w:rPr>
              <w:t>Приемные</w:t>
            </w:r>
          </w:p>
        </w:tc>
        <w:tc>
          <w:tcPr>
            <w:tcW w:w="1417" w:type="dxa"/>
          </w:tcPr>
          <w:p w:rsidR="003F56DA" w:rsidRPr="002217BF" w:rsidRDefault="003F56DA" w:rsidP="00943A57">
            <w:pPr>
              <w:pStyle w:val="af5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2217BF">
              <w:rPr>
                <w:color w:val="000000"/>
              </w:rPr>
              <w:t>13</w:t>
            </w:r>
          </w:p>
        </w:tc>
        <w:tc>
          <w:tcPr>
            <w:tcW w:w="6260" w:type="dxa"/>
          </w:tcPr>
          <w:p w:rsidR="003F56DA" w:rsidRPr="002217BF" w:rsidRDefault="003F56DA" w:rsidP="00943A57">
            <w:pPr>
              <w:pStyle w:val="af5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217BF">
              <w:rPr>
                <w:color w:val="000000"/>
              </w:rPr>
              <w:t>Шкафчики</w:t>
            </w:r>
          </w:p>
        </w:tc>
      </w:tr>
      <w:tr w:rsidR="003F56DA" w:rsidRPr="002217BF" w:rsidTr="00D746BB">
        <w:tc>
          <w:tcPr>
            <w:tcW w:w="2210" w:type="dxa"/>
          </w:tcPr>
          <w:p w:rsidR="003F56DA" w:rsidRPr="002217BF" w:rsidRDefault="003F56DA" w:rsidP="00943A57">
            <w:pPr>
              <w:pStyle w:val="af5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217BF">
              <w:rPr>
                <w:color w:val="000000"/>
              </w:rPr>
              <w:t>Участки для прогулок</w:t>
            </w:r>
          </w:p>
        </w:tc>
        <w:tc>
          <w:tcPr>
            <w:tcW w:w="1417" w:type="dxa"/>
          </w:tcPr>
          <w:p w:rsidR="003F56DA" w:rsidRPr="002217BF" w:rsidRDefault="003F56DA" w:rsidP="00943A57">
            <w:pPr>
              <w:pStyle w:val="af5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2217BF">
              <w:rPr>
                <w:color w:val="000000"/>
              </w:rPr>
              <w:t>13</w:t>
            </w:r>
          </w:p>
        </w:tc>
        <w:tc>
          <w:tcPr>
            <w:tcW w:w="6260" w:type="dxa"/>
          </w:tcPr>
          <w:p w:rsidR="003F56DA" w:rsidRPr="002217BF" w:rsidRDefault="003F56DA" w:rsidP="001E45C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217BF">
              <w:rPr>
                <w:rFonts w:ascii="Times New Roman" w:hAnsi="Times New Roman"/>
                <w:sz w:val="24"/>
                <w:szCs w:val="24"/>
              </w:rPr>
              <w:t>Веранды, песочницы, металлические конструкции для организа</w:t>
            </w:r>
            <w:r w:rsidR="001E45C2" w:rsidRPr="002217BF">
              <w:rPr>
                <w:rFonts w:ascii="Times New Roman" w:hAnsi="Times New Roman"/>
                <w:sz w:val="24"/>
                <w:szCs w:val="24"/>
              </w:rPr>
              <w:t>ции двигательной деятельности (</w:t>
            </w:r>
            <w:r w:rsidRPr="002217BF">
              <w:rPr>
                <w:rFonts w:ascii="Times New Roman" w:hAnsi="Times New Roman"/>
                <w:sz w:val="24"/>
                <w:szCs w:val="24"/>
              </w:rPr>
              <w:t>лесенки, дуги и др.)</w:t>
            </w:r>
          </w:p>
        </w:tc>
      </w:tr>
    </w:tbl>
    <w:p w:rsidR="00926EA7" w:rsidRDefault="00943A57" w:rsidP="00943A57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учреждении имеются вся необходимая литература, наглядные пособия и дидактические методические пособия по региональному компоненту. Оформлена подписка на электронную систему. Образование, «Справочник руководителя», «Справочник старшего воспитателя»</w:t>
      </w:r>
      <w:r w:rsidR="00C32BD9">
        <w:rPr>
          <w:rFonts w:ascii="Times New Roman" w:eastAsia="Times New Roman" w:hAnsi="Times New Roman" w:cs="Times New Roman"/>
          <w:sz w:val="28"/>
          <w:szCs w:val="28"/>
        </w:rPr>
        <w:t>, «Справочник медицинского работника».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2BD9" w:rsidRDefault="00C32BD9" w:rsidP="00943A57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ДОУ имеются: информационные коммуникации (интернет), компьютеры, ноутбук, принтеры,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wi</w:t>
      </w:r>
      <w:r w:rsidRPr="00C32BD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fi</w:t>
      </w:r>
      <w:r>
        <w:rPr>
          <w:rFonts w:ascii="Times New Roman" w:eastAsia="Times New Roman" w:hAnsi="Times New Roman" w:cs="Times New Roman"/>
          <w:sz w:val="28"/>
          <w:szCs w:val="28"/>
        </w:rPr>
        <w:t>, проектор, цифровой фотоаппарат, система видеонаблюдения.</w:t>
      </w:r>
    </w:p>
    <w:p w:rsidR="00C32BD9" w:rsidRDefault="00C32BD9" w:rsidP="00943A57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обеспечения безопасности жизнедеятельности воспитанников здания ДОУ оборудованы автоматической противопожарной сигнализацией, кнопкой тревожной сигнализации, пропускным режимом, дежурством сторожей в ночное время. Общие планы эвакуации находятся около каждой лестницы на первом и втором этажах.</w:t>
      </w:r>
    </w:p>
    <w:p w:rsidR="00C32BD9" w:rsidRPr="00C32BD9" w:rsidRDefault="00C32BD9" w:rsidP="00943A57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Территория огорожена, ухожена. В достаточном количестве зеленых насаждений, разбиты цветники, уголок березовой рощи. На территории детского сада расположена спортивная площадка, оборудована площадка ПДД.</w:t>
      </w:r>
    </w:p>
    <w:tbl>
      <w:tblPr>
        <w:tblpPr w:leftFromText="180" w:rightFromText="180" w:horzAnchor="margin" w:tblpXSpec="center" w:tblpY="-443"/>
        <w:tblW w:w="1073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456"/>
        <w:gridCol w:w="283"/>
      </w:tblGrid>
      <w:tr w:rsidR="00926EA7" w:rsidTr="00C32BD9">
        <w:trPr>
          <w:trHeight w:val="566"/>
        </w:trPr>
        <w:tc>
          <w:tcPr>
            <w:tcW w:w="10739" w:type="dxa"/>
            <w:gridSpan w:val="2"/>
          </w:tcPr>
          <w:tbl>
            <w:tblPr>
              <w:tblStyle w:val="af4"/>
              <w:tblpPr w:leftFromText="180" w:rightFromText="180" w:vertAnchor="text" w:horzAnchor="margin" w:tblpXSpec="center" w:tblpY="-37"/>
              <w:tblOverlap w:val="never"/>
              <w:tblW w:w="9922" w:type="dxa"/>
              <w:tblLayout w:type="fixed"/>
              <w:tblLook w:val="04A0"/>
            </w:tblPr>
            <w:tblGrid>
              <w:gridCol w:w="4337"/>
              <w:gridCol w:w="5585"/>
            </w:tblGrid>
            <w:tr w:rsidR="007D17FA" w:rsidTr="007D17FA">
              <w:tc>
                <w:tcPr>
                  <w:tcW w:w="4337" w:type="dxa"/>
                </w:tcPr>
                <w:p w:rsidR="007D17FA" w:rsidRPr="00F15ACD" w:rsidRDefault="007D17FA" w:rsidP="007D17FA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15ACD"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Положительные влияния</w:t>
                  </w:r>
                </w:p>
              </w:tc>
              <w:tc>
                <w:tcPr>
                  <w:tcW w:w="5585" w:type="dxa"/>
                </w:tcPr>
                <w:p w:rsidR="007D17FA" w:rsidRPr="00F15ACD" w:rsidRDefault="007D17FA" w:rsidP="007D17FA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15ACD">
                    <w:rPr>
                      <w:rFonts w:ascii="Times New Roman" w:eastAsia="Times New Roman" w:hAnsi="Times New Roman" w:cs="Times New Roman"/>
                      <w:b/>
                    </w:rPr>
                    <w:t>Отрицательные влияния</w:t>
                  </w:r>
                </w:p>
              </w:tc>
            </w:tr>
            <w:tr w:rsidR="007D17FA" w:rsidTr="007D17FA">
              <w:tc>
                <w:tcPr>
                  <w:tcW w:w="9922" w:type="dxa"/>
                  <w:gridSpan w:val="2"/>
                </w:tcPr>
                <w:p w:rsidR="007D17FA" w:rsidRPr="00F15ACD" w:rsidRDefault="007D17FA" w:rsidP="007D17FA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15ACD">
                    <w:rPr>
                      <w:rFonts w:ascii="Times New Roman" w:eastAsia="Times New Roman" w:hAnsi="Times New Roman" w:cs="Times New Roman"/>
                      <w:b/>
                    </w:rPr>
                    <w:t>Внутренняя среда</w:t>
                  </w:r>
                </w:p>
              </w:tc>
            </w:tr>
            <w:tr w:rsidR="007D17FA" w:rsidTr="007D17FA">
              <w:tc>
                <w:tcPr>
                  <w:tcW w:w="4337" w:type="dxa"/>
                </w:tcPr>
                <w:p w:rsidR="007D17FA" w:rsidRPr="00F15ACD" w:rsidRDefault="007D17FA" w:rsidP="007D17FA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15ACD">
                    <w:rPr>
                      <w:rFonts w:ascii="Times New Roman" w:eastAsia="Times New Roman" w:hAnsi="Times New Roman" w:cs="Times New Roman"/>
                      <w:b/>
                    </w:rPr>
                    <w:t>Сильные стороны</w:t>
                  </w:r>
                </w:p>
              </w:tc>
              <w:tc>
                <w:tcPr>
                  <w:tcW w:w="5585" w:type="dxa"/>
                </w:tcPr>
                <w:p w:rsidR="007D17FA" w:rsidRPr="00F15ACD" w:rsidRDefault="007D17FA" w:rsidP="007D17FA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15ACD">
                    <w:rPr>
                      <w:rFonts w:ascii="Times New Roman" w:eastAsia="Times New Roman" w:hAnsi="Times New Roman" w:cs="Times New Roman"/>
                      <w:b/>
                    </w:rPr>
                    <w:t>Слабые стороны</w:t>
                  </w:r>
                </w:p>
              </w:tc>
            </w:tr>
            <w:tr w:rsidR="007D17FA" w:rsidTr="007D17FA">
              <w:tc>
                <w:tcPr>
                  <w:tcW w:w="4337" w:type="dxa"/>
                </w:tcPr>
                <w:p w:rsidR="007D17FA" w:rsidRPr="008C6150" w:rsidRDefault="007D17FA" w:rsidP="007D17FA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 w:rsidRPr="008C6150">
                    <w:rPr>
                      <w:rFonts w:ascii="Times New Roman" w:eastAsia="Times New Roman" w:hAnsi="Times New Roman" w:cs="Times New Roman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Pr="008C6150">
                    <w:rPr>
                      <w:rFonts w:ascii="Times New Roman" w:eastAsia="Times New Roman" w:hAnsi="Times New Roman" w:cs="Times New Roman"/>
                    </w:rPr>
                    <w:t xml:space="preserve"> Обеспеченность специально-</w:t>
                  </w:r>
                </w:p>
                <w:p w:rsidR="007D17FA" w:rsidRPr="008C6150" w:rsidRDefault="007D17FA" w:rsidP="007D17FA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 w:rsidRPr="008C6150">
                    <w:rPr>
                      <w:rFonts w:ascii="Times New Roman" w:eastAsia="Times New Roman" w:hAnsi="Times New Roman" w:cs="Times New Roman"/>
                    </w:rPr>
                    <w:t>оборудованными помещениями для</w:t>
                  </w:r>
                </w:p>
                <w:p w:rsidR="007D17FA" w:rsidRPr="008C6150" w:rsidRDefault="007D17FA" w:rsidP="007D17FA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 w:rsidRPr="008C6150">
                    <w:rPr>
                      <w:rFonts w:ascii="Times New Roman" w:eastAsia="Times New Roman" w:hAnsi="Times New Roman" w:cs="Times New Roman"/>
                    </w:rPr>
                    <w:t>организации образовательного процесса и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8C6150">
                    <w:rPr>
                      <w:rFonts w:ascii="Times New Roman" w:eastAsia="Times New Roman" w:hAnsi="Times New Roman" w:cs="Times New Roman"/>
                    </w:rPr>
                    <w:t>для полноценного функционирования</w:t>
                  </w:r>
                </w:p>
                <w:p w:rsidR="007D17FA" w:rsidRPr="008C6150" w:rsidRDefault="007D17FA" w:rsidP="007D17FA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 w:rsidRPr="008C6150">
                    <w:rPr>
                      <w:rFonts w:ascii="Times New Roman" w:eastAsia="Times New Roman" w:hAnsi="Times New Roman" w:cs="Times New Roman"/>
                    </w:rPr>
                    <w:t>ДОУ</w:t>
                  </w:r>
                </w:p>
              </w:tc>
              <w:tc>
                <w:tcPr>
                  <w:tcW w:w="5585" w:type="dxa"/>
                </w:tcPr>
                <w:p w:rsidR="007D17FA" w:rsidRPr="007D17FA" w:rsidRDefault="007D17FA" w:rsidP="007D17F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17FA">
                    <w:rPr>
                      <w:rFonts w:ascii="Times New Roman" w:hAnsi="Times New Roman"/>
                      <w:sz w:val="24"/>
                      <w:szCs w:val="24"/>
                    </w:rPr>
                    <w:t>1.Здание ДОУ, имеющиеся коммуникации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D17FA">
                    <w:rPr>
                      <w:rFonts w:ascii="Times New Roman" w:hAnsi="Times New Roman"/>
                      <w:sz w:val="24"/>
                      <w:szCs w:val="24"/>
                    </w:rPr>
                    <w:t>требуют дополнительного оснащения 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D17FA">
                    <w:rPr>
                      <w:rFonts w:ascii="Times New Roman" w:hAnsi="Times New Roman"/>
                      <w:sz w:val="24"/>
                      <w:szCs w:val="24"/>
                    </w:rPr>
                    <w:t>соответствии с требованиями СанПиН</w:t>
                  </w:r>
                </w:p>
                <w:p w:rsidR="007D17FA" w:rsidRPr="007D17FA" w:rsidRDefault="007D17FA" w:rsidP="007D17F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17FA">
                    <w:rPr>
                      <w:rFonts w:ascii="Times New Roman" w:hAnsi="Times New Roman"/>
                      <w:sz w:val="24"/>
                      <w:szCs w:val="24"/>
                    </w:rPr>
                    <w:t>2.4.1.3049-13, нормами и правилами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D17FA">
                    <w:rPr>
                      <w:rFonts w:ascii="Times New Roman" w:hAnsi="Times New Roman"/>
                      <w:sz w:val="24"/>
                      <w:szCs w:val="24"/>
                    </w:rPr>
                    <w:t>пожарной безопасности, обеспечением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D17FA">
                    <w:rPr>
                      <w:rFonts w:ascii="Times New Roman" w:hAnsi="Times New Roman"/>
                      <w:sz w:val="24"/>
                      <w:szCs w:val="24"/>
                    </w:rPr>
                    <w:t>охраны жизни и здоровья всех участников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D17FA"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образовательного процесса</w:t>
                  </w:r>
                </w:p>
              </w:tc>
            </w:tr>
            <w:tr w:rsidR="007D17FA" w:rsidTr="007D17FA">
              <w:tc>
                <w:tcPr>
                  <w:tcW w:w="4337" w:type="dxa"/>
                </w:tcPr>
                <w:p w:rsidR="007D17FA" w:rsidRPr="008C6150" w:rsidRDefault="007D17FA" w:rsidP="007D17FA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 w:rsidRPr="008C6150">
                    <w:rPr>
                      <w:rFonts w:ascii="Times New Roman" w:eastAsia="Times New Roman" w:hAnsi="Times New Roman" w:cs="Times New Roman"/>
                    </w:rPr>
                    <w:t>2.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8C6150">
                    <w:rPr>
                      <w:rFonts w:ascii="Times New Roman" w:eastAsia="Times New Roman" w:hAnsi="Times New Roman" w:cs="Times New Roman"/>
                    </w:rPr>
                    <w:t>Все помещения ДОУ соответствуют</w:t>
                  </w:r>
                </w:p>
                <w:p w:rsidR="007D17FA" w:rsidRPr="008C6150" w:rsidRDefault="007D17FA" w:rsidP="007D17FA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 w:rsidRPr="008C6150">
                    <w:rPr>
                      <w:rFonts w:ascii="Times New Roman" w:eastAsia="Times New Roman" w:hAnsi="Times New Roman" w:cs="Times New Roman"/>
                    </w:rPr>
                    <w:t>санитарно-эпидемиологическими</w:t>
                  </w:r>
                </w:p>
                <w:p w:rsidR="007D17FA" w:rsidRPr="008C6150" w:rsidRDefault="007D17FA" w:rsidP="007D17FA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правилами и нормами</w:t>
                  </w:r>
                </w:p>
              </w:tc>
              <w:tc>
                <w:tcPr>
                  <w:tcW w:w="5585" w:type="dxa"/>
                </w:tcPr>
                <w:p w:rsidR="007D17FA" w:rsidRPr="001E7DD2" w:rsidRDefault="007D17FA" w:rsidP="007D17FA">
                  <w:pPr>
                    <w:shd w:val="clear" w:color="auto" w:fill="FFFFFF"/>
                    <w:rPr>
                      <w:rFonts w:ascii="yandex-sans" w:eastAsia="Times New Roman" w:hAnsi="yandex-sans" w:cs="Times New Roman"/>
                      <w:color w:val="auto"/>
                      <w:sz w:val="23"/>
                      <w:szCs w:val="23"/>
                    </w:rPr>
                  </w:pPr>
                  <w:r w:rsidRPr="001E7DD2">
                    <w:rPr>
                      <w:rFonts w:ascii="yandex-sans" w:eastAsia="Times New Roman" w:hAnsi="yandex-sans" w:cs="Times New Roman"/>
                      <w:color w:val="auto"/>
                      <w:sz w:val="23"/>
                      <w:szCs w:val="23"/>
                    </w:rPr>
                    <w:t>2</w:t>
                  </w:r>
                  <w:r>
                    <w:rPr>
                      <w:rFonts w:ascii="yandex-sans" w:eastAsia="Times New Roman" w:hAnsi="yandex-sans" w:cs="Times New Roman"/>
                      <w:color w:val="auto"/>
                      <w:sz w:val="23"/>
                      <w:szCs w:val="23"/>
                    </w:rPr>
                    <w:t xml:space="preserve">. </w:t>
                  </w:r>
                  <w:r w:rsidR="00D746BB">
                    <w:rPr>
                      <w:rFonts w:ascii="yandex-sans" w:eastAsia="Times New Roman" w:hAnsi="yandex-sans" w:cs="Times New Roman"/>
                      <w:color w:val="auto"/>
                      <w:sz w:val="23"/>
                      <w:szCs w:val="23"/>
                    </w:rPr>
                    <w:t xml:space="preserve">Износ </w:t>
                  </w:r>
                  <w:r w:rsidRPr="001E7DD2">
                    <w:rPr>
                      <w:rFonts w:ascii="yandex-sans" w:eastAsia="Times New Roman" w:hAnsi="yandex-sans" w:cs="Times New Roman"/>
                      <w:color w:val="auto"/>
                      <w:sz w:val="23"/>
                      <w:szCs w:val="23"/>
                    </w:rPr>
                    <w:t>те</w:t>
                  </w:r>
                  <w:r w:rsidR="00D746BB">
                    <w:rPr>
                      <w:rFonts w:ascii="yandex-sans" w:eastAsia="Times New Roman" w:hAnsi="yandex-sans" w:cs="Times New Roman"/>
                      <w:color w:val="auto"/>
                      <w:sz w:val="23"/>
                      <w:szCs w:val="23"/>
                    </w:rPr>
                    <w:t xml:space="preserve">невых навесов на уличных </w:t>
                  </w:r>
                  <w:r w:rsidRPr="001E7DD2">
                    <w:rPr>
                      <w:rFonts w:ascii="yandex-sans" w:eastAsia="Times New Roman" w:hAnsi="yandex-sans" w:cs="Times New Roman"/>
                      <w:color w:val="auto"/>
                      <w:sz w:val="23"/>
                      <w:szCs w:val="23"/>
                    </w:rPr>
                    <w:t>игровых</w:t>
                  </w:r>
                </w:p>
                <w:p w:rsidR="007D17FA" w:rsidRPr="00061D4E" w:rsidRDefault="00061D4E" w:rsidP="007D17FA">
                  <w:pPr>
                    <w:shd w:val="clear" w:color="auto" w:fill="FFFFFF"/>
                    <w:rPr>
                      <w:rFonts w:asciiTheme="minorHAnsi" w:eastAsia="Times New Roman" w:hAnsiTheme="minorHAnsi" w:cs="Times New Roman"/>
                      <w:color w:val="auto"/>
                      <w:sz w:val="23"/>
                      <w:szCs w:val="23"/>
                    </w:rPr>
                  </w:pPr>
                  <w:r>
                    <w:rPr>
                      <w:rFonts w:ascii="yandex-sans" w:eastAsia="Times New Roman" w:hAnsi="yandex-sans" w:cs="Times New Roman"/>
                      <w:color w:val="auto"/>
                      <w:sz w:val="23"/>
                      <w:szCs w:val="23"/>
                    </w:rPr>
                    <w:t>площадках</w:t>
                  </w:r>
                </w:p>
                <w:p w:rsidR="007D17FA" w:rsidRDefault="007D17FA" w:rsidP="007D17FA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D17FA" w:rsidTr="007D17FA">
              <w:tc>
                <w:tcPr>
                  <w:tcW w:w="4337" w:type="dxa"/>
                </w:tcPr>
                <w:p w:rsidR="007D17FA" w:rsidRPr="008C6150" w:rsidRDefault="007D17FA" w:rsidP="007D17FA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 w:rsidRPr="008C6150">
                    <w:rPr>
                      <w:rFonts w:ascii="Times New Roman" w:eastAsia="Times New Roman" w:hAnsi="Times New Roman" w:cs="Times New Roman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8C6150">
                    <w:rPr>
                      <w:rFonts w:ascii="Times New Roman" w:eastAsia="Times New Roman" w:hAnsi="Times New Roman" w:cs="Times New Roman"/>
                    </w:rPr>
                    <w:t>Наличие выхода в сеть Интернет,</w:t>
                  </w:r>
                </w:p>
                <w:p w:rsidR="007D17FA" w:rsidRPr="008C6150" w:rsidRDefault="007D17FA" w:rsidP="007D17FA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 w:rsidRPr="008C6150">
                    <w:rPr>
                      <w:rFonts w:ascii="Times New Roman" w:eastAsia="Times New Roman" w:hAnsi="Times New Roman" w:cs="Times New Roman"/>
                    </w:rPr>
                    <w:t>наличие сайта ДОУ, электронной почты;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наличие программ для </w:t>
                  </w:r>
                  <w:r w:rsidRPr="008C6150">
                    <w:rPr>
                      <w:rFonts w:ascii="Times New Roman" w:eastAsia="Times New Roman" w:hAnsi="Times New Roman" w:cs="Times New Roman"/>
                    </w:rPr>
                    <w:t>систематизации и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обобщения информации по ДОУ</w:t>
                  </w:r>
                </w:p>
              </w:tc>
              <w:tc>
                <w:tcPr>
                  <w:tcW w:w="5585" w:type="dxa"/>
                </w:tcPr>
                <w:p w:rsidR="007D17FA" w:rsidRDefault="007D17FA" w:rsidP="007D17FA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3.Уличное освещение на территории ДОУ</w:t>
                  </w:r>
                </w:p>
              </w:tc>
            </w:tr>
            <w:tr w:rsidR="007D17FA" w:rsidTr="007D17FA">
              <w:tc>
                <w:tcPr>
                  <w:tcW w:w="9922" w:type="dxa"/>
                  <w:gridSpan w:val="2"/>
                </w:tcPr>
                <w:p w:rsidR="007D17FA" w:rsidRPr="00F15ACD" w:rsidRDefault="007D17FA" w:rsidP="007D17FA">
                  <w:pPr>
                    <w:textAlignment w:val="baseline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                                             </w:t>
                  </w:r>
                  <w:r w:rsidRPr="00F15ACD">
                    <w:rPr>
                      <w:rFonts w:ascii="Times New Roman" w:eastAsia="Times New Roman" w:hAnsi="Times New Roman" w:cs="Times New Roman"/>
                      <w:b/>
                    </w:rPr>
                    <w:t>Внешняя среда</w:t>
                  </w:r>
                </w:p>
              </w:tc>
            </w:tr>
            <w:tr w:rsidR="007D17FA" w:rsidTr="007D17FA">
              <w:tc>
                <w:tcPr>
                  <w:tcW w:w="4337" w:type="dxa"/>
                </w:tcPr>
                <w:p w:rsidR="007D17FA" w:rsidRPr="00F15ACD" w:rsidRDefault="007D17FA" w:rsidP="007D17FA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15ACD">
                    <w:rPr>
                      <w:rFonts w:ascii="Times New Roman" w:eastAsia="Times New Roman" w:hAnsi="Times New Roman" w:cs="Times New Roman"/>
                      <w:b/>
                    </w:rPr>
                    <w:t>Возможности</w:t>
                  </w:r>
                </w:p>
              </w:tc>
              <w:tc>
                <w:tcPr>
                  <w:tcW w:w="5585" w:type="dxa"/>
                </w:tcPr>
                <w:p w:rsidR="007D17FA" w:rsidRPr="00F15ACD" w:rsidRDefault="007D17FA" w:rsidP="007D17FA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15ACD">
                    <w:rPr>
                      <w:rFonts w:ascii="Times New Roman" w:eastAsia="Times New Roman" w:hAnsi="Times New Roman" w:cs="Times New Roman"/>
                      <w:b/>
                    </w:rPr>
                    <w:t>Угрозы</w:t>
                  </w:r>
                </w:p>
              </w:tc>
            </w:tr>
            <w:tr w:rsidR="007D17FA" w:rsidTr="007D17FA">
              <w:tc>
                <w:tcPr>
                  <w:tcW w:w="4337" w:type="dxa"/>
                </w:tcPr>
                <w:p w:rsidR="007D17FA" w:rsidRPr="00493929" w:rsidRDefault="007D17FA" w:rsidP="007D17FA">
                  <w:pPr>
                    <w:shd w:val="clear" w:color="auto" w:fill="FFFFFF"/>
                    <w:rPr>
                      <w:rFonts w:ascii="yandex-sans" w:eastAsia="Times New Roman" w:hAnsi="yandex-sans" w:cs="Times New Roman"/>
                      <w:sz w:val="23"/>
                      <w:szCs w:val="23"/>
                    </w:rPr>
                  </w:pPr>
                  <w:r>
                    <w:rPr>
                      <w:rFonts w:ascii="yandex-sans" w:eastAsia="Times New Roman" w:hAnsi="yandex-sans" w:cs="Times New Roman"/>
                      <w:sz w:val="23"/>
                      <w:szCs w:val="23"/>
                    </w:rPr>
                    <w:t>1.</w:t>
                  </w:r>
                  <w:r w:rsidRPr="00493929">
                    <w:rPr>
                      <w:rFonts w:ascii="yandex-sans" w:eastAsia="Times New Roman" w:hAnsi="yandex-sans" w:cs="Times New Roman"/>
                      <w:sz w:val="23"/>
                      <w:szCs w:val="23"/>
                    </w:rPr>
                    <w:t xml:space="preserve">Проведение </w:t>
                  </w:r>
                  <w:r>
                    <w:rPr>
                      <w:rFonts w:ascii="yandex-sans" w:eastAsia="Times New Roman" w:hAnsi="yandex-sans" w:cs="Times New Roman"/>
                      <w:sz w:val="23"/>
                      <w:szCs w:val="23"/>
                    </w:rPr>
                    <w:t xml:space="preserve">текущего </w:t>
                  </w:r>
                  <w:r w:rsidRPr="00493929">
                    <w:rPr>
                      <w:rFonts w:ascii="yandex-sans" w:eastAsia="Times New Roman" w:hAnsi="yandex-sans" w:cs="Times New Roman"/>
                      <w:sz w:val="23"/>
                      <w:szCs w:val="23"/>
                    </w:rPr>
                    <w:t>ремонта</w:t>
                  </w:r>
                </w:p>
                <w:p w:rsidR="007D17FA" w:rsidRPr="00493929" w:rsidRDefault="007D17FA" w:rsidP="007D17FA">
                  <w:pPr>
                    <w:shd w:val="clear" w:color="auto" w:fill="FFFFFF"/>
                    <w:rPr>
                      <w:rFonts w:ascii="yandex-sans" w:eastAsia="Times New Roman" w:hAnsi="yandex-sans" w:cs="Times New Roman"/>
                      <w:sz w:val="23"/>
                      <w:szCs w:val="23"/>
                    </w:rPr>
                  </w:pPr>
                  <w:r w:rsidRPr="00493929">
                    <w:rPr>
                      <w:rFonts w:ascii="yandex-sans" w:eastAsia="Times New Roman" w:hAnsi="yandex-sans" w:cs="Times New Roman"/>
                      <w:sz w:val="23"/>
                      <w:szCs w:val="23"/>
                    </w:rPr>
                    <w:t>здания ДОУ, имеющихся коммуникаций.</w:t>
                  </w:r>
                </w:p>
                <w:p w:rsidR="007D17FA" w:rsidRDefault="007D17FA" w:rsidP="007D17FA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5" w:type="dxa"/>
                </w:tcPr>
                <w:p w:rsidR="007D17FA" w:rsidRPr="00493929" w:rsidRDefault="007D17FA" w:rsidP="007D17FA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 w:rsidRPr="00493929">
                    <w:rPr>
                      <w:rFonts w:ascii="Times New Roman" w:eastAsia="Times New Roman" w:hAnsi="Times New Roman" w:cs="Times New Roman"/>
                    </w:rPr>
                    <w:t>1.Недостаток финансирования может</w:t>
                  </w:r>
                </w:p>
                <w:p w:rsidR="007D17FA" w:rsidRPr="00493929" w:rsidRDefault="007D17FA" w:rsidP="007D17FA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 w:rsidRPr="00493929">
                    <w:rPr>
                      <w:rFonts w:ascii="Times New Roman" w:eastAsia="Times New Roman" w:hAnsi="Times New Roman" w:cs="Times New Roman"/>
                    </w:rPr>
                    <w:t>отразиться как на качестве воспитательно-</w:t>
                  </w:r>
                </w:p>
                <w:p w:rsidR="007D17FA" w:rsidRPr="00493929" w:rsidRDefault="007D17FA" w:rsidP="007D17FA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 w:rsidRPr="00493929">
                    <w:rPr>
                      <w:rFonts w:ascii="Times New Roman" w:eastAsia="Times New Roman" w:hAnsi="Times New Roman" w:cs="Times New Roman"/>
                    </w:rPr>
                    <w:t>образовательного процесса, так и на снижении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493929">
                    <w:rPr>
                      <w:rFonts w:ascii="Times New Roman" w:eastAsia="Times New Roman" w:hAnsi="Times New Roman" w:cs="Times New Roman"/>
                    </w:rPr>
                    <w:t>качества работы в целом всего ДОУ.</w:t>
                  </w:r>
                </w:p>
              </w:tc>
            </w:tr>
            <w:tr w:rsidR="007D17FA" w:rsidTr="007D17FA">
              <w:tc>
                <w:tcPr>
                  <w:tcW w:w="4337" w:type="dxa"/>
                </w:tcPr>
                <w:p w:rsidR="007D17FA" w:rsidRPr="00493929" w:rsidRDefault="007D17FA" w:rsidP="007D17FA">
                  <w:pPr>
                    <w:shd w:val="clear" w:color="auto" w:fill="FFFFFF"/>
                    <w:rPr>
                      <w:rFonts w:ascii="yandex-sans" w:eastAsia="Times New Roman" w:hAnsi="yandex-sans" w:cs="Times New Roman"/>
                      <w:sz w:val="23"/>
                      <w:szCs w:val="23"/>
                    </w:rPr>
                  </w:pPr>
                  <w:r>
                    <w:rPr>
                      <w:rFonts w:ascii="yandex-sans" w:eastAsia="Times New Roman" w:hAnsi="yandex-sans" w:cs="Times New Roman"/>
                      <w:sz w:val="23"/>
                      <w:szCs w:val="23"/>
                    </w:rPr>
                    <w:t>2.</w:t>
                  </w:r>
                  <w:r w:rsidRPr="00493929">
                    <w:rPr>
                      <w:rFonts w:ascii="yandex-sans" w:eastAsia="Times New Roman" w:hAnsi="yandex-sans" w:cs="Times New Roman"/>
                      <w:sz w:val="23"/>
                      <w:szCs w:val="23"/>
                    </w:rPr>
                    <w:t xml:space="preserve"> Частичная замена игрового оборудования</w:t>
                  </w:r>
                </w:p>
                <w:p w:rsidR="007D17FA" w:rsidRPr="00493929" w:rsidRDefault="007D17FA" w:rsidP="007D17FA">
                  <w:pPr>
                    <w:shd w:val="clear" w:color="auto" w:fill="FFFFFF"/>
                    <w:rPr>
                      <w:rFonts w:ascii="yandex-sans" w:eastAsia="Times New Roman" w:hAnsi="yandex-sans" w:cs="Times New Roman"/>
                      <w:sz w:val="23"/>
                      <w:szCs w:val="23"/>
                    </w:rPr>
                  </w:pPr>
                  <w:r w:rsidRPr="00493929">
                    <w:rPr>
                      <w:rFonts w:ascii="yandex-sans" w:eastAsia="Times New Roman" w:hAnsi="yandex-sans" w:cs="Times New Roman"/>
                      <w:sz w:val="23"/>
                      <w:szCs w:val="23"/>
                    </w:rPr>
                    <w:t>на групповых участках.</w:t>
                  </w:r>
                </w:p>
                <w:p w:rsidR="007D17FA" w:rsidRDefault="007D17FA" w:rsidP="007D17FA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5" w:type="dxa"/>
                </w:tcPr>
                <w:p w:rsidR="007D17FA" w:rsidRPr="00493929" w:rsidRDefault="007D17FA" w:rsidP="007D17FA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 w:rsidRPr="00493929">
                    <w:rPr>
                      <w:rFonts w:ascii="Times New Roman" w:eastAsia="Times New Roman" w:hAnsi="Times New Roman" w:cs="Times New Roman"/>
                    </w:rPr>
                    <w:t>2 Необходимость пополнения</w:t>
                  </w:r>
                </w:p>
                <w:p w:rsidR="007D17FA" w:rsidRPr="00493929" w:rsidRDefault="007D17FA" w:rsidP="007D17FA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 w:rsidRPr="00493929">
                    <w:rPr>
                      <w:rFonts w:ascii="Times New Roman" w:eastAsia="Times New Roman" w:hAnsi="Times New Roman" w:cs="Times New Roman"/>
                    </w:rPr>
                    <w:t>материально-технической базы и предметно-</w:t>
                  </w:r>
                </w:p>
                <w:p w:rsidR="007D17FA" w:rsidRPr="00493929" w:rsidRDefault="007D17FA" w:rsidP="007D17FA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 w:rsidRPr="00493929">
                    <w:rPr>
                      <w:rFonts w:ascii="Times New Roman" w:eastAsia="Times New Roman" w:hAnsi="Times New Roman" w:cs="Times New Roman"/>
                    </w:rPr>
                    <w:t>развивающей среды требует дополнительного</w:t>
                  </w:r>
                </w:p>
                <w:p w:rsidR="007D17FA" w:rsidRPr="00493929" w:rsidRDefault="007D17FA" w:rsidP="007D17FA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 w:rsidRPr="00493929">
                    <w:rPr>
                      <w:rFonts w:ascii="Times New Roman" w:eastAsia="Times New Roman" w:hAnsi="Times New Roman" w:cs="Times New Roman"/>
                    </w:rPr>
                    <w:t xml:space="preserve">привлечения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денежных средств. </w:t>
                  </w:r>
                </w:p>
              </w:tc>
            </w:tr>
          </w:tbl>
          <w:p w:rsidR="00926EA7" w:rsidRPr="00926EA7" w:rsidRDefault="00926EA7" w:rsidP="007D17F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26EA7" w:rsidRPr="002217BF" w:rsidTr="00C32BD9">
        <w:trPr>
          <w:gridAfter w:val="1"/>
          <w:wAfter w:w="283" w:type="dxa"/>
          <w:trHeight w:val="2842"/>
        </w:trPr>
        <w:tc>
          <w:tcPr>
            <w:tcW w:w="10456" w:type="dxa"/>
          </w:tcPr>
          <w:p w:rsidR="00D04EE3" w:rsidRPr="002217BF" w:rsidRDefault="00D04EE3" w:rsidP="007D17F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D04EE3" w:rsidRPr="002217BF" w:rsidRDefault="00D04EE3" w:rsidP="007D17F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9F139E" w:rsidRPr="002217BF" w:rsidRDefault="007D17FA" w:rsidP="009F139E">
            <w:pPr>
              <w:pStyle w:val="314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outlineLvl w:val="9"/>
              <w:rPr>
                <w:sz w:val="28"/>
                <w:szCs w:val="28"/>
              </w:rPr>
            </w:pPr>
            <w:r w:rsidRPr="002217BF">
              <w:rPr>
                <w:sz w:val="28"/>
                <w:szCs w:val="28"/>
              </w:rPr>
              <w:t xml:space="preserve">    </w:t>
            </w:r>
            <w:r w:rsidR="00D04EE3" w:rsidRPr="002217BF">
              <w:rPr>
                <w:sz w:val="28"/>
                <w:szCs w:val="28"/>
              </w:rPr>
              <w:t>1.</w:t>
            </w:r>
            <w:r w:rsidR="00EC37E9" w:rsidRPr="002217BF">
              <w:rPr>
                <w:sz w:val="28"/>
                <w:szCs w:val="28"/>
              </w:rPr>
              <w:t>4</w:t>
            </w:r>
            <w:r w:rsidR="00E53EA1" w:rsidRPr="002217BF">
              <w:rPr>
                <w:sz w:val="28"/>
                <w:szCs w:val="28"/>
              </w:rPr>
              <w:t>. Характеристика</w:t>
            </w:r>
            <w:r w:rsidR="00D04EE3" w:rsidRPr="002217BF">
              <w:rPr>
                <w:sz w:val="28"/>
                <w:szCs w:val="28"/>
              </w:rPr>
              <w:t xml:space="preserve"> педагогического коллектива</w:t>
            </w:r>
          </w:p>
          <w:p w:rsidR="000D04FE" w:rsidRPr="002217BF" w:rsidRDefault="00D04EE3" w:rsidP="000D04FE">
            <w:pPr>
              <w:pStyle w:val="1f"/>
              <w:spacing w:line="240" w:lineRule="auto"/>
              <w:ind w:left="238" w:firstLine="709"/>
              <w:jc w:val="both"/>
            </w:pPr>
            <w:r w:rsidRPr="002217BF">
              <w:t>Образовательную работу с воспитанниками ведут 38 педагогов:</w:t>
            </w:r>
            <w:r w:rsidR="000D04FE" w:rsidRPr="002217BF">
              <w:t xml:space="preserve"> </w:t>
            </w:r>
            <w:r w:rsidRPr="002217BF">
              <w:t xml:space="preserve">2 старших </w:t>
            </w:r>
            <w:r w:rsidR="009F139E" w:rsidRPr="002217BF">
              <w:t xml:space="preserve">      </w:t>
            </w:r>
            <w:r w:rsidRPr="002217BF">
              <w:t>воспитателя, 26 воспитателей, 4 учителя-логопеда, 1- учитель-дефектолог, 1 – педагог</w:t>
            </w:r>
            <w:r w:rsidR="00D746BB" w:rsidRPr="002217BF">
              <w:t xml:space="preserve"> </w:t>
            </w:r>
            <w:r w:rsidRPr="002217BF">
              <w:t>–</w:t>
            </w:r>
            <w:r w:rsidR="00D746BB" w:rsidRPr="002217BF">
              <w:t xml:space="preserve"> </w:t>
            </w:r>
            <w:r w:rsidRPr="002217BF">
              <w:t xml:space="preserve">психолог, 2 музыкальных руководителя, </w:t>
            </w:r>
            <w:r w:rsidR="00D746BB" w:rsidRPr="002217BF">
              <w:t xml:space="preserve"> 1- инструктор</w:t>
            </w:r>
            <w:r w:rsidRPr="002217BF">
              <w:t xml:space="preserve"> по физической культуре, 1- инструктор по физической культуре (плаванию).</w:t>
            </w:r>
          </w:p>
          <w:p w:rsidR="002217BF" w:rsidRPr="002217BF" w:rsidRDefault="002217BF" w:rsidP="000D04FE">
            <w:pPr>
              <w:pStyle w:val="1f"/>
              <w:spacing w:line="240" w:lineRule="auto"/>
              <w:ind w:left="238" w:firstLine="709"/>
              <w:jc w:val="both"/>
              <w:rPr>
                <w:sz w:val="24"/>
                <w:szCs w:val="24"/>
              </w:rPr>
            </w:pPr>
          </w:p>
          <w:p w:rsidR="00D04EE3" w:rsidRPr="002217BF" w:rsidRDefault="009F139E" w:rsidP="009F139E">
            <w:p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217BF">
              <w:rPr>
                <w:rFonts w:ascii="Times New Roman" w:hAnsi="Times New Roman" w:cs="Times New Roman"/>
                <w:b/>
              </w:rPr>
              <w:t xml:space="preserve">     </w:t>
            </w:r>
            <w:r w:rsidR="00D746BB" w:rsidRPr="002217BF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состав</w:t>
            </w:r>
            <w:r w:rsidR="00D04EE3" w:rsidRPr="002217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образованию</w:t>
            </w:r>
          </w:p>
          <w:tbl>
            <w:tblPr>
              <w:tblpPr w:leftFromText="180" w:rightFromText="180" w:vertAnchor="text" w:horzAnchor="margin" w:tblpX="353" w:tblpY="8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276"/>
              <w:gridCol w:w="1247"/>
              <w:gridCol w:w="1134"/>
              <w:gridCol w:w="1417"/>
              <w:gridCol w:w="1446"/>
              <w:gridCol w:w="1321"/>
              <w:gridCol w:w="2077"/>
            </w:tblGrid>
            <w:tr w:rsidR="00D04EE3" w:rsidRPr="002217BF" w:rsidTr="009F139E">
              <w:trPr>
                <w:trHeight w:val="565"/>
              </w:trPr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2217BF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217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23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CD1" w:rsidRPr="002217BF" w:rsidRDefault="00D04EE3" w:rsidP="002217BF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217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Высшее</w:t>
                  </w:r>
                </w:p>
                <w:p w:rsidR="00D04EE3" w:rsidRPr="002217BF" w:rsidRDefault="00D04EE3" w:rsidP="002217BF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217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педагогическое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2217BF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217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Средне - педагогическое</w:t>
                  </w:r>
                </w:p>
                <w:p w:rsidR="00D04EE3" w:rsidRPr="002217BF" w:rsidRDefault="000D04FE" w:rsidP="002217BF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217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(дошкол</w:t>
                  </w:r>
                  <w:r w:rsidR="00D04EE3" w:rsidRPr="002217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ое)</w:t>
                  </w:r>
                </w:p>
              </w:tc>
              <w:tc>
                <w:tcPr>
                  <w:tcW w:w="33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2217BF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217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Средне - педагогическое</w:t>
                  </w:r>
                </w:p>
                <w:p w:rsidR="00D04EE3" w:rsidRPr="002217BF" w:rsidRDefault="00D04EE3" w:rsidP="002217BF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217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(начальные классы)</w:t>
                  </w:r>
                </w:p>
              </w:tc>
            </w:tr>
            <w:tr w:rsidR="00D04EE3" w:rsidRPr="002217BF" w:rsidTr="009F139E">
              <w:trPr>
                <w:trHeight w:val="150"/>
              </w:trPr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2217B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2217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217BF">
                    <w:rPr>
                      <w:rFonts w:ascii="Times New Roman" w:hAnsi="Times New Roman" w:cs="Times New Roman"/>
                    </w:rPr>
                    <w:t>Количество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2217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217BF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2217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217BF">
                    <w:rPr>
                      <w:rFonts w:ascii="Times New Roman" w:hAnsi="Times New Roman" w:cs="Times New Roman"/>
                    </w:rPr>
                    <w:t>Количество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2217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217BF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2217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217BF">
                    <w:rPr>
                      <w:rFonts w:ascii="Times New Roman" w:hAnsi="Times New Roman" w:cs="Times New Roman"/>
                    </w:rPr>
                    <w:t>Количество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2217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217BF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  <w:tr w:rsidR="00D04EE3" w:rsidRPr="002217BF" w:rsidTr="009F139E">
              <w:trPr>
                <w:trHeight w:val="31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2217BF">
                  <w:pPr>
                    <w:pStyle w:val="af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2217BF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217BF">
                    <w:rPr>
                      <w:rFonts w:ascii="Times New Roman" w:eastAsia="Calibri" w:hAnsi="Times New Roman" w:cs="Times New Roman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2217BF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217BF">
                    <w:rPr>
                      <w:rFonts w:ascii="Times New Roman" w:eastAsia="Calibri" w:hAnsi="Times New Roman" w:cs="Times New Roman"/>
                    </w:rPr>
                    <w:t>39%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2217BF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217BF">
                    <w:rPr>
                      <w:rFonts w:ascii="Times New Roman" w:eastAsia="Calibri" w:hAnsi="Times New Roman" w:cs="Times New Roman"/>
                    </w:rPr>
                    <w:t>19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2217BF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217BF">
                    <w:rPr>
                      <w:rFonts w:ascii="Times New Roman" w:eastAsia="Calibri" w:hAnsi="Times New Roman" w:cs="Times New Roman"/>
                    </w:rPr>
                    <w:t>50%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2217BF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217BF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2217BF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217BF">
                    <w:rPr>
                      <w:rFonts w:ascii="Times New Roman" w:eastAsia="Calibri" w:hAnsi="Times New Roman" w:cs="Times New Roman"/>
                    </w:rPr>
                    <w:t>11%</w:t>
                  </w:r>
                </w:p>
              </w:tc>
            </w:tr>
          </w:tbl>
          <w:p w:rsidR="00292CD1" w:rsidRPr="002217BF" w:rsidRDefault="00292CD1" w:rsidP="007D17F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04EE3" w:rsidRPr="002217BF" w:rsidRDefault="009F139E" w:rsidP="007D17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7BF">
              <w:rPr>
                <w:rFonts w:ascii="Times New Roman" w:hAnsi="Times New Roman" w:cs="Times New Roman"/>
                <w:b/>
              </w:rPr>
              <w:t xml:space="preserve">     </w:t>
            </w:r>
            <w:r w:rsidR="00D04EE3" w:rsidRPr="002217BF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состав по квалификационной категории</w:t>
            </w:r>
          </w:p>
          <w:tbl>
            <w:tblPr>
              <w:tblpPr w:leftFromText="180" w:rightFromText="180" w:vertAnchor="text" w:horzAnchor="margin" w:tblpX="353" w:tblpY="8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555"/>
              <w:gridCol w:w="708"/>
              <w:gridCol w:w="1418"/>
              <w:gridCol w:w="826"/>
              <w:gridCol w:w="1701"/>
              <w:gridCol w:w="1017"/>
              <w:gridCol w:w="1559"/>
              <w:gridCol w:w="1134"/>
            </w:tblGrid>
            <w:tr w:rsidR="00D04EE3" w:rsidRPr="002217BF" w:rsidTr="00D746BB">
              <w:trPr>
                <w:trHeight w:val="423"/>
              </w:trPr>
              <w:tc>
                <w:tcPr>
                  <w:tcW w:w="22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7D17FA">
                  <w:pPr>
                    <w:ind w:hanging="56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217BF">
                    <w:rPr>
                      <w:rFonts w:ascii="Times New Roman" w:hAnsi="Times New Roman" w:cs="Times New Roman"/>
                      <w:b/>
                    </w:rPr>
                    <w:t>Высшая</w:t>
                  </w:r>
                </w:p>
              </w:tc>
              <w:tc>
                <w:tcPr>
                  <w:tcW w:w="22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7D17FA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217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Первая</w:t>
                  </w: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7D17FA">
                  <w:pPr>
                    <w:pStyle w:val="af2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217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Соответствие занимаемой должности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7D17FA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217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Без категории</w:t>
                  </w:r>
                </w:p>
              </w:tc>
            </w:tr>
            <w:tr w:rsidR="00D04EE3" w:rsidRPr="002217BF" w:rsidTr="00D746BB">
              <w:trPr>
                <w:trHeight w:val="278"/>
              </w:trPr>
              <w:tc>
                <w:tcPr>
                  <w:tcW w:w="15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7D17FA">
                  <w:pPr>
                    <w:rPr>
                      <w:rFonts w:ascii="Times New Roman" w:hAnsi="Times New Roman" w:cs="Times New Roman"/>
                    </w:rPr>
                  </w:pPr>
                  <w:r w:rsidRPr="002217BF">
                    <w:rPr>
                      <w:rFonts w:ascii="Times New Roman" w:hAnsi="Times New Roman" w:cs="Times New Roman"/>
                    </w:rPr>
                    <w:t>Количество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7D17FA">
                  <w:pPr>
                    <w:rPr>
                      <w:rFonts w:ascii="Times New Roman" w:hAnsi="Times New Roman" w:cs="Times New Roman"/>
                    </w:rPr>
                  </w:pPr>
                  <w:r w:rsidRPr="002217BF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7D17FA">
                  <w:pPr>
                    <w:rPr>
                      <w:rFonts w:ascii="Times New Roman" w:hAnsi="Times New Roman" w:cs="Times New Roman"/>
                    </w:rPr>
                  </w:pPr>
                  <w:r w:rsidRPr="002217BF">
                    <w:rPr>
                      <w:rFonts w:ascii="Times New Roman" w:hAnsi="Times New Roman" w:cs="Times New Roman"/>
                    </w:rPr>
                    <w:t>Количество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7D17FA">
                  <w:pPr>
                    <w:rPr>
                      <w:rFonts w:ascii="Times New Roman" w:hAnsi="Times New Roman" w:cs="Times New Roman"/>
                    </w:rPr>
                  </w:pPr>
                  <w:r w:rsidRPr="002217BF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7D17FA">
                  <w:pPr>
                    <w:rPr>
                      <w:rFonts w:ascii="Times New Roman" w:hAnsi="Times New Roman" w:cs="Times New Roman"/>
                    </w:rPr>
                  </w:pPr>
                  <w:r w:rsidRPr="002217BF">
                    <w:rPr>
                      <w:rFonts w:ascii="Times New Roman" w:hAnsi="Times New Roman" w:cs="Times New Roman"/>
                    </w:rPr>
                    <w:t>Количество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7D17FA">
                  <w:pPr>
                    <w:rPr>
                      <w:rFonts w:ascii="Times New Roman" w:hAnsi="Times New Roman" w:cs="Times New Roman"/>
                    </w:rPr>
                  </w:pPr>
                  <w:r w:rsidRPr="002217BF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D746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217BF">
                    <w:rPr>
                      <w:rFonts w:ascii="Times New Roman" w:hAnsi="Times New Roman" w:cs="Times New Roman"/>
                    </w:rPr>
                    <w:t>Количество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7D17FA">
                  <w:pPr>
                    <w:rPr>
                      <w:rFonts w:ascii="Times New Roman" w:hAnsi="Times New Roman" w:cs="Times New Roman"/>
                    </w:rPr>
                  </w:pPr>
                  <w:r w:rsidRPr="002217BF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  <w:tr w:rsidR="00D04EE3" w:rsidRPr="002217BF" w:rsidTr="00D746BB">
              <w:trPr>
                <w:trHeight w:val="31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7D17FA">
                  <w:pPr>
                    <w:pStyle w:val="af2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17B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7D17FA">
                  <w:pPr>
                    <w:pStyle w:val="af2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17BF">
                    <w:rPr>
                      <w:rFonts w:ascii="Times New Roman" w:hAnsi="Times New Roman"/>
                      <w:sz w:val="24"/>
                      <w:szCs w:val="24"/>
                    </w:rPr>
                    <w:t>11%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7D17FA">
                  <w:pPr>
                    <w:pStyle w:val="af2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17BF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7D17FA">
                  <w:pPr>
                    <w:pStyle w:val="af2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17BF">
                    <w:rPr>
                      <w:rFonts w:ascii="Times New Roman" w:hAnsi="Times New Roman"/>
                      <w:sz w:val="24"/>
                      <w:szCs w:val="24"/>
                    </w:rPr>
                    <w:t>53%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7D17F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17BF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7D17F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17BF">
                    <w:rPr>
                      <w:rFonts w:ascii="Times New Roman" w:hAnsi="Times New Roman"/>
                      <w:sz w:val="24"/>
                      <w:szCs w:val="24"/>
                    </w:rPr>
                    <w:t>18%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7D17FA">
                  <w:pPr>
                    <w:pStyle w:val="af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17BF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7D17F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17BF">
                    <w:rPr>
                      <w:rFonts w:ascii="Times New Roman" w:hAnsi="Times New Roman"/>
                      <w:sz w:val="24"/>
                      <w:szCs w:val="24"/>
                    </w:rPr>
                    <w:t>18%</w:t>
                  </w:r>
                </w:p>
              </w:tc>
            </w:tr>
          </w:tbl>
          <w:p w:rsidR="00292CD1" w:rsidRPr="002217BF" w:rsidRDefault="00292CD1" w:rsidP="007D17F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217BF" w:rsidRPr="002217BF" w:rsidRDefault="009F139E" w:rsidP="007D17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7BF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D04EE3" w:rsidRPr="002217BF" w:rsidRDefault="002217BF" w:rsidP="007D17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7BF">
              <w:rPr>
                <w:rFonts w:ascii="Times New Roman" w:hAnsi="Times New Roman" w:cs="Times New Roman"/>
                <w:b/>
              </w:rPr>
              <w:lastRenderedPageBreak/>
              <w:t xml:space="preserve">     </w:t>
            </w:r>
            <w:r w:rsidR="00D04EE3" w:rsidRPr="002217BF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состав по стажу</w:t>
            </w:r>
          </w:p>
          <w:tbl>
            <w:tblPr>
              <w:tblW w:w="9922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88"/>
              <w:gridCol w:w="1701"/>
              <w:gridCol w:w="1560"/>
              <w:gridCol w:w="1842"/>
              <w:gridCol w:w="1418"/>
              <w:gridCol w:w="2013"/>
            </w:tblGrid>
            <w:tr w:rsidR="00D04EE3" w:rsidRPr="002217BF" w:rsidTr="009F139E">
              <w:trPr>
                <w:trHeight w:val="285"/>
              </w:trPr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7D17FA">
                  <w:pPr>
                    <w:framePr w:hSpace="180" w:wrap="around" w:hAnchor="margin" w:xAlign="center" w:y="-443"/>
                    <w:spacing w:after="120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2217BF">
                    <w:rPr>
                      <w:rFonts w:ascii="Times New Roman" w:hAnsi="Times New Roman" w:cs="Times New Roman"/>
                      <w:b/>
                    </w:rPr>
                    <w:t>До 2 лет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7D17FA">
                  <w:pPr>
                    <w:framePr w:hSpace="180" w:wrap="around" w:hAnchor="margin" w:xAlign="center" w:y="-443"/>
                    <w:spacing w:after="120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2217BF">
                    <w:rPr>
                      <w:rFonts w:ascii="Times New Roman" w:hAnsi="Times New Roman" w:cs="Times New Roman"/>
                      <w:b/>
                    </w:rPr>
                    <w:t>2-5  лет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7D17FA">
                  <w:pPr>
                    <w:framePr w:hSpace="180" w:wrap="around" w:hAnchor="margin" w:xAlign="center" w:y="-443"/>
                    <w:spacing w:after="120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2217BF">
                    <w:rPr>
                      <w:rFonts w:ascii="Times New Roman" w:hAnsi="Times New Roman" w:cs="Times New Roman"/>
                      <w:b/>
                    </w:rPr>
                    <w:t>5-10 лет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7D17FA">
                  <w:pPr>
                    <w:framePr w:hSpace="180" w:wrap="around" w:hAnchor="margin" w:xAlign="center" w:y="-443"/>
                    <w:spacing w:after="120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2217BF">
                    <w:rPr>
                      <w:rFonts w:ascii="Times New Roman" w:hAnsi="Times New Roman" w:cs="Times New Roman"/>
                      <w:b/>
                    </w:rPr>
                    <w:t>10-15 лет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7D17FA">
                  <w:pPr>
                    <w:framePr w:hSpace="180" w:wrap="around" w:hAnchor="margin" w:xAlign="center" w:y="-443"/>
                    <w:spacing w:after="120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2217BF">
                    <w:rPr>
                      <w:rFonts w:ascii="Times New Roman" w:eastAsia="Calibri" w:hAnsi="Times New Roman" w:cs="Times New Roman"/>
                      <w:b/>
                    </w:rPr>
                    <w:t>15-20 лет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7D17FA">
                  <w:pPr>
                    <w:framePr w:hSpace="180" w:wrap="around" w:hAnchor="margin" w:xAlign="center" w:y="-443"/>
                    <w:spacing w:after="120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2217BF">
                    <w:rPr>
                      <w:rFonts w:ascii="Times New Roman" w:eastAsia="Calibri" w:hAnsi="Times New Roman" w:cs="Times New Roman"/>
                      <w:b/>
                    </w:rPr>
                    <w:t>Свыше 20 лет</w:t>
                  </w:r>
                </w:p>
              </w:tc>
            </w:tr>
            <w:tr w:rsidR="00D04EE3" w:rsidRPr="002217BF" w:rsidTr="009F139E">
              <w:trPr>
                <w:trHeight w:val="150"/>
              </w:trPr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7D17FA">
                  <w:pPr>
                    <w:framePr w:hSpace="180" w:wrap="around" w:hAnchor="margin" w:xAlign="center" w:y="-443"/>
                    <w:spacing w:after="120"/>
                    <w:rPr>
                      <w:rFonts w:ascii="Times New Roman" w:hAnsi="Times New Roman" w:cs="Times New Roman"/>
                    </w:rPr>
                  </w:pPr>
                  <w:r w:rsidRPr="002217BF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7D17FA">
                  <w:pPr>
                    <w:framePr w:hSpace="180" w:wrap="around" w:hAnchor="margin" w:xAlign="center" w:y="-443"/>
                    <w:spacing w:after="120"/>
                    <w:rPr>
                      <w:rFonts w:ascii="Times New Roman" w:hAnsi="Times New Roman" w:cs="Times New Roman"/>
                    </w:rPr>
                  </w:pPr>
                  <w:r w:rsidRPr="002217B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7D17FA">
                  <w:pPr>
                    <w:framePr w:hSpace="180" w:wrap="around" w:hAnchor="margin" w:xAlign="center" w:y="-443"/>
                    <w:spacing w:after="120"/>
                    <w:rPr>
                      <w:rFonts w:ascii="Times New Roman" w:hAnsi="Times New Roman" w:cs="Times New Roman"/>
                    </w:rPr>
                  </w:pPr>
                  <w:r w:rsidRPr="002217BF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7D17FA">
                  <w:pPr>
                    <w:framePr w:hSpace="180" w:wrap="around" w:hAnchor="margin" w:xAlign="center" w:y="-443"/>
                    <w:spacing w:after="120"/>
                    <w:rPr>
                      <w:rFonts w:ascii="Times New Roman" w:hAnsi="Times New Roman" w:cs="Times New Roman"/>
                    </w:rPr>
                  </w:pPr>
                  <w:r w:rsidRPr="002217BF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7D17FA">
                  <w:pPr>
                    <w:framePr w:hSpace="180" w:wrap="around" w:hAnchor="margin" w:xAlign="center" w:y="-443"/>
                    <w:spacing w:after="120"/>
                    <w:rPr>
                      <w:rFonts w:ascii="Times New Roman" w:hAnsi="Times New Roman" w:cs="Times New Roman"/>
                    </w:rPr>
                  </w:pPr>
                  <w:r w:rsidRPr="002217BF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7D17FA">
                  <w:pPr>
                    <w:framePr w:hSpace="180" w:wrap="around" w:hAnchor="margin" w:xAlign="center" w:y="-443"/>
                    <w:spacing w:after="120"/>
                    <w:rPr>
                      <w:rFonts w:ascii="Times New Roman" w:hAnsi="Times New Roman" w:cs="Times New Roman"/>
                    </w:rPr>
                  </w:pPr>
                  <w:r w:rsidRPr="002217BF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</w:tr>
            <w:tr w:rsidR="00D04EE3" w:rsidRPr="002217BF" w:rsidTr="009F139E"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7D17FA">
                  <w:pPr>
                    <w:framePr w:hSpace="180" w:wrap="around" w:hAnchor="margin" w:xAlign="center" w:y="-443"/>
                    <w:spacing w:after="120"/>
                    <w:rPr>
                      <w:rFonts w:ascii="Times New Roman" w:eastAsia="Calibri" w:hAnsi="Times New Roman" w:cs="Times New Roman"/>
                    </w:rPr>
                  </w:pPr>
                  <w:r w:rsidRPr="002217BF">
                    <w:rPr>
                      <w:rFonts w:ascii="Times New Roman" w:eastAsia="Calibri" w:hAnsi="Times New Roman" w:cs="Times New Roman"/>
                    </w:rPr>
                    <w:t>8%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7D17FA">
                  <w:pPr>
                    <w:framePr w:hSpace="180" w:wrap="around" w:hAnchor="margin" w:xAlign="center" w:y="-443"/>
                    <w:spacing w:after="120"/>
                    <w:rPr>
                      <w:rFonts w:ascii="Times New Roman" w:eastAsia="Calibri" w:hAnsi="Times New Roman" w:cs="Times New Roman"/>
                    </w:rPr>
                  </w:pPr>
                  <w:r w:rsidRPr="002217BF">
                    <w:rPr>
                      <w:rFonts w:ascii="Times New Roman" w:eastAsia="Calibri" w:hAnsi="Times New Roman" w:cs="Times New Roman"/>
                    </w:rPr>
                    <w:t>2%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7D17FA">
                  <w:pPr>
                    <w:framePr w:hSpace="180" w:wrap="around" w:hAnchor="margin" w:xAlign="center" w:y="-443"/>
                    <w:spacing w:after="120"/>
                    <w:rPr>
                      <w:rFonts w:ascii="Times New Roman" w:eastAsia="Calibri" w:hAnsi="Times New Roman" w:cs="Times New Roman"/>
                    </w:rPr>
                  </w:pPr>
                  <w:r w:rsidRPr="002217BF">
                    <w:rPr>
                      <w:rFonts w:ascii="Times New Roman" w:eastAsia="Calibri" w:hAnsi="Times New Roman" w:cs="Times New Roman"/>
                    </w:rPr>
                    <w:t>11%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7D17FA">
                  <w:pPr>
                    <w:framePr w:hSpace="180" w:wrap="around" w:hAnchor="margin" w:xAlign="center" w:y="-443"/>
                    <w:spacing w:after="120"/>
                    <w:rPr>
                      <w:rFonts w:ascii="Times New Roman" w:eastAsia="Calibri" w:hAnsi="Times New Roman" w:cs="Times New Roman"/>
                    </w:rPr>
                  </w:pPr>
                  <w:r w:rsidRPr="002217BF">
                    <w:rPr>
                      <w:rFonts w:ascii="Times New Roman" w:eastAsia="Calibri" w:hAnsi="Times New Roman" w:cs="Times New Roman"/>
                    </w:rPr>
                    <w:t>5%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7D17FA">
                  <w:pPr>
                    <w:framePr w:hSpace="180" w:wrap="around" w:hAnchor="margin" w:xAlign="center" w:y="-443"/>
                    <w:spacing w:after="120"/>
                    <w:rPr>
                      <w:rFonts w:ascii="Times New Roman" w:eastAsia="Calibri" w:hAnsi="Times New Roman" w:cs="Times New Roman"/>
                    </w:rPr>
                  </w:pPr>
                  <w:r w:rsidRPr="002217BF">
                    <w:rPr>
                      <w:rFonts w:ascii="Times New Roman" w:eastAsia="Calibri" w:hAnsi="Times New Roman" w:cs="Times New Roman"/>
                    </w:rPr>
                    <w:t>11%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EE3" w:rsidRPr="002217BF" w:rsidRDefault="00D04EE3" w:rsidP="007D17FA">
                  <w:pPr>
                    <w:framePr w:hSpace="180" w:wrap="around" w:hAnchor="margin" w:xAlign="center" w:y="-443"/>
                    <w:spacing w:after="120"/>
                    <w:rPr>
                      <w:rFonts w:ascii="Times New Roman" w:eastAsia="Calibri" w:hAnsi="Times New Roman" w:cs="Times New Roman"/>
                    </w:rPr>
                  </w:pPr>
                  <w:r w:rsidRPr="002217BF">
                    <w:rPr>
                      <w:rFonts w:ascii="Times New Roman" w:eastAsia="Calibri" w:hAnsi="Times New Roman" w:cs="Times New Roman"/>
                    </w:rPr>
                    <w:t>63%</w:t>
                  </w:r>
                </w:p>
              </w:tc>
            </w:tr>
          </w:tbl>
          <w:p w:rsidR="00D04EE3" w:rsidRPr="002217BF" w:rsidRDefault="00D04EE3" w:rsidP="007D17FA">
            <w:pPr>
              <w:jc w:val="both"/>
              <w:rPr>
                <w:rFonts w:ascii="Times New Roman" w:hAnsi="Times New Roman" w:cs="Times New Roman"/>
              </w:rPr>
            </w:pPr>
          </w:p>
          <w:p w:rsidR="00D04EE3" w:rsidRPr="002217BF" w:rsidRDefault="009F139E" w:rsidP="007D1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7BF">
              <w:rPr>
                <w:rFonts w:ascii="Times New Roman" w:hAnsi="Times New Roman" w:cs="Times New Roman"/>
              </w:rPr>
              <w:t xml:space="preserve">     </w:t>
            </w:r>
            <w:r w:rsidR="000D04FE" w:rsidRPr="002217BF">
              <w:rPr>
                <w:rFonts w:ascii="Times New Roman" w:hAnsi="Times New Roman" w:cs="Times New Roman"/>
              </w:rPr>
              <w:t xml:space="preserve"> </w:t>
            </w:r>
            <w:r w:rsidR="00D04EE3" w:rsidRPr="002217BF">
              <w:rPr>
                <w:rFonts w:ascii="Times New Roman" w:hAnsi="Times New Roman" w:cs="Times New Roman"/>
                <w:sz w:val="28"/>
                <w:szCs w:val="28"/>
              </w:rPr>
              <w:t>Звания и на</w:t>
            </w:r>
            <w:r w:rsidR="007A47AA" w:rsidRPr="002217BF">
              <w:rPr>
                <w:rFonts w:ascii="Times New Roman" w:hAnsi="Times New Roman" w:cs="Times New Roman"/>
                <w:sz w:val="28"/>
                <w:szCs w:val="28"/>
              </w:rPr>
              <w:t>грады пед</w:t>
            </w:r>
            <w:r w:rsidRPr="002217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4EE3" w:rsidRPr="002217BF">
              <w:rPr>
                <w:rFonts w:ascii="Times New Roman" w:hAnsi="Times New Roman" w:cs="Times New Roman"/>
                <w:sz w:val="28"/>
                <w:szCs w:val="28"/>
              </w:rPr>
              <w:t>гогов:</w:t>
            </w:r>
          </w:p>
          <w:p w:rsidR="00D04EE3" w:rsidRPr="002217BF" w:rsidRDefault="009F139E" w:rsidP="007D1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7B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D04FE" w:rsidRPr="00221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EE3" w:rsidRPr="002217BF">
              <w:rPr>
                <w:rFonts w:ascii="Times New Roman" w:hAnsi="Times New Roman" w:cs="Times New Roman"/>
                <w:sz w:val="28"/>
                <w:szCs w:val="28"/>
              </w:rPr>
              <w:t>Нагрудный знак «Отличник образования РБ» - 2</w:t>
            </w:r>
          </w:p>
          <w:p w:rsidR="00D04EE3" w:rsidRPr="002217BF" w:rsidRDefault="009F139E" w:rsidP="007D1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7B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D04FE" w:rsidRPr="00221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EE3" w:rsidRPr="002217BF">
              <w:rPr>
                <w:rFonts w:ascii="Times New Roman" w:hAnsi="Times New Roman" w:cs="Times New Roman"/>
                <w:sz w:val="28"/>
                <w:szCs w:val="28"/>
              </w:rPr>
              <w:t>Почетной грамотой Министерства образования</w:t>
            </w:r>
            <w:r w:rsidRPr="00221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EE3" w:rsidRPr="002217BF">
              <w:rPr>
                <w:rFonts w:ascii="Times New Roman" w:hAnsi="Times New Roman"/>
                <w:sz w:val="28"/>
                <w:szCs w:val="28"/>
              </w:rPr>
              <w:t>и науки</w:t>
            </w:r>
            <w:r w:rsidR="00291809" w:rsidRPr="002217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4EE3" w:rsidRPr="002217BF">
              <w:rPr>
                <w:rFonts w:ascii="Times New Roman" w:hAnsi="Times New Roman" w:cs="Times New Roman"/>
                <w:sz w:val="28"/>
                <w:szCs w:val="28"/>
              </w:rPr>
              <w:t>РФ  -1</w:t>
            </w:r>
          </w:p>
          <w:p w:rsidR="00D04EE3" w:rsidRPr="002217BF" w:rsidRDefault="009F139E" w:rsidP="007D1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7B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D04FE" w:rsidRPr="00221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EE3" w:rsidRPr="002217BF">
              <w:rPr>
                <w:rFonts w:ascii="Times New Roman" w:hAnsi="Times New Roman" w:cs="Times New Roman"/>
                <w:sz w:val="28"/>
                <w:szCs w:val="28"/>
              </w:rPr>
              <w:t xml:space="preserve">Почётная грамота Министерства образования РБ –3 </w:t>
            </w:r>
          </w:p>
          <w:p w:rsidR="007A47AA" w:rsidRPr="002217BF" w:rsidRDefault="00D04EE3" w:rsidP="000D04FE">
            <w:pPr>
              <w:pStyle w:val="a7"/>
              <w:shd w:val="clear" w:color="auto" w:fill="auto"/>
              <w:spacing w:line="240" w:lineRule="auto"/>
              <w:ind w:firstLine="720"/>
              <w:rPr>
                <w:sz w:val="28"/>
                <w:szCs w:val="28"/>
              </w:rPr>
            </w:pPr>
            <w:r w:rsidRPr="002217BF">
              <w:rPr>
                <w:sz w:val="28"/>
                <w:szCs w:val="28"/>
              </w:rPr>
              <w:t>Педагоги ДОУ систематически повышают</w:t>
            </w:r>
            <w:r w:rsidR="00D746BB" w:rsidRPr="002217BF">
              <w:rPr>
                <w:sz w:val="28"/>
                <w:szCs w:val="28"/>
              </w:rPr>
              <w:t xml:space="preserve"> свой профессиональный уровень, </w:t>
            </w:r>
            <w:r w:rsidRPr="002217BF">
              <w:rPr>
                <w:sz w:val="28"/>
                <w:szCs w:val="28"/>
              </w:rPr>
              <w:t>занимаясь самообразованием и обучаясь на курсах повышения квалификации.</w:t>
            </w:r>
          </w:p>
          <w:p w:rsidR="00CC14F3" w:rsidRPr="002217BF" w:rsidRDefault="00CC14F3" w:rsidP="000D04FE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tbl>
            <w:tblPr>
              <w:tblStyle w:val="af4"/>
              <w:tblW w:w="9922" w:type="dxa"/>
              <w:tblInd w:w="421" w:type="dxa"/>
              <w:tblLayout w:type="fixed"/>
              <w:tblLook w:val="04A0"/>
            </w:tblPr>
            <w:tblGrid>
              <w:gridCol w:w="4536"/>
              <w:gridCol w:w="5386"/>
            </w:tblGrid>
            <w:tr w:rsidR="007A47AA" w:rsidRPr="002217BF" w:rsidTr="000D04FE">
              <w:tc>
                <w:tcPr>
                  <w:tcW w:w="4536" w:type="dxa"/>
                </w:tcPr>
                <w:p w:rsidR="007A47AA" w:rsidRPr="002217BF" w:rsidRDefault="007A47AA" w:rsidP="007D17FA">
                  <w:pPr>
                    <w:framePr w:hSpace="180" w:wrap="around" w:hAnchor="margin" w:xAlign="center" w:y="-44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217BF">
                    <w:rPr>
                      <w:rFonts w:ascii="Times New Roman" w:eastAsia="Times New Roman" w:hAnsi="Times New Roman" w:cs="Times New Roman"/>
                      <w:b/>
                    </w:rPr>
                    <w:t>Положительные влияния</w:t>
                  </w:r>
                </w:p>
              </w:tc>
              <w:tc>
                <w:tcPr>
                  <w:tcW w:w="5386" w:type="dxa"/>
                </w:tcPr>
                <w:p w:rsidR="007A47AA" w:rsidRPr="002217BF" w:rsidRDefault="007A47AA" w:rsidP="007D17FA">
                  <w:pPr>
                    <w:framePr w:hSpace="180" w:wrap="around" w:hAnchor="margin" w:xAlign="center" w:y="-44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217BF">
                    <w:rPr>
                      <w:rFonts w:ascii="Times New Roman" w:eastAsia="Times New Roman" w:hAnsi="Times New Roman" w:cs="Times New Roman"/>
                      <w:b/>
                    </w:rPr>
                    <w:t>Отрицательные влияния</w:t>
                  </w:r>
                </w:p>
              </w:tc>
            </w:tr>
            <w:tr w:rsidR="007A47AA" w:rsidRPr="002217BF" w:rsidTr="000D04FE">
              <w:tc>
                <w:tcPr>
                  <w:tcW w:w="9922" w:type="dxa"/>
                  <w:gridSpan w:val="2"/>
                </w:tcPr>
                <w:p w:rsidR="007A47AA" w:rsidRPr="002217BF" w:rsidRDefault="007A47AA" w:rsidP="007D17FA">
                  <w:pPr>
                    <w:framePr w:hSpace="180" w:wrap="around" w:hAnchor="margin" w:xAlign="center" w:y="-44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217BF">
                    <w:rPr>
                      <w:rFonts w:ascii="Times New Roman" w:eastAsia="Times New Roman" w:hAnsi="Times New Roman" w:cs="Times New Roman"/>
                      <w:b/>
                    </w:rPr>
                    <w:t>Внутренняя среда</w:t>
                  </w:r>
                </w:p>
              </w:tc>
            </w:tr>
            <w:tr w:rsidR="007A47AA" w:rsidRPr="002217BF" w:rsidTr="000D04FE">
              <w:tc>
                <w:tcPr>
                  <w:tcW w:w="4536" w:type="dxa"/>
                </w:tcPr>
                <w:p w:rsidR="007A47AA" w:rsidRPr="002217BF" w:rsidRDefault="007A47AA" w:rsidP="007D17FA">
                  <w:pPr>
                    <w:framePr w:hSpace="180" w:wrap="around" w:hAnchor="margin" w:xAlign="center" w:y="-44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217BF">
                    <w:rPr>
                      <w:rFonts w:ascii="Times New Roman" w:eastAsia="Times New Roman" w:hAnsi="Times New Roman" w:cs="Times New Roman"/>
                      <w:b/>
                    </w:rPr>
                    <w:t>Сильные стороны</w:t>
                  </w:r>
                </w:p>
              </w:tc>
              <w:tc>
                <w:tcPr>
                  <w:tcW w:w="5386" w:type="dxa"/>
                </w:tcPr>
                <w:p w:rsidR="007A47AA" w:rsidRPr="002217BF" w:rsidRDefault="007A47AA" w:rsidP="007D17FA">
                  <w:pPr>
                    <w:framePr w:hSpace="180" w:wrap="around" w:hAnchor="margin" w:xAlign="center" w:y="-44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217BF">
                    <w:rPr>
                      <w:rFonts w:ascii="Times New Roman" w:eastAsia="Times New Roman" w:hAnsi="Times New Roman" w:cs="Times New Roman"/>
                      <w:b/>
                    </w:rPr>
                    <w:t>Слабые стороны</w:t>
                  </w:r>
                </w:p>
              </w:tc>
            </w:tr>
            <w:tr w:rsidR="007A47AA" w:rsidRPr="002217BF" w:rsidTr="000D04FE">
              <w:tc>
                <w:tcPr>
                  <w:tcW w:w="4536" w:type="dxa"/>
                </w:tcPr>
                <w:p w:rsidR="007A47AA" w:rsidRPr="002217BF" w:rsidRDefault="007A47AA" w:rsidP="007D17FA">
                  <w:pPr>
                    <w:framePr w:hSpace="180" w:wrap="around" w:hAnchor="margin" w:xAlign="center" w:y="-443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</w:rPr>
                  </w:pPr>
                  <w:r w:rsidRPr="002217BF">
                    <w:rPr>
                      <w:rFonts w:ascii="Times New Roman" w:eastAsia="Times New Roman" w:hAnsi="Times New Roman" w:cs="Times New Roman"/>
                    </w:rPr>
                    <w:t>По</w:t>
                  </w:r>
                  <w:r w:rsidR="00D746BB" w:rsidRPr="002217BF">
                    <w:rPr>
                      <w:rFonts w:ascii="Times New Roman" w:eastAsia="Times New Roman" w:hAnsi="Times New Roman" w:cs="Times New Roman"/>
                    </w:rPr>
                    <w:t xml:space="preserve">лная укомплектованность штата </w:t>
                  </w:r>
                  <w:r w:rsidRPr="002217BF">
                    <w:rPr>
                      <w:rFonts w:ascii="Times New Roman" w:eastAsia="Times New Roman" w:hAnsi="Times New Roman" w:cs="Times New Roman"/>
                    </w:rPr>
                    <w:t>ДОУ</w:t>
                  </w:r>
                </w:p>
              </w:tc>
              <w:tc>
                <w:tcPr>
                  <w:tcW w:w="5386" w:type="dxa"/>
                </w:tcPr>
                <w:p w:rsidR="007A47AA" w:rsidRPr="002217BF" w:rsidRDefault="00442EB3" w:rsidP="007D17FA">
                  <w:pPr>
                    <w:framePr w:hSpace="180" w:wrap="around" w:hAnchor="margin" w:xAlign="center" w:y="-443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</w:rPr>
                  </w:pPr>
                  <w:r w:rsidRPr="002217BF">
                    <w:rPr>
                      <w:rFonts w:ascii="Times New Roman" w:eastAsia="Times New Roman" w:hAnsi="Times New Roman" w:cs="Times New Roman"/>
                    </w:rPr>
                    <w:t xml:space="preserve">Возрастной контингент </w:t>
                  </w:r>
                  <w:r w:rsidR="007A47AA" w:rsidRPr="002217BF">
                    <w:rPr>
                      <w:rFonts w:ascii="Times New Roman" w:eastAsia="Times New Roman" w:hAnsi="Times New Roman" w:cs="Times New Roman"/>
                    </w:rPr>
                    <w:t>педагогических кадров ДОУ и их профессиональное выгорание</w:t>
                  </w:r>
                </w:p>
              </w:tc>
            </w:tr>
            <w:tr w:rsidR="007A47AA" w:rsidRPr="002217BF" w:rsidTr="000D04FE">
              <w:tc>
                <w:tcPr>
                  <w:tcW w:w="4536" w:type="dxa"/>
                </w:tcPr>
                <w:p w:rsidR="007A47AA" w:rsidRPr="002217BF" w:rsidRDefault="007A47AA" w:rsidP="007D17FA">
                  <w:pPr>
                    <w:framePr w:hSpace="180" w:wrap="around" w:hAnchor="margin" w:xAlign="center" w:y="-443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</w:rPr>
                  </w:pPr>
                  <w:r w:rsidRPr="002217BF">
                    <w:rPr>
                      <w:rFonts w:ascii="Times New Roman" w:eastAsia="Times New Roman" w:hAnsi="Times New Roman" w:cs="Times New Roman"/>
                    </w:rPr>
                    <w:t>Наличие в штате инстру</w:t>
                  </w:r>
                  <w:r w:rsidR="00442EB3" w:rsidRPr="002217BF">
                    <w:rPr>
                      <w:rFonts w:ascii="Times New Roman" w:eastAsia="Times New Roman" w:hAnsi="Times New Roman" w:cs="Times New Roman"/>
                    </w:rPr>
                    <w:t>кторов по физической культуре, инструктор п</w:t>
                  </w:r>
                  <w:r w:rsidR="001E7DD2" w:rsidRPr="002217BF">
                    <w:rPr>
                      <w:rFonts w:ascii="Times New Roman" w:eastAsia="Times New Roman" w:hAnsi="Times New Roman" w:cs="Times New Roman"/>
                    </w:rPr>
                    <w:t>о физической культуре (плаванию</w:t>
                  </w:r>
                  <w:r w:rsidR="00442EB3" w:rsidRPr="002217BF">
                    <w:rPr>
                      <w:rFonts w:ascii="Times New Roman" w:eastAsia="Times New Roman" w:hAnsi="Times New Roman" w:cs="Times New Roman"/>
                    </w:rPr>
                    <w:t>)</w:t>
                  </w:r>
                  <w:r w:rsidR="009F139E" w:rsidRPr="002217B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2217BF">
                    <w:rPr>
                      <w:rFonts w:ascii="Times New Roman" w:eastAsia="Times New Roman" w:hAnsi="Times New Roman" w:cs="Times New Roman"/>
                    </w:rPr>
                    <w:t>учителя - логопеда, учителя - дефектолога</w:t>
                  </w:r>
                </w:p>
              </w:tc>
              <w:tc>
                <w:tcPr>
                  <w:tcW w:w="5386" w:type="dxa"/>
                </w:tcPr>
                <w:p w:rsidR="007A47AA" w:rsidRPr="002217BF" w:rsidRDefault="00CC14F3" w:rsidP="007D17FA">
                  <w:pPr>
                    <w:framePr w:hSpace="180" w:wrap="around" w:hAnchor="margin" w:xAlign="center" w:y="-443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</w:rPr>
                  </w:pPr>
                  <w:r w:rsidRPr="002217BF">
                    <w:rPr>
                      <w:rFonts w:ascii="Times New Roman" w:eastAsia="Times New Roman" w:hAnsi="Times New Roman" w:cs="Times New Roman"/>
                    </w:rPr>
                    <w:t>Молодые педагоги, имеющие оп</w:t>
                  </w:r>
                  <w:r w:rsidR="00442EB3" w:rsidRPr="002217BF">
                    <w:rPr>
                      <w:rFonts w:ascii="Times New Roman" w:eastAsia="Times New Roman" w:hAnsi="Times New Roman" w:cs="Times New Roman"/>
                    </w:rPr>
                    <w:t>ы</w:t>
                  </w:r>
                  <w:r w:rsidRPr="002217BF">
                    <w:rPr>
                      <w:rFonts w:ascii="Times New Roman" w:eastAsia="Times New Roman" w:hAnsi="Times New Roman" w:cs="Times New Roman"/>
                    </w:rPr>
                    <w:t>т работы</w:t>
                  </w:r>
                  <w:r w:rsidR="000D04FE" w:rsidRPr="002217B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2217BF">
                    <w:rPr>
                      <w:rFonts w:ascii="Times New Roman" w:eastAsia="Times New Roman" w:hAnsi="Times New Roman" w:cs="Times New Roman"/>
                    </w:rPr>
                    <w:t>мене</w:t>
                  </w:r>
                  <w:r w:rsidR="000D04FE" w:rsidRPr="002217BF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2217BF">
                    <w:rPr>
                      <w:rFonts w:ascii="Times New Roman" w:eastAsia="Times New Roman" w:hAnsi="Times New Roman" w:cs="Times New Roman"/>
                    </w:rPr>
                    <w:t xml:space="preserve"> двух лет</w:t>
                  </w:r>
                </w:p>
              </w:tc>
            </w:tr>
            <w:tr w:rsidR="007A47AA" w:rsidRPr="002217BF" w:rsidTr="000D04FE">
              <w:tc>
                <w:tcPr>
                  <w:tcW w:w="9922" w:type="dxa"/>
                  <w:gridSpan w:val="2"/>
                </w:tcPr>
                <w:p w:rsidR="007A47AA" w:rsidRPr="002217BF" w:rsidRDefault="007A47AA" w:rsidP="007D17FA">
                  <w:pPr>
                    <w:framePr w:hSpace="180" w:wrap="around" w:hAnchor="margin" w:xAlign="center" w:y="-44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217BF">
                    <w:rPr>
                      <w:rFonts w:ascii="Times New Roman" w:eastAsia="Times New Roman" w:hAnsi="Times New Roman" w:cs="Times New Roman"/>
                      <w:b/>
                    </w:rPr>
                    <w:t>Внешняя среда</w:t>
                  </w:r>
                </w:p>
              </w:tc>
            </w:tr>
            <w:tr w:rsidR="007A47AA" w:rsidRPr="002217BF" w:rsidTr="000D04FE">
              <w:tc>
                <w:tcPr>
                  <w:tcW w:w="4536" w:type="dxa"/>
                </w:tcPr>
                <w:p w:rsidR="007A47AA" w:rsidRPr="002217BF" w:rsidRDefault="007A47AA" w:rsidP="007D17FA">
                  <w:pPr>
                    <w:framePr w:hSpace="180" w:wrap="around" w:hAnchor="margin" w:xAlign="center" w:y="-44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217BF">
                    <w:rPr>
                      <w:rFonts w:ascii="Times New Roman" w:eastAsia="Times New Roman" w:hAnsi="Times New Roman" w:cs="Times New Roman"/>
                      <w:b/>
                    </w:rPr>
                    <w:t>Возможности</w:t>
                  </w:r>
                </w:p>
              </w:tc>
              <w:tc>
                <w:tcPr>
                  <w:tcW w:w="5386" w:type="dxa"/>
                </w:tcPr>
                <w:p w:rsidR="007A47AA" w:rsidRPr="002217BF" w:rsidRDefault="007A47AA" w:rsidP="007D17FA">
                  <w:pPr>
                    <w:framePr w:hSpace="180" w:wrap="around" w:hAnchor="margin" w:xAlign="center" w:y="-44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217BF">
                    <w:rPr>
                      <w:rFonts w:ascii="Times New Roman" w:eastAsia="Times New Roman" w:hAnsi="Times New Roman" w:cs="Times New Roman"/>
                      <w:b/>
                    </w:rPr>
                    <w:t>Угрозы</w:t>
                  </w:r>
                </w:p>
              </w:tc>
            </w:tr>
            <w:tr w:rsidR="001E7DD2" w:rsidRPr="002217BF" w:rsidTr="002217BF">
              <w:tc>
                <w:tcPr>
                  <w:tcW w:w="4536" w:type="dxa"/>
                  <w:vMerge w:val="restart"/>
                  <w:tcBorders>
                    <w:left w:val="single" w:sz="4" w:space="0" w:color="auto"/>
                  </w:tcBorders>
                </w:tcPr>
                <w:p w:rsidR="001E7DD2" w:rsidRPr="002217BF" w:rsidRDefault="001E7DD2" w:rsidP="000D04FE">
                  <w:pPr>
                    <w:framePr w:hSpace="180" w:wrap="around" w:hAnchor="margin" w:xAlign="center" w:y="-443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</w:rPr>
                  </w:pPr>
                  <w:r w:rsidRPr="002217BF">
                    <w:rPr>
                      <w:rFonts w:ascii="Times New Roman" w:eastAsia="Times New Roman" w:hAnsi="Times New Roman" w:cs="Times New Roman"/>
                    </w:rPr>
                    <w:t>Возможность укомпл</w:t>
                  </w:r>
                  <w:r w:rsidR="00D746BB" w:rsidRPr="002217BF">
                    <w:rPr>
                      <w:rFonts w:ascii="Times New Roman" w:eastAsia="Times New Roman" w:hAnsi="Times New Roman" w:cs="Times New Roman"/>
                    </w:rPr>
                    <w:t xml:space="preserve">ектованности штата и повышения </w:t>
                  </w:r>
                  <w:r w:rsidRPr="002217BF">
                    <w:rPr>
                      <w:rFonts w:ascii="Times New Roman" w:eastAsia="Times New Roman" w:hAnsi="Times New Roman" w:cs="Times New Roman"/>
                    </w:rPr>
                    <w:t>уровня квалификации</w:t>
                  </w:r>
                  <w:r w:rsidR="000D04FE" w:rsidRPr="002217B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D746BB" w:rsidRPr="002217BF">
                    <w:rPr>
                      <w:rFonts w:ascii="Times New Roman" w:eastAsia="Times New Roman" w:hAnsi="Times New Roman" w:cs="Times New Roman"/>
                    </w:rPr>
                    <w:t>кадров за счет взаимодействии</w:t>
                  </w:r>
                  <w:r w:rsidRPr="002217BF">
                    <w:rPr>
                      <w:rFonts w:ascii="Times New Roman" w:eastAsia="Times New Roman" w:hAnsi="Times New Roman" w:cs="Times New Roman"/>
                    </w:rPr>
                    <w:t xml:space="preserve"> с педагогическим</w:t>
                  </w:r>
                  <w:r w:rsidR="00D746BB" w:rsidRPr="002217B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2217BF">
                    <w:rPr>
                      <w:rFonts w:ascii="Times New Roman" w:eastAsia="Times New Roman" w:hAnsi="Times New Roman" w:cs="Times New Roman"/>
                    </w:rPr>
                    <w:t>колледжем,</w:t>
                  </w:r>
                  <w:r w:rsidR="000D04FE" w:rsidRPr="002217B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2217BF">
                    <w:rPr>
                      <w:rFonts w:ascii="Times New Roman" w:eastAsia="Times New Roman" w:hAnsi="Times New Roman" w:cs="Times New Roman"/>
                    </w:rPr>
                    <w:t>педагогическим ВУЗом</w:t>
                  </w:r>
                </w:p>
              </w:tc>
              <w:tc>
                <w:tcPr>
                  <w:tcW w:w="5386" w:type="dxa"/>
                </w:tcPr>
                <w:p w:rsidR="001E7DD2" w:rsidRPr="002217BF" w:rsidRDefault="001E7DD2" w:rsidP="007D17FA">
                  <w:pPr>
                    <w:framePr w:hSpace="180" w:wrap="around" w:hAnchor="margin" w:xAlign="center" w:y="-443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</w:rPr>
                  </w:pPr>
                  <w:r w:rsidRPr="002217BF">
                    <w:rPr>
                      <w:rFonts w:ascii="Times New Roman" w:eastAsia="Times New Roman" w:hAnsi="Times New Roman" w:cs="Times New Roman"/>
                    </w:rPr>
                    <w:t>Нестабильная политическая и экономическая обстановка в стране, реструктуризация сети дошкольных</w:t>
                  </w:r>
                  <w:r w:rsidR="000D04FE" w:rsidRPr="002217B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2217BF">
                    <w:rPr>
                      <w:rFonts w:ascii="Times New Roman" w:eastAsia="Times New Roman" w:hAnsi="Times New Roman" w:cs="Times New Roman"/>
                    </w:rPr>
                    <w:t>учреждений может привести к ликвидации</w:t>
                  </w:r>
                  <w:r w:rsidR="000D04FE" w:rsidRPr="002217B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2217BF">
                    <w:rPr>
                      <w:rFonts w:ascii="Times New Roman" w:eastAsia="Times New Roman" w:hAnsi="Times New Roman" w:cs="Times New Roman"/>
                    </w:rPr>
                    <w:t>ДОУ или сокращения штата</w:t>
                  </w:r>
                </w:p>
              </w:tc>
            </w:tr>
            <w:tr w:rsidR="001E7DD2" w:rsidRPr="002217BF" w:rsidTr="002217BF">
              <w:tc>
                <w:tcPr>
                  <w:tcW w:w="453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E7DD2" w:rsidRPr="002217BF" w:rsidRDefault="001E7DD2" w:rsidP="007D17FA">
                  <w:pPr>
                    <w:framePr w:hSpace="180" w:wrap="around" w:hAnchor="margin" w:xAlign="center" w:y="-443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386" w:type="dxa"/>
                  <w:tcBorders>
                    <w:bottom w:val="single" w:sz="4" w:space="0" w:color="auto"/>
                  </w:tcBorders>
                </w:tcPr>
                <w:p w:rsidR="001E7DD2" w:rsidRPr="002217BF" w:rsidRDefault="001E7DD2" w:rsidP="007D17FA">
                  <w:pPr>
                    <w:framePr w:hSpace="180" w:wrap="around" w:hAnchor="margin" w:xAlign="center" w:y="-443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</w:rPr>
                  </w:pPr>
                  <w:r w:rsidRPr="002217BF">
                    <w:rPr>
                      <w:rFonts w:ascii="Times New Roman" w:eastAsia="Times New Roman" w:hAnsi="Times New Roman" w:cs="Times New Roman"/>
                    </w:rPr>
                    <w:t>Падение уровня квалификации педагогов из-за снижения мотивации к профессиональному</w:t>
                  </w:r>
                </w:p>
                <w:p w:rsidR="001E7DD2" w:rsidRPr="002217BF" w:rsidRDefault="001E7DD2" w:rsidP="007D17FA">
                  <w:pPr>
                    <w:framePr w:hSpace="180" w:wrap="around" w:hAnchor="margin" w:xAlign="center" w:y="-443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</w:rPr>
                  </w:pPr>
                  <w:r w:rsidRPr="002217BF">
                    <w:rPr>
                      <w:rFonts w:ascii="Times New Roman" w:eastAsia="Times New Roman" w:hAnsi="Times New Roman" w:cs="Times New Roman"/>
                    </w:rPr>
                    <w:t xml:space="preserve"> развитию, вызванной отсутствием  премиального фонда и профессиональнымвыгоранием</w:t>
                  </w:r>
                </w:p>
              </w:tc>
            </w:tr>
          </w:tbl>
          <w:p w:rsidR="007A47AA" w:rsidRPr="002217BF" w:rsidRDefault="007A47AA" w:rsidP="007D17FA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0D04FE" w:rsidRPr="002217BF" w:rsidRDefault="000D04FE" w:rsidP="000D04FE">
      <w:pPr>
        <w:pStyle w:val="Default"/>
        <w:jc w:val="center"/>
        <w:rPr>
          <w:b/>
        </w:rPr>
      </w:pPr>
    </w:p>
    <w:p w:rsidR="00EC37E9" w:rsidRPr="00EC37E9" w:rsidRDefault="00EC37E9" w:rsidP="00D120FF">
      <w:pPr>
        <w:pStyle w:val="Default"/>
        <w:rPr>
          <w:rFonts w:eastAsia="Arial Unicode MS"/>
          <w:sz w:val="28"/>
          <w:szCs w:val="28"/>
        </w:rPr>
      </w:pPr>
      <w:r w:rsidRPr="00EC37E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="00D746BB">
        <w:rPr>
          <w:b/>
          <w:sz w:val="28"/>
          <w:szCs w:val="28"/>
        </w:rPr>
        <w:t xml:space="preserve">. </w:t>
      </w:r>
      <w:r w:rsidRPr="00EC37E9">
        <w:rPr>
          <w:b/>
          <w:bCs/>
          <w:sz w:val="28"/>
          <w:szCs w:val="28"/>
        </w:rPr>
        <w:t xml:space="preserve">Условия обучения в детском саду </w:t>
      </w:r>
    </w:p>
    <w:p w:rsidR="00D04EE3" w:rsidRDefault="00D04EE3" w:rsidP="00D120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4B69">
        <w:rPr>
          <w:rFonts w:ascii="Times New Roman" w:hAnsi="Times New Roman" w:cs="Times New Roman"/>
          <w:sz w:val="28"/>
          <w:szCs w:val="28"/>
        </w:rPr>
        <w:t>Общее количество воспитанников, по</w:t>
      </w:r>
      <w:r w:rsidR="00D746BB">
        <w:rPr>
          <w:rFonts w:ascii="Times New Roman" w:hAnsi="Times New Roman" w:cs="Times New Roman"/>
          <w:sz w:val="28"/>
          <w:szCs w:val="28"/>
        </w:rPr>
        <w:t xml:space="preserve">сещающих ДОУ – </w:t>
      </w:r>
      <w:r w:rsidRPr="00817221">
        <w:rPr>
          <w:rFonts w:ascii="Times New Roman" w:hAnsi="Times New Roman" w:cs="Times New Roman"/>
          <w:sz w:val="28"/>
          <w:szCs w:val="28"/>
        </w:rPr>
        <w:t>2</w:t>
      </w:r>
      <w:r w:rsidR="00B405E1">
        <w:rPr>
          <w:rFonts w:ascii="Times New Roman" w:hAnsi="Times New Roman" w:cs="Times New Roman"/>
          <w:sz w:val="28"/>
          <w:szCs w:val="28"/>
        </w:rPr>
        <w:t>59</w:t>
      </w:r>
      <w:r w:rsidR="00442EB3">
        <w:rPr>
          <w:rFonts w:ascii="Times New Roman" w:hAnsi="Times New Roman" w:cs="Times New Roman"/>
          <w:sz w:val="28"/>
          <w:szCs w:val="28"/>
        </w:rPr>
        <w:t xml:space="preserve"> </w:t>
      </w:r>
      <w:r w:rsidRPr="00604B69">
        <w:rPr>
          <w:rFonts w:ascii="Times New Roman" w:hAnsi="Times New Roman" w:cs="Times New Roman"/>
          <w:sz w:val="28"/>
          <w:szCs w:val="28"/>
        </w:rPr>
        <w:t>человек.</w:t>
      </w:r>
    </w:p>
    <w:p w:rsidR="00D04EE3" w:rsidRPr="00604B69" w:rsidRDefault="00D04EE3" w:rsidP="00D12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13 групп, из них:</w:t>
      </w:r>
    </w:p>
    <w:p w:rsidR="00D04EE3" w:rsidRPr="00604B69" w:rsidRDefault="00D04EE3" w:rsidP="00D12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04B69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 - общеразвивающей направленности</w:t>
      </w:r>
      <w:r w:rsidR="00EC37E9">
        <w:rPr>
          <w:rFonts w:ascii="Times New Roman" w:hAnsi="Times New Roman" w:cs="Times New Roman"/>
          <w:sz w:val="28"/>
          <w:szCs w:val="28"/>
        </w:rPr>
        <w:t>;</w:t>
      </w:r>
    </w:p>
    <w:p w:rsidR="00D04EE3" w:rsidRDefault="00D04EE3" w:rsidP="00D120FF">
      <w:pPr>
        <w:jc w:val="both"/>
        <w:rPr>
          <w:rFonts w:ascii="Times New Roman" w:hAnsi="Times New Roman" w:cs="Times New Roman"/>
          <w:sz w:val="28"/>
          <w:szCs w:val="28"/>
        </w:rPr>
      </w:pPr>
      <w:r w:rsidRPr="00604B69">
        <w:rPr>
          <w:rFonts w:ascii="Times New Roman" w:hAnsi="Times New Roman" w:cs="Times New Roman"/>
          <w:sz w:val="28"/>
          <w:szCs w:val="28"/>
        </w:rPr>
        <w:t>5 групп</w:t>
      </w:r>
      <w:r>
        <w:rPr>
          <w:rFonts w:ascii="Times New Roman" w:hAnsi="Times New Roman" w:cs="Times New Roman"/>
          <w:sz w:val="28"/>
          <w:szCs w:val="28"/>
        </w:rPr>
        <w:t xml:space="preserve"> - компенсирующей</w:t>
      </w:r>
      <w:r w:rsidRPr="00604B69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EC37E9" w:rsidRDefault="00EC37E9" w:rsidP="00D120FF">
      <w:pPr>
        <w:spacing w:line="180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7E9">
        <w:rPr>
          <w:rFonts w:ascii="Times New Roman" w:hAnsi="Times New Roman" w:cs="Times New Roman"/>
          <w:sz w:val="28"/>
          <w:szCs w:val="28"/>
        </w:rPr>
        <w:t>Режим работы ДОУ: с 7.00 до 19.00. Выходные дни: суббота, воскресенье, праздничные дни</w:t>
      </w:r>
      <w:r w:rsidRPr="00EC37E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E7DD2" w:rsidRDefault="00EC37E9" w:rsidP="00D120FF">
      <w:pPr>
        <w:spacing w:line="18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7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533E">
        <w:rPr>
          <w:rFonts w:ascii="Times New Roman" w:hAnsi="Times New Roman" w:cs="Times New Roman"/>
          <w:sz w:val="28"/>
          <w:szCs w:val="28"/>
        </w:rPr>
        <w:t xml:space="preserve">Основным направлением деятельности детского сада является реализация ООП ДО в </w:t>
      </w:r>
      <w:r w:rsidR="00442EB3" w:rsidRPr="00F2533E">
        <w:rPr>
          <w:rFonts w:ascii="Times New Roman" w:hAnsi="Times New Roman" w:cs="Times New Roman"/>
          <w:sz w:val="28"/>
          <w:szCs w:val="28"/>
        </w:rPr>
        <w:t xml:space="preserve">группах общеразвивающей направленности  </w:t>
      </w:r>
      <w:r w:rsidRPr="00F2533E">
        <w:rPr>
          <w:rFonts w:ascii="Times New Roman" w:hAnsi="Times New Roman" w:cs="Times New Roman"/>
          <w:sz w:val="28"/>
          <w:szCs w:val="28"/>
        </w:rPr>
        <w:t>и АОП ДО в группах компенсирующей направленности.</w:t>
      </w:r>
    </w:p>
    <w:p w:rsidR="007C08A5" w:rsidRDefault="007C08A5" w:rsidP="00D120FF">
      <w:pPr>
        <w:spacing w:line="18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7DD2" w:rsidRPr="001E7DD2" w:rsidRDefault="00D04EE3" w:rsidP="00D120FF">
      <w:pPr>
        <w:spacing w:line="1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DD2">
        <w:rPr>
          <w:rFonts w:ascii="Times New Roman" w:hAnsi="Times New Roman" w:cs="Times New Roman"/>
          <w:b/>
          <w:sz w:val="28"/>
          <w:szCs w:val="28"/>
        </w:rPr>
        <w:t>1</w:t>
      </w:r>
      <w:r w:rsidR="00EC37E9" w:rsidRPr="001E7DD2">
        <w:rPr>
          <w:rFonts w:ascii="Times New Roman" w:hAnsi="Times New Roman" w:cs="Times New Roman"/>
          <w:b/>
          <w:sz w:val="28"/>
          <w:szCs w:val="28"/>
        </w:rPr>
        <w:t>.6</w:t>
      </w:r>
      <w:r w:rsidRPr="001E7DD2">
        <w:rPr>
          <w:rFonts w:ascii="Times New Roman" w:hAnsi="Times New Roman" w:cs="Times New Roman"/>
          <w:b/>
          <w:sz w:val="28"/>
          <w:szCs w:val="28"/>
        </w:rPr>
        <w:t>. Особенности годового планирования образовательного процесса</w:t>
      </w:r>
    </w:p>
    <w:p w:rsidR="00D401CA" w:rsidRPr="001E7DD2" w:rsidRDefault="00D401CA" w:rsidP="00D120FF">
      <w:pPr>
        <w:spacing w:line="18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DD2">
        <w:rPr>
          <w:rFonts w:ascii="Times New Roman" w:hAnsi="Times New Roman" w:cs="Times New Roman"/>
          <w:sz w:val="28"/>
          <w:szCs w:val="28"/>
        </w:rPr>
        <w:t>Воспитательно-образовательный процесс в дошкольном учреждении строится по основной образовательной программе МАДОУ №35 р.п. Приютово на основе примерной о</w:t>
      </w:r>
      <w:r w:rsidR="00061D4E">
        <w:rPr>
          <w:rFonts w:ascii="Times New Roman" w:hAnsi="Times New Roman" w:cs="Times New Roman"/>
          <w:sz w:val="28"/>
          <w:szCs w:val="28"/>
        </w:rPr>
        <w:t>бщеобразовательной программы</w:t>
      </w:r>
      <w:r w:rsidRPr="001E7DD2"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 w:rsidRPr="001E7DD2">
        <w:rPr>
          <w:rFonts w:ascii="Times New Roman" w:hAnsi="Times New Roman" w:cs="Times New Roman"/>
          <w:sz w:val="28"/>
          <w:szCs w:val="28"/>
        </w:rPr>
        <w:lastRenderedPageBreak/>
        <w:t>образования «От рождения до школы». /Под ред. Н. Е. Вераксы, Т. С. Комаровой, М. А. Васильевой. - М.: Мозаика-синтез, 2015/.</w:t>
      </w:r>
    </w:p>
    <w:p w:rsidR="00D04EE3" w:rsidRDefault="00D04EE3" w:rsidP="00D120FF">
      <w:pPr>
        <w:pStyle w:val="314"/>
        <w:keepNext/>
        <w:keepLines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D401CA" w:rsidRPr="00D401CA" w:rsidRDefault="00D401CA" w:rsidP="00D120FF">
      <w:pPr>
        <w:pStyle w:val="314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D401CA">
        <w:rPr>
          <w:sz w:val="28"/>
          <w:szCs w:val="28"/>
        </w:rPr>
        <w:t>Перечень программ</w:t>
      </w:r>
    </w:p>
    <w:p w:rsidR="000D04FE" w:rsidRDefault="00D401CA" w:rsidP="000D04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01CA">
        <w:rPr>
          <w:rFonts w:ascii="Times New Roman" w:hAnsi="Times New Roman" w:cs="Times New Roman"/>
          <w:sz w:val="28"/>
          <w:szCs w:val="28"/>
        </w:rPr>
        <w:t>1.</w:t>
      </w:r>
      <w:r w:rsidR="000D04FE">
        <w:rPr>
          <w:rFonts w:ascii="Times New Roman" w:hAnsi="Times New Roman" w:cs="Times New Roman"/>
          <w:sz w:val="28"/>
          <w:szCs w:val="28"/>
        </w:rPr>
        <w:t xml:space="preserve"> </w:t>
      </w:r>
      <w:r w:rsidRPr="00D401CA">
        <w:rPr>
          <w:rFonts w:ascii="Times New Roman" w:hAnsi="Times New Roman" w:cs="Times New Roman"/>
          <w:sz w:val="28"/>
          <w:szCs w:val="28"/>
        </w:rPr>
        <w:t>Примерная</w:t>
      </w:r>
      <w:r w:rsidR="00D746BB">
        <w:rPr>
          <w:rFonts w:ascii="Times New Roman" w:hAnsi="Times New Roman" w:cs="Times New Roman"/>
          <w:sz w:val="28"/>
          <w:szCs w:val="28"/>
        </w:rPr>
        <w:t xml:space="preserve"> </w:t>
      </w:r>
      <w:r w:rsidRPr="00D401CA">
        <w:rPr>
          <w:rFonts w:ascii="Times New Roman" w:hAnsi="Times New Roman" w:cs="Times New Roman"/>
          <w:sz w:val="28"/>
          <w:szCs w:val="28"/>
        </w:rPr>
        <w:t>основная</w:t>
      </w:r>
      <w:r w:rsidR="000D04FE">
        <w:rPr>
          <w:rFonts w:ascii="Times New Roman" w:hAnsi="Times New Roman" w:cs="Times New Roman"/>
          <w:sz w:val="28"/>
          <w:szCs w:val="28"/>
        </w:rPr>
        <w:t xml:space="preserve"> </w:t>
      </w:r>
      <w:r w:rsidRPr="00D401CA">
        <w:rPr>
          <w:rFonts w:ascii="Times New Roman" w:hAnsi="Times New Roman" w:cs="Times New Roman"/>
          <w:sz w:val="28"/>
          <w:szCs w:val="28"/>
        </w:rPr>
        <w:t>образовательная</w:t>
      </w:r>
      <w:r w:rsidR="000D04FE">
        <w:rPr>
          <w:rFonts w:ascii="Times New Roman" w:hAnsi="Times New Roman" w:cs="Times New Roman"/>
          <w:sz w:val="28"/>
          <w:szCs w:val="28"/>
        </w:rPr>
        <w:t xml:space="preserve"> </w:t>
      </w:r>
      <w:r w:rsidRPr="00D401CA">
        <w:rPr>
          <w:rFonts w:ascii="Times New Roman" w:hAnsi="Times New Roman" w:cs="Times New Roman"/>
          <w:sz w:val="28"/>
          <w:szCs w:val="28"/>
        </w:rPr>
        <w:t>программа</w:t>
      </w:r>
      <w:r w:rsidR="00D746BB">
        <w:rPr>
          <w:rFonts w:ascii="Times New Roman" w:hAnsi="Times New Roman" w:cs="Times New Roman"/>
          <w:sz w:val="28"/>
          <w:szCs w:val="28"/>
        </w:rPr>
        <w:t xml:space="preserve"> </w:t>
      </w:r>
      <w:r w:rsidRPr="00D401CA">
        <w:rPr>
          <w:rFonts w:ascii="Times New Roman" w:hAnsi="Times New Roman" w:cs="Times New Roman"/>
          <w:sz w:val="28"/>
          <w:szCs w:val="28"/>
        </w:rPr>
        <w:t>дошкольного</w:t>
      </w:r>
      <w:r w:rsidR="00D746BB">
        <w:rPr>
          <w:rFonts w:ascii="Times New Roman" w:hAnsi="Times New Roman" w:cs="Times New Roman"/>
          <w:sz w:val="28"/>
          <w:szCs w:val="28"/>
        </w:rPr>
        <w:t xml:space="preserve"> </w:t>
      </w:r>
      <w:r w:rsidRPr="00D401CA">
        <w:rPr>
          <w:rFonts w:ascii="Times New Roman" w:hAnsi="Times New Roman" w:cs="Times New Roman"/>
          <w:sz w:val="28"/>
          <w:szCs w:val="28"/>
        </w:rPr>
        <w:t>образования</w:t>
      </w:r>
      <w:r w:rsidR="00D74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D4E" w:rsidRDefault="00D401CA" w:rsidP="000D04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01CA">
        <w:rPr>
          <w:rFonts w:ascii="Times New Roman" w:hAnsi="Times New Roman" w:cs="Times New Roman"/>
          <w:sz w:val="28"/>
          <w:szCs w:val="28"/>
        </w:rPr>
        <w:t xml:space="preserve">(одобрена решением федерального учебно-методического объединения по общему развитию от 20 мая 2015 </w:t>
      </w:r>
      <w:r w:rsidR="00061D4E">
        <w:rPr>
          <w:rFonts w:ascii="Times New Roman" w:hAnsi="Times New Roman" w:cs="Times New Roman"/>
          <w:sz w:val="28"/>
          <w:szCs w:val="28"/>
        </w:rPr>
        <w:t>г. №2/15).</w:t>
      </w:r>
    </w:p>
    <w:p w:rsidR="00061D4E" w:rsidRDefault="009F139E" w:rsidP="000D04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2.Примерная основная</w:t>
      </w:r>
      <w:r w:rsidR="00D746BB">
        <w:rPr>
          <w:rFonts w:ascii="Times New Roman" w:hAnsi="Times New Roman" w:cs="Times New Roman"/>
          <w:sz w:val="28"/>
          <w:szCs w:val="28"/>
        </w:rPr>
        <w:t xml:space="preserve"> </w:t>
      </w:r>
      <w:r w:rsidR="00D401CA" w:rsidRPr="00D401CA">
        <w:rPr>
          <w:rFonts w:ascii="Times New Roman" w:hAnsi="Times New Roman" w:cs="Times New Roman"/>
          <w:sz w:val="28"/>
          <w:szCs w:val="28"/>
        </w:rPr>
        <w:t>образовательная Программа дошкольн</w:t>
      </w:r>
      <w:r w:rsidR="000D04FE">
        <w:rPr>
          <w:rFonts w:ascii="Times New Roman" w:hAnsi="Times New Roman" w:cs="Times New Roman"/>
          <w:sz w:val="28"/>
          <w:szCs w:val="28"/>
        </w:rPr>
        <w:t xml:space="preserve">ого образования «От рождения до </w:t>
      </w:r>
      <w:r w:rsidR="00D401CA" w:rsidRPr="00D401CA">
        <w:rPr>
          <w:rFonts w:ascii="Times New Roman" w:hAnsi="Times New Roman" w:cs="Times New Roman"/>
          <w:sz w:val="28"/>
          <w:szCs w:val="28"/>
        </w:rPr>
        <w:t>школы» под ред. Н.Е.Вераксы, Т</w:t>
      </w:r>
      <w:r w:rsidR="00D746BB">
        <w:rPr>
          <w:rFonts w:ascii="Times New Roman" w:hAnsi="Times New Roman" w:cs="Times New Roman"/>
          <w:sz w:val="28"/>
          <w:szCs w:val="28"/>
        </w:rPr>
        <w:t>.С.Комаровой, М.А. Васильевой</w:t>
      </w:r>
      <w:r w:rsidR="00061D4E">
        <w:rPr>
          <w:rFonts w:ascii="Times New Roman" w:hAnsi="Times New Roman" w:cs="Times New Roman"/>
          <w:sz w:val="28"/>
          <w:szCs w:val="28"/>
        </w:rPr>
        <w:t xml:space="preserve">, 2015. </w:t>
      </w:r>
    </w:p>
    <w:p w:rsidR="00D401CA" w:rsidRDefault="00D401CA" w:rsidP="000D04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01CA">
        <w:rPr>
          <w:rFonts w:ascii="Times New Roman" w:hAnsi="Times New Roman" w:cs="Times New Roman"/>
          <w:sz w:val="28"/>
          <w:szCs w:val="28"/>
        </w:rPr>
        <w:t>3.Программа ДОУ компенсирующего вида для детей с нарушениями речи «Коррекция нарушений речи» под редакцией Т.Б.Филичевой,</w:t>
      </w:r>
      <w:r w:rsidR="009F139E">
        <w:rPr>
          <w:rFonts w:ascii="Times New Roman" w:hAnsi="Times New Roman" w:cs="Times New Roman"/>
          <w:sz w:val="28"/>
          <w:szCs w:val="28"/>
        </w:rPr>
        <w:t xml:space="preserve"> </w:t>
      </w:r>
      <w:r w:rsidR="000D04FE">
        <w:rPr>
          <w:rFonts w:ascii="Times New Roman" w:hAnsi="Times New Roman" w:cs="Times New Roman"/>
          <w:sz w:val="28"/>
          <w:szCs w:val="28"/>
        </w:rPr>
        <w:t>Г.В.Чиркиной</w:t>
      </w:r>
      <w:r w:rsidRPr="00D401CA">
        <w:rPr>
          <w:rFonts w:ascii="Times New Roman" w:hAnsi="Times New Roman" w:cs="Times New Roman"/>
          <w:sz w:val="28"/>
          <w:szCs w:val="28"/>
        </w:rPr>
        <w:t xml:space="preserve">. Просвещение, 2010. </w:t>
      </w:r>
    </w:p>
    <w:tbl>
      <w:tblPr>
        <w:tblStyle w:val="af4"/>
        <w:tblW w:w="0" w:type="auto"/>
        <w:tblInd w:w="108" w:type="dxa"/>
        <w:tblLayout w:type="fixed"/>
        <w:tblLook w:val="04A0"/>
      </w:tblPr>
      <w:tblGrid>
        <w:gridCol w:w="2694"/>
        <w:gridCol w:w="6945"/>
      </w:tblGrid>
      <w:tr w:rsidR="00DD6571" w:rsidTr="000D04FE">
        <w:tc>
          <w:tcPr>
            <w:tcW w:w="2694" w:type="dxa"/>
          </w:tcPr>
          <w:p w:rsidR="00DD6571" w:rsidRPr="001B6EF4" w:rsidRDefault="001B6EF4" w:rsidP="00D1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B6EF4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6945" w:type="dxa"/>
          </w:tcPr>
          <w:p w:rsidR="00DD6571" w:rsidRPr="00D746BB" w:rsidRDefault="001B6EF4" w:rsidP="00D746B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Парциальные программы, технологии, методические пособия</w:t>
            </w:r>
          </w:p>
        </w:tc>
      </w:tr>
      <w:tr w:rsidR="00DD6571" w:rsidTr="000D04FE">
        <w:tc>
          <w:tcPr>
            <w:tcW w:w="2694" w:type="dxa"/>
          </w:tcPr>
          <w:p w:rsidR="001B6EF4" w:rsidRDefault="001B6EF4" w:rsidP="00D120F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Физическое развитие </w:t>
            </w:r>
          </w:p>
          <w:p w:rsidR="00DD6571" w:rsidRDefault="00DD6571" w:rsidP="00D1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1B6EF4" w:rsidRPr="00B62B35" w:rsidRDefault="00097456" w:rsidP="00B62B35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B62B3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1B6EF4" w:rsidRPr="00B62B35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развитие </w:t>
            </w:r>
          </w:p>
          <w:p w:rsidR="00DD6571" w:rsidRPr="00B62B35" w:rsidRDefault="001B6EF4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>Алямовская В.Г.Как</w:t>
            </w:r>
            <w:r w:rsidR="00061D4E" w:rsidRPr="00B62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B35">
              <w:rPr>
                <w:rFonts w:ascii="Times New Roman" w:hAnsi="Times New Roman"/>
                <w:sz w:val="24"/>
                <w:szCs w:val="24"/>
              </w:rPr>
              <w:t>воспитать здорового ребенка – М.:1993</w:t>
            </w:r>
          </w:p>
          <w:p w:rsidR="00061D4E" w:rsidRPr="00B62B35" w:rsidRDefault="00061D4E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 xml:space="preserve">Гаврилова  В.В. Занимательная физкультура для детей 4-7 лет, </w:t>
            </w:r>
          </w:p>
          <w:p w:rsidR="00097456" w:rsidRPr="00B62B35" w:rsidRDefault="00097456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 xml:space="preserve">Протченко Т.А., Осокина Т.И. Программа «Обучение плаванию детей от 2 </w:t>
            </w:r>
            <w:r w:rsidR="00061D4E" w:rsidRPr="00B62B35">
              <w:rPr>
                <w:rFonts w:ascii="Times New Roman" w:hAnsi="Times New Roman"/>
                <w:sz w:val="24"/>
                <w:szCs w:val="24"/>
              </w:rPr>
              <w:t>до 7 лет» М,</w:t>
            </w:r>
            <w:r w:rsidRPr="00B62B35">
              <w:rPr>
                <w:rFonts w:ascii="Times New Roman" w:hAnsi="Times New Roman"/>
                <w:sz w:val="24"/>
                <w:szCs w:val="24"/>
              </w:rPr>
              <w:t>, 2012</w:t>
            </w:r>
          </w:p>
          <w:p w:rsidR="00097456" w:rsidRPr="00B62B35" w:rsidRDefault="00097456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r w:rsidR="00061D4E" w:rsidRPr="00B62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B35">
              <w:rPr>
                <w:rFonts w:ascii="Times New Roman" w:hAnsi="Times New Roman"/>
                <w:sz w:val="24"/>
                <w:szCs w:val="24"/>
              </w:rPr>
              <w:t>Л. И. Физическая культура в детском саду: Подготовительная к школе группа (6–7 лет)</w:t>
            </w:r>
          </w:p>
          <w:p w:rsidR="00097456" w:rsidRPr="00B62B35" w:rsidRDefault="00097456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r w:rsidR="00061D4E" w:rsidRPr="00B62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B35">
              <w:rPr>
                <w:rFonts w:ascii="Times New Roman" w:hAnsi="Times New Roman"/>
                <w:sz w:val="24"/>
                <w:szCs w:val="24"/>
              </w:rPr>
              <w:t>Л. И. Оздоровительная гимнастика: комплек</w:t>
            </w:r>
            <w:r w:rsidR="00061D4E" w:rsidRPr="00B62B35">
              <w:rPr>
                <w:rFonts w:ascii="Times New Roman" w:hAnsi="Times New Roman"/>
                <w:sz w:val="24"/>
                <w:szCs w:val="24"/>
              </w:rPr>
              <w:t>сы упражнений для детей 3–7 лет</w:t>
            </w:r>
            <w:r w:rsidRPr="00B62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1D4E" w:rsidRPr="00B62B35" w:rsidRDefault="00097456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>Пензулаева Л.И. Физическая культура в детском саду: Средняя гру</w:t>
            </w:r>
            <w:r w:rsidR="00061D4E" w:rsidRPr="00B62B35">
              <w:rPr>
                <w:rFonts w:ascii="Times New Roman" w:hAnsi="Times New Roman"/>
                <w:sz w:val="24"/>
                <w:szCs w:val="24"/>
              </w:rPr>
              <w:t>ппа. - М.: МОЗАИКА-СИНТЕЗ, 2017</w:t>
            </w:r>
            <w:r w:rsidRPr="00B62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7456" w:rsidRPr="00B62B35" w:rsidRDefault="00061D4E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>Фѐдорова С.Ю. Примерные планы физкультурных занятий</w:t>
            </w:r>
          </w:p>
          <w:p w:rsidR="00061D4E" w:rsidRPr="00B62B35" w:rsidRDefault="00061D4E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 xml:space="preserve">Яфаева В.Г.Планирование физкультурных занятий    </w:t>
            </w:r>
          </w:p>
          <w:p w:rsidR="00097456" w:rsidRPr="00B62B35" w:rsidRDefault="00061D4E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>в современном ДОУ, Методическое пособие -2-е изд. Уфа, Изд. ИРО РБ, 2011</w:t>
            </w:r>
          </w:p>
        </w:tc>
      </w:tr>
      <w:tr w:rsidR="00DD6571" w:rsidTr="000D04FE">
        <w:tc>
          <w:tcPr>
            <w:tcW w:w="2694" w:type="dxa"/>
          </w:tcPr>
          <w:p w:rsidR="00097456" w:rsidRPr="00097456" w:rsidRDefault="00097456" w:rsidP="00D120FF">
            <w:pPr>
              <w:pStyle w:val="Default"/>
              <w:rPr>
                <w:sz w:val="23"/>
                <w:szCs w:val="23"/>
              </w:rPr>
            </w:pPr>
            <w:r w:rsidRPr="00097456">
              <w:rPr>
                <w:b/>
                <w:bCs/>
                <w:iCs/>
                <w:sz w:val="23"/>
                <w:szCs w:val="23"/>
              </w:rPr>
              <w:t xml:space="preserve">Социально-коммуникативные навыки </w:t>
            </w:r>
          </w:p>
          <w:p w:rsidR="00DD6571" w:rsidRDefault="00DD6571" w:rsidP="00D1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061D4E" w:rsidRPr="00B62B35" w:rsidRDefault="00061D4E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 xml:space="preserve">Абрамова Л.В. Социально-коммуникативное развитие дошкольников» Средняя группа </w:t>
            </w:r>
          </w:p>
          <w:p w:rsidR="00061D4E" w:rsidRPr="00B62B35" w:rsidRDefault="00061D4E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>Авдеева Н., Князева О., Стеркина Р. Учебно – методическое пособие  по основам безопасности жизнедеятельности детей старшего дошкольного возраста, СПб, 2002</w:t>
            </w:r>
          </w:p>
          <w:p w:rsidR="00097456" w:rsidRPr="00B62B35" w:rsidRDefault="00097456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>Дыбина О. В. Ознакомление с предметным и социальным окружением. Старшая группа</w:t>
            </w:r>
            <w:r w:rsidR="00061D4E" w:rsidRPr="00B62B35">
              <w:rPr>
                <w:rFonts w:ascii="Times New Roman" w:hAnsi="Times New Roman"/>
                <w:sz w:val="24"/>
                <w:szCs w:val="24"/>
              </w:rPr>
              <w:t xml:space="preserve">. – М.: МОЗАИКА – СИНТЕЗ, 2014 </w:t>
            </w:r>
          </w:p>
          <w:p w:rsidR="00097456" w:rsidRPr="00B62B35" w:rsidRDefault="00097456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 xml:space="preserve">Куцакова Л. В. Трудовое воспитание в детском саду: Для занятий с детьми 3–7 лет </w:t>
            </w:r>
          </w:p>
          <w:p w:rsidR="00097456" w:rsidRPr="00B62B35" w:rsidRDefault="00097456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>С</w:t>
            </w:r>
            <w:r w:rsidR="00061D4E" w:rsidRPr="00B62B35">
              <w:rPr>
                <w:rFonts w:ascii="Times New Roman" w:hAnsi="Times New Roman"/>
                <w:sz w:val="24"/>
                <w:szCs w:val="24"/>
              </w:rPr>
              <w:t>аулина Т.Ф.</w:t>
            </w:r>
            <w:r w:rsidRPr="00B62B35">
              <w:rPr>
                <w:rFonts w:ascii="Times New Roman" w:hAnsi="Times New Roman"/>
                <w:sz w:val="24"/>
                <w:szCs w:val="24"/>
              </w:rPr>
              <w:t xml:space="preserve">Знакомим дошкольников с правилами дорожного движения </w:t>
            </w:r>
            <w:r w:rsidR="00061D4E" w:rsidRPr="00B62B35">
              <w:rPr>
                <w:rFonts w:ascii="Times New Roman" w:hAnsi="Times New Roman"/>
                <w:sz w:val="24"/>
                <w:szCs w:val="24"/>
              </w:rPr>
              <w:t xml:space="preserve">с детьми 3–7 лет  </w:t>
            </w:r>
            <w:r w:rsidRPr="00B62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6571" w:rsidTr="000D04FE">
        <w:tc>
          <w:tcPr>
            <w:tcW w:w="2694" w:type="dxa"/>
          </w:tcPr>
          <w:p w:rsidR="00097456" w:rsidRPr="001B2EC5" w:rsidRDefault="00097456" w:rsidP="00D120FF">
            <w:pPr>
              <w:pStyle w:val="Default"/>
            </w:pPr>
            <w:r w:rsidRPr="001B2EC5">
              <w:rPr>
                <w:b/>
                <w:bCs/>
                <w:iCs/>
              </w:rPr>
              <w:t xml:space="preserve">Познавательное развитие </w:t>
            </w:r>
          </w:p>
          <w:p w:rsidR="00DD6571" w:rsidRPr="001B2EC5" w:rsidRDefault="00DD6571" w:rsidP="00D1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DD6571" w:rsidRPr="00B62B35" w:rsidRDefault="00A57D71" w:rsidP="00B62B35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B62B35">
              <w:rPr>
                <w:rFonts w:ascii="Times New Roman" w:hAnsi="Times New Roman"/>
                <w:b/>
                <w:sz w:val="24"/>
                <w:szCs w:val="24"/>
              </w:rPr>
              <w:t>1.ФЭМП</w:t>
            </w:r>
          </w:p>
          <w:p w:rsidR="00061D4E" w:rsidRPr="00B62B35" w:rsidRDefault="00061D4E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>Колесникова Е.В. Математические ступеньки. Программа развития математических представлений у дошкольников. 2-еизд., перераб. и доп.- М., 2016</w:t>
            </w:r>
          </w:p>
          <w:p w:rsidR="00061D4E" w:rsidRPr="00B62B35" w:rsidRDefault="00061D4E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>Колесникова Е.В. Мате</w:t>
            </w:r>
            <w:r w:rsidR="00EE77F3" w:rsidRPr="00B62B35">
              <w:rPr>
                <w:rFonts w:ascii="Times New Roman" w:hAnsi="Times New Roman"/>
                <w:sz w:val="24"/>
                <w:szCs w:val="24"/>
              </w:rPr>
              <w:t xml:space="preserve">матика для детей 4-5 лет: Учебно- методическое </w:t>
            </w:r>
            <w:r w:rsidRPr="00B62B35">
              <w:rPr>
                <w:rFonts w:ascii="Times New Roman" w:hAnsi="Times New Roman"/>
                <w:sz w:val="24"/>
                <w:szCs w:val="24"/>
              </w:rPr>
              <w:t>пособие к рабочей тетради «Я счита</w:t>
            </w:r>
            <w:r w:rsidR="00EE77F3" w:rsidRPr="00B62B35">
              <w:rPr>
                <w:rFonts w:ascii="Times New Roman" w:hAnsi="Times New Roman"/>
                <w:sz w:val="24"/>
                <w:szCs w:val="24"/>
              </w:rPr>
              <w:t>ю до пяти». – 4-еизд.,перераб. и</w:t>
            </w:r>
            <w:r w:rsidRPr="00B62B35">
              <w:rPr>
                <w:rFonts w:ascii="Times New Roman" w:hAnsi="Times New Roman"/>
                <w:sz w:val="24"/>
                <w:szCs w:val="24"/>
              </w:rPr>
              <w:t xml:space="preserve"> доп.- М., 2015</w:t>
            </w:r>
            <w:r w:rsidR="00EE77F3" w:rsidRPr="00B62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7D71" w:rsidRPr="00B62B35" w:rsidRDefault="00A57D71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 xml:space="preserve">Помораева И.А. Позина В. А. Формирование элементарных математических представлений. Подготовительная к школе </w:t>
            </w:r>
            <w:r w:rsidRPr="00B62B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группа (6–7 лет). </w:t>
            </w:r>
          </w:p>
          <w:p w:rsidR="00061D4E" w:rsidRPr="00B62B35" w:rsidRDefault="00A57D71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представлений: Средняя группа. - М.: МОЗАИКА-</w:t>
            </w:r>
            <w:r w:rsidR="00EE77F3" w:rsidRPr="00B62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B35">
              <w:rPr>
                <w:rFonts w:ascii="Times New Roman" w:hAnsi="Times New Roman"/>
                <w:sz w:val="24"/>
                <w:szCs w:val="24"/>
              </w:rPr>
              <w:t>СИНТЕЗ,</w:t>
            </w:r>
            <w:r w:rsidR="00061D4E" w:rsidRPr="00B62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B35">
              <w:rPr>
                <w:rFonts w:ascii="Times New Roman" w:hAnsi="Times New Roman"/>
                <w:sz w:val="24"/>
                <w:szCs w:val="24"/>
              </w:rPr>
              <w:t>2016</w:t>
            </w:r>
            <w:r w:rsidR="00061D4E" w:rsidRPr="00B62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1D4E" w:rsidRPr="00B62B35" w:rsidRDefault="00A57D71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>Помораева И. А., Позина В. А. Формирование элементарных математических представлений: Старшая группа. – М.: МОЗАИКА – СИНТЕЗ, 2014</w:t>
            </w:r>
            <w:r w:rsidR="00061D4E" w:rsidRPr="00B62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7D71" w:rsidRPr="00B62B35" w:rsidRDefault="00A57D71" w:rsidP="00B62B35">
            <w:pPr>
              <w:pStyle w:val="af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2B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62B3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B62B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2B3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Ознакомление с окружающим миром </w:t>
            </w:r>
          </w:p>
          <w:p w:rsidR="00EE77F3" w:rsidRPr="00B62B35" w:rsidRDefault="00EE77F3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 xml:space="preserve">Абрамова Л.В., Слепцова И.Ф. Социально-коммуникативное развитие дошкольников: средняя группа.- М.: МОЗАИКА-СИНТЕЗ, 2017 </w:t>
            </w:r>
          </w:p>
          <w:p w:rsidR="00EE77F3" w:rsidRPr="00B62B35" w:rsidRDefault="00EE77F3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 xml:space="preserve">Белая К.Ю.Формирование основ безопасности у дошкольников. Для занятий с детьми 2-7лет. – М.: МОЗАИКА-СИНТЕЗ, 2017 </w:t>
            </w:r>
          </w:p>
          <w:p w:rsidR="00EE77F3" w:rsidRPr="00B62B35" w:rsidRDefault="00EE77F3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 xml:space="preserve">Буре Р.С.Социально-нравственное воспитание дошкольников. Для занятий с детьми 3-7 лет.- М.:МОЗАИКА-СИНТЕЗ, 2016 </w:t>
            </w:r>
          </w:p>
          <w:p w:rsidR="00EE77F3" w:rsidRPr="00B62B35" w:rsidRDefault="00EE77F3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 xml:space="preserve">Вахрушев А. А., Кочемасов Е. Е., Акимова Ю. А., Белова И. К. Здравствуй мир! Окружающий мир для дошкольников. Методические рекомендации для воспитателей, учителей и родителей - М: «Баласс» 2003 </w:t>
            </w:r>
          </w:p>
          <w:p w:rsidR="00EE77F3" w:rsidRPr="00B62B35" w:rsidRDefault="00A57D71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>Дыбина О. В. Ознакомление с предметным и социальным окружением: Подготовите</w:t>
            </w:r>
            <w:r w:rsidR="00EE77F3" w:rsidRPr="00B62B35">
              <w:rPr>
                <w:rFonts w:ascii="Times New Roman" w:hAnsi="Times New Roman"/>
                <w:sz w:val="24"/>
                <w:szCs w:val="24"/>
              </w:rPr>
              <w:t>льная к школе группа (6–7 лет)</w:t>
            </w:r>
          </w:p>
          <w:p w:rsidR="00EE77F3" w:rsidRPr="00B62B35" w:rsidRDefault="00EE77F3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 xml:space="preserve">Дыбина О.В. Ознакомление с предметным и социальным окружением. Средняя группа.- М.:МОЗАИКА-СИНТЕЗ, 2016 </w:t>
            </w:r>
          </w:p>
          <w:p w:rsidR="000851BE" w:rsidRPr="00B62B35" w:rsidRDefault="000851BE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>Лободин В.Т., Федоренко А. Д., Александрова Г.В. В стране здоровья. Программа эколого-оздоровительного воспитания дошкольников.- М.: МОЗАИКА-СИНТЕЗ, 2001</w:t>
            </w:r>
          </w:p>
          <w:p w:rsidR="00EE77F3" w:rsidRPr="00B62B35" w:rsidRDefault="00EE77F3" w:rsidP="00B62B35">
            <w:pPr>
              <w:pStyle w:val="af2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B35">
              <w:rPr>
                <w:rFonts w:ascii="Times New Roman" w:hAnsi="Times New Roman"/>
                <w:iCs/>
                <w:sz w:val="24"/>
                <w:szCs w:val="24"/>
              </w:rPr>
              <w:t>Николаева С.Н. Программа юный эколог</w:t>
            </w:r>
            <w:r w:rsidR="000851BE" w:rsidRPr="00B62B35">
              <w:rPr>
                <w:rFonts w:ascii="Times New Roman" w:hAnsi="Times New Roman"/>
                <w:sz w:val="24"/>
                <w:szCs w:val="24"/>
              </w:rPr>
              <w:t>- М.:МОЗАИКА-СИНТЕЗ, 2010</w:t>
            </w:r>
          </w:p>
          <w:p w:rsidR="00502CE4" w:rsidRPr="00B62B35" w:rsidRDefault="00A57D71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 xml:space="preserve">Соломенникова О. А. Ознакомление с природой в детском саду. Подготовительная к школе группа (6–7 лет) </w:t>
            </w:r>
          </w:p>
        </w:tc>
      </w:tr>
      <w:tr w:rsidR="00DD6571" w:rsidTr="000D04FE">
        <w:tc>
          <w:tcPr>
            <w:tcW w:w="2694" w:type="dxa"/>
          </w:tcPr>
          <w:p w:rsidR="00097456" w:rsidRPr="001B2EC5" w:rsidRDefault="00097456" w:rsidP="00D120FF">
            <w:pPr>
              <w:pStyle w:val="Default"/>
            </w:pPr>
            <w:r w:rsidRPr="001B2EC5">
              <w:rPr>
                <w:b/>
                <w:bCs/>
                <w:iCs/>
              </w:rPr>
              <w:lastRenderedPageBreak/>
              <w:t xml:space="preserve">Речевое развитие </w:t>
            </w:r>
          </w:p>
          <w:p w:rsidR="00DD6571" w:rsidRPr="001B2EC5" w:rsidRDefault="00DD6571" w:rsidP="00D1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0851BE" w:rsidRPr="00B62B35" w:rsidRDefault="000851BE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 xml:space="preserve">Алябьева Е.А.Итоговые дни по лексическим темам   Планирование и конспекты (Книга 1; Книга 2) </w:t>
            </w:r>
          </w:p>
          <w:p w:rsidR="00C272D3" w:rsidRPr="00B62B35" w:rsidRDefault="00C272D3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>Варенцова Н.С. Обучение дошкольников грамоте. Пособие для педагогов. Для занятий с детьми 3-7лет. – 2-е изд., испр. и доп.- М.: МОЗАИКА-СИНТЕЗ, 2010</w:t>
            </w:r>
          </w:p>
          <w:p w:rsidR="000851BE" w:rsidRPr="00B62B35" w:rsidRDefault="000851BE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 xml:space="preserve">Гербова В.В. Развитие речи в детском саду. Средняя группа.-М.: МОЗАИКА-СИНТЕЗ, 2017 </w:t>
            </w:r>
          </w:p>
          <w:p w:rsidR="00A57D71" w:rsidRPr="00B62B35" w:rsidRDefault="00A57D71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>Гербова</w:t>
            </w:r>
            <w:r w:rsidR="00BB3E40" w:rsidRPr="00B62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B35">
              <w:rPr>
                <w:rFonts w:ascii="Times New Roman" w:hAnsi="Times New Roman"/>
                <w:sz w:val="24"/>
                <w:szCs w:val="24"/>
              </w:rPr>
              <w:t>В. В. Развитие речи в детском саду: Подготовительная к школе группа (6–7 лет)</w:t>
            </w:r>
            <w:r w:rsidR="000851BE" w:rsidRPr="00B62B35">
              <w:rPr>
                <w:rFonts w:ascii="Times New Roman" w:hAnsi="Times New Roman"/>
                <w:sz w:val="24"/>
                <w:szCs w:val="24"/>
              </w:rPr>
              <w:t xml:space="preserve"> -М.: МОЗАИКА-СИНТЕЗ, 2017</w:t>
            </w:r>
          </w:p>
          <w:p w:rsidR="00A57D71" w:rsidRPr="00B62B35" w:rsidRDefault="00A57D71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>Колесникова Е. В. Развитие звуко-буквенного ан</w:t>
            </w:r>
            <w:r w:rsidR="00C272D3" w:rsidRPr="00B62B35">
              <w:rPr>
                <w:rFonts w:ascii="Times New Roman" w:hAnsi="Times New Roman"/>
                <w:sz w:val="24"/>
                <w:szCs w:val="24"/>
              </w:rPr>
              <w:t>ализа у детей 5-6 лет. Учебно-</w:t>
            </w:r>
            <w:r w:rsidRPr="00B62B35">
              <w:rPr>
                <w:rFonts w:ascii="Times New Roman" w:hAnsi="Times New Roman"/>
                <w:sz w:val="24"/>
                <w:szCs w:val="24"/>
              </w:rPr>
              <w:t xml:space="preserve">методическое пособие к рабочей тетради «От А до Я». / Е. В. Колесникова. – М.: </w:t>
            </w:r>
            <w:r w:rsidR="00C272D3" w:rsidRPr="00B62B35">
              <w:rPr>
                <w:rFonts w:ascii="Times New Roman" w:hAnsi="Times New Roman"/>
                <w:sz w:val="24"/>
                <w:szCs w:val="24"/>
              </w:rPr>
              <w:t>БИНОМ. Лаборатория знаний, 2019</w:t>
            </w:r>
            <w:r w:rsidRPr="00B62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6571" w:rsidRPr="00B62B35" w:rsidRDefault="00A57D71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 xml:space="preserve">Методика развития речи детей дошкольного возраста: Пособие для педагогов дошкольных учреждений / авторы составители О. С. Ушакова, Е. М. Струнина – М: Гуманитарный издательский центр «ВЛАДОС» 2003 </w:t>
            </w:r>
          </w:p>
        </w:tc>
      </w:tr>
      <w:tr w:rsidR="00DD6571" w:rsidTr="000D04FE">
        <w:tc>
          <w:tcPr>
            <w:tcW w:w="2694" w:type="dxa"/>
          </w:tcPr>
          <w:p w:rsidR="00097456" w:rsidRPr="001B2EC5" w:rsidRDefault="00097456" w:rsidP="00D120FF">
            <w:pPr>
              <w:pStyle w:val="Default"/>
            </w:pPr>
            <w:r w:rsidRPr="001B2EC5">
              <w:rPr>
                <w:b/>
                <w:bCs/>
                <w:iCs/>
              </w:rPr>
              <w:t xml:space="preserve">Художественно-эстетическое развитие </w:t>
            </w:r>
          </w:p>
          <w:p w:rsidR="00DD6571" w:rsidRPr="001B2EC5" w:rsidRDefault="00DD6571" w:rsidP="00D1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4100F3" w:rsidRPr="00B62B35" w:rsidRDefault="004100F3" w:rsidP="00B62B35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B62B35">
              <w:rPr>
                <w:rFonts w:ascii="Times New Roman" w:hAnsi="Times New Roman"/>
                <w:b/>
                <w:sz w:val="24"/>
                <w:szCs w:val="24"/>
              </w:rPr>
              <w:t xml:space="preserve">1.Изобразительная деятельность </w:t>
            </w:r>
          </w:p>
          <w:p w:rsidR="004100F3" w:rsidRPr="00B62B35" w:rsidRDefault="004100F3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>Комарова Т. С. Изобразительная деятельность в детском саду. Подготовите</w:t>
            </w:r>
            <w:r w:rsidR="00C272D3" w:rsidRPr="00B62B35">
              <w:rPr>
                <w:rFonts w:ascii="Times New Roman" w:hAnsi="Times New Roman"/>
                <w:sz w:val="24"/>
                <w:szCs w:val="24"/>
              </w:rPr>
              <w:t>льная к школе группа (6–7 лет)</w:t>
            </w:r>
          </w:p>
          <w:p w:rsidR="00C272D3" w:rsidRPr="00B62B35" w:rsidRDefault="00C272D3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>Колдина Д.Н.Аппликация с детьми 6-7 лет. Сценарии занятий. МОЗАЙКА-СИНТЕЗ,2018</w:t>
            </w:r>
          </w:p>
          <w:p w:rsidR="00C272D3" w:rsidRPr="00B62B35" w:rsidRDefault="00C272D3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 xml:space="preserve">Колдина Д.Н. Рисование с детьми 6-7 лет. Сценарии занятий. </w:t>
            </w:r>
            <w:r w:rsidR="00B62B35" w:rsidRPr="00B62B35">
              <w:rPr>
                <w:rFonts w:ascii="Times New Roman" w:hAnsi="Times New Roman"/>
                <w:sz w:val="24"/>
                <w:szCs w:val="24"/>
              </w:rPr>
              <w:lastRenderedPageBreak/>
              <w:t>МОЗАИ</w:t>
            </w:r>
            <w:r w:rsidRPr="00B62B35">
              <w:rPr>
                <w:rFonts w:ascii="Times New Roman" w:hAnsi="Times New Roman"/>
                <w:sz w:val="24"/>
                <w:szCs w:val="24"/>
              </w:rPr>
              <w:t xml:space="preserve">КА-СИНТЕЗ, 2017 </w:t>
            </w:r>
          </w:p>
          <w:p w:rsidR="00C272D3" w:rsidRPr="00B62B35" w:rsidRDefault="00C272D3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 xml:space="preserve">Колдина Д.Н. Рисование с детьми 4-5 лет. Сценарии занятий. - М.: МОЗАИКА-СИНТЕЗ, 2017  </w:t>
            </w:r>
          </w:p>
          <w:p w:rsidR="00C272D3" w:rsidRPr="00B62B35" w:rsidRDefault="00C272D3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 xml:space="preserve">Колдина Д.Н. Аппликация с детьми 4-5 лет. Сценарии занятий. - М.: МОЗАИКА-СИНТЕЗ, 2016 . </w:t>
            </w:r>
          </w:p>
          <w:p w:rsidR="00C272D3" w:rsidRPr="00B62B35" w:rsidRDefault="00C272D3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 xml:space="preserve">Колдина Д.Н. Лепка с детьми 4-5 лет. Сценарии занятий. - М.: МОЗАИКА-СИНТЕЗ, 2016  </w:t>
            </w:r>
          </w:p>
          <w:p w:rsidR="004100F3" w:rsidRPr="00B62B35" w:rsidRDefault="004100F3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>Комарова</w:t>
            </w:r>
            <w:r w:rsidR="00BB3E40" w:rsidRPr="00B62B35">
              <w:rPr>
                <w:rFonts w:ascii="Times New Roman" w:hAnsi="Times New Roman"/>
                <w:sz w:val="24"/>
                <w:szCs w:val="24"/>
              </w:rPr>
              <w:t> </w:t>
            </w:r>
            <w:r w:rsidRPr="00B62B35">
              <w:rPr>
                <w:rFonts w:ascii="Times New Roman" w:hAnsi="Times New Roman"/>
                <w:sz w:val="24"/>
                <w:szCs w:val="24"/>
              </w:rPr>
              <w:t>Т. С. Развитие художеств</w:t>
            </w:r>
            <w:r w:rsidR="00C272D3" w:rsidRPr="00B62B35">
              <w:rPr>
                <w:rFonts w:ascii="Times New Roman" w:hAnsi="Times New Roman"/>
                <w:sz w:val="24"/>
                <w:szCs w:val="24"/>
              </w:rPr>
              <w:t>енных способностей дошкольников</w:t>
            </w:r>
            <w:r w:rsidRPr="00B62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00F3" w:rsidRPr="00B62B35" w:rsidRDefault="004100F3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>Комарова Т. С., Зацепина</w:t>
            </w:r>
            <w:r w:rsidR="00BB3E40" w:rsidRPr="00B62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B35">
              <w:rPr>
                <w:rFonts w:ascii="Times New Roman" w:hAnsi="Times New Roman"/>
                <w:sz w:val="24"/>
                <w:szCs w:val="24"/>
              </w:rPr>
              <w:t xml:space="preserve">М. Б. Интеграция в воспитательно- образовательной работе детского сада. </w:t>
            </w:r>
          </w:p>
          <w:p w:rsidR="004100F3" w:rsidRPr="00B62B35" w:rsidRDefault="004100F3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>Комарова Т.С.Изобразительная деятельность в детском саду: Средняя группа. - М.: МОЗАИКА-СИНТЕЗ, 2016</w:t>
            </w:r>
            <w:r w:rsidR="00C272D3" w:rsidRPr="00B62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3277" w:rsidRPr="00B62B35" w:rsidRDefault="00AC3277" w:rsidP="00B62B35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B62B35">
              <w:rPr>
                <w:rFonts w:ascii="Times New Roman" w:hAnsi="Times New Roman"/>
                <w:b/>
                <w:sz w:val="24"/>
                <w:szCs w:val="24"/>
              </w:rPr>
              <w:t xml:space="preserve">2.Конструктивно-модельная деятельность </w:t>
            </w:r>
          </w:p>
          <w:p w:rsidR="00AC3277" w:rsidRPr="00B62B35" w:rsidRDefault="00AC3277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72D3" w:rsidRPr="00B62B35">
              <w:rPr>
                <w:rFonts w:ascii="Times New Roman" w:hAnsi="Times New Roman"/>
                <w:sz w:val="24"/>
                <w:szCs w:val="24"/>
              </w:rPr>
              <w:t xml:space="preserve">Куцакова Л.В. </w:t>
            </w:r>
            <w:r w:rsidRPr="00B62B35">
              <w:rPr>
                <w:rFonts w:ascii="Times New Roman" w:hAnsi="Times New Roman"/>
                <w:sz w:val="24"/>
                <w:szCs w:val="24"/>
              </w:rPr>
              <w:t>Конструиров</w:t>
            </w:r>
            <w:r w:rsidR="00C272D3" w:rsidRPr="00B62B35">
              <w:rPr>
                <w:rFonts w:ascii="Times New Roman" w:hAnsi="Times New Roman"/>
                <w:sz w:val="24"/>
                <w:szCs w:val="24"/>
              </w:rPr>
              <w:t>ание из строительного материала. Средняя группа</w:t>
            </w:r>
            <w:r w:rsidRPr="00B62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3277" w:rsidRPr="00B62B35" w:rsidRDefault="00AC3277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 xml:space="preserve">Лиштван З. В. Конструирование: Пособие для воспитателя детского сада- М: ПРОСВЕЩЕНИЕ, 1981 </w:t>
            </w:r>
          </w:p>
          <w:p w:rsidR="00DD6571" w:rsidRPr="00B62B35" w:rsidRDefault="00AC3277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 xml:space="preserve">Ремезова Л. А. </w:t>
            </w:r>
            <w:r w:rsidR="00C272D3" w:rsidRPr="00B62B35">
              <w:rPr>
                <w:rFonts w:ascii="Times New Roman" w:hAnsi="Times New Roman"/>
                <w:sz w:val="24"/>
                <w:szCs w:val="24"/>
              </w:rPr>
              <w:t xml:space="preserve"> Учимся конструировать.</w:t>
            </w:r>
            <w:r w:rsidRPr="00B62B35">
              <w:rPr>
                <w:rFonts w:ascii="Times New Roman" w:hAnsi="Times New Roman"/>
                <w:sz w:val="24"/>
                <w:szCs w:val="24"/>
              </w:rPr>
              <w:t xml:space="preserve"> Пособие для занятий с дошкольниками в ДОУ общего и компенсирующего вида. М.: Школьная Пресса, 2005 </w:t>
            </w:r>
          </w:p>
          <w:p w:rsidR="00502CE4" w:rsidRPr="00B62B35" w:rsidRDefault="00AC3277" w:rsidP="00B62B35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B62B35">
              <w:rPr>
                <w:rFonts w:ascii="Times New Roman" w:hAnsi="Times New Roman"/>
                <w:b/>
                <w:sz w:val="24"/>
                <w:szCs w:val="24"/>
              </w:rPr>
              <w:t xml:space="preserve">3. Музыкальное развитие </w:t>
            </w:r>
          </w:p>
          <w:p w:rsidR="00C272D3" w:rsidRPr="00B62B35" w:rsidRDefault="00C272D3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>Алексеева Л.Н. ,Тютюнникова Т.Э. Музыка. Учебно-наглядное пособие «Музыка». – М.: АСТ, 1998</w:t>
            </w:r>
          </w:p>
          <w:p w:rsidR="00C272D3" w:rsidRPr="00B62B35" w:rsidRDefault="00C272D3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 xml:space="preserve">Ветлугина Н.А. Музыкальное воспитание в детском саду. – М.: Просвещение, 2001   </w:t>
            </w:r>
          </w:p>
          <w:p w:rsidR="00C272D3" w:rsidRPr="00B62B35" w:rsidRDefault="00C272D3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>Гершова Ф.З. «Башкирские музыкальные пьесы-сказки» - Уфа: Китап, 2000</w:t>
            </w:r>
          </w:p>
          <w:p w:rsidR="00AC3277" w:rsidRPr="00B62B35" w:rsidRDefault="00AC3277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>Каплунова</w:t>
            </w:r>
            <w:r w:rsidR="00C272D3" w:rsidRPr="00B62B35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r w:rsidRPr="00B62B35">
              <w:rPr>
                <w:rFonts w:ascii="Times New Roman" w:hAnsi="Times New Roman"/>
                <w:sz w:val="24"/>
                <w:szCs w:val="24"/>
              </w:rPr>
              <w:t xml:space="preserve">, Новоскольцева </w:t>
            </w:r>
            <w:r w:rsidR="00C272D3" w:rsidRPr="00B62B35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r w:rsidRPr="00B62B35">
              <w:rPr>
                <w:rFonts w:ascii="Times New Roman" w:hAnsi="Times New Roman"/>
                <w:sz w:val="24"/>
                <w:szCs w:val="24"/>
              </w:rPr>
              <w:t>Ла</w:t>
            </w:r>
            <w:r w:rsidR="00C272D3" w:rsidRPr="00B62B35">
              <w:rPr>
                <w:rFonts w:ascii="Times New Roman" w:hAnsi="Times New Roman"/>
                <w:sz w:val="24"/>
                <w:szCs w:val="24"/>
              </w:rPr>
              <w:t>душки</w:t>
            </w:r>
            <w:r w:rsidRPr="00B62B35">
              <w:rPr>
                <w:rFonts w:ascii="Times New Roman" w:hAnsi="Times New Roman"/>
                <w:sz w:val="24"/>
                <w:szCs w:val="24"/>
              </w:rPr>
              <w:t xml:space="preserve">. Программа по музыкальному воспитанию </w:t>
            </w:r>
            <w:r w:rsidR="00C272D3" w:rsidRPr="00B62B35">
              <w:rPr>
                <w:rFonts w:ascii="Times New Roman" w:hAnsi="Times New Roman"/>
                <w:sz w:val="24"/>
                <w:szCs w:val="24"/>
              </w:rPr>
              <w:t>детей дошкольного возраста. – СПб,</w:t>
            </w:r>
            <w:r w:rsidRPr="00B62B35">
              <w:rPr>
                <w:rFonts w:ascii="Times New Roman" w:hAnsi="Times New Roman"/>
                <w:sz w:val="24"/>
                <w:szCs w:val="24"/>
              </w:rPr>
              <w:t xml:space="preserve"> «Инфо-Ол», 2015 </w:t>
            </w:r>
          </w:p>
          <w:p w:rsidR="00AC3277" w:rsidRPr="00B62B35" w:rsidRDefault="00AC3277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>Куцакова Л.В., Мерзлякова С. И. Воспитание ребенка – дошкольника: развитого, образованного, самостоятельного, инициативного, неповторимого, культурного, активно-творческого: / Музыка и музыкальная деятельност</w:t>
            </w:r>
            <w:r w:rsidR="00C272D3" w:rsidRPr="00B62B35">
              <w:rPr>
                <w:rFonts w:ascii="Times New Roman" w:hAnsi="Times New Roman"/>
                <w:sz w:val="24"/>
                <w:szCs w:val="24"/>
              </w:rPr>
              <w:t xml:space="preserve">ь / В мире прекрасного: Программно-методическое </w:t>
            </w:r>
            <w:r w:rsidRPr="00B62B35">
              <w:rPr>
                <w:rFonts w:ascii="Times New Roman" w:hAnsi="Times New Roman"/>
                <w:sz w:val="24"/>
                <w:szCs w:val="24"/>
              </w:rPr>
              <w:t xml:space="preserve"> пособие. – М.: ВЛАДОС, 2014. – («Росинка»)</w:t>
            </w:r>
          </w:p>
          <w:p w:rsidR="00AC3277" w:rsidRPr="00B62B35" w:rsidRDefault="00AC3277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 xml:space="preserve">Картушина М.Ю. Вокально-хоровая работа в детском саду М. «Скрипторий», 2012 </w:t>
            </w:r>
          </w:p>
          <w:p w:rsidR="00C272D3" w:rsidRPr="00B62B35" w:rsidRDefault="00061D4E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 xml:space="preserve">Коренева Т.Ф., </w:t>
            </w:r>
            <w:r w:rsidR="00AC3277" w:rsidRPr="00B62B35">
              <w:rPr>
                <w:rFonts w:ascii="Times New Roman" w:hAnsi="Times New Roman"/>
                <w:sz w:val="24"/>
                <w:szCs w:val="24"/>
              </w:rPr>
              <w:t>Музыкально-ритмические движения для детей дошкольного и младшего школьн</w:t>
            </w:r>
            <w:r w:rsidRPr="00B62B35">
              <w:rPr>
                <w:rFonts w:ascii="Times New Roman" w:hAnsi="Times New Roman"/>
                <w:sz w:val="24"/>
                <w:szCs w:val="24"/>
              </w:rPr>
              <w:t>ого возраста</w:t>
            </w:r>
            <w:r w:rsidR="00C272D3" w:rsidRPr="00B62B35">
              <w:rPr>
                <w:rFonts w:ascii="Times New Roman" w:hAnsi="Times New Roman"/>
                <w:sz w:val="24"/>
                <w:szCs w:val="24"/>
              </w:rPr>
              <w:t xml:space="preserve"> в 2частях. </w:t>
            </w:r>
            <w:r w:rsidRPr="00B62B35">
              <w:rPr>
                <w:rFonts w:ascii="Times New Roman" w:hAnsi="Times New Roman"/>
                <w:sz w:val="24"/>
                <w:szCs w:val="24"/>
              </w:rPr>
              <w:t>Учебно</w:t>
            </w:r>
            <w:r w:rsidR="00AC3277" w:rsidRPr="00B62B35">
              <w:rPr>
                <w:rFonts w:ascii="Times New Roman" w:hAnsi="Times New Roman"/>
                <w:sz w:val="24"/>
                <w:szCs w:val="24"/>
              </w:rPr>
              <w:t>-</w:t>
            </w:r>
            <w:r w:rsidR="00C272D3" w:rsidRPr="00B62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277" w:rsidRPr="00B62B35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B62B35">
              <w:rPr>
                <w:rFonts w:ascii="Times New Roman" w:hAnsi="Times New Roman"/>
                <w:sz w:val="24"/>
                <w:szCs w:val="24"/>
              </w:rPr>
              <w:t xml:space="preserve">ическое </w:t>
            </w:r>
            <w:r w:rsidR="00AC3277" w:rsidRPr="00B62B35">
              <w:rPr>
                <w:rFonts w:ascii="Times New Roman" w:hAnsi="Times New Roman"/>
                <w:sz w:val="24"/>
                <w:szCs w:val="24"/>
              </w:rPr>
              <w:t xml:space="preserve"> пособие.</w:t>
            </w:r>
            <w:r w:rsidR="00C272D3" w:rsidRPr="00B62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277" w:rsidRPr="00B62B35">
              <w:rPr>
                <w:rFonts w:ascii="Times New Roman" w:hAnsi="Times New Roman"/>
                <w:sz w:val="24"/>
                <w:szCs w:val="24"/>
              </w:rPr>
              <w:t xml:space="preserve"> М.: изд.центр «ВЛАДОС», 2001</w:t>
            </w:r>
          </w:p>
          <w:p w:rsidR="00AC3277" w:rsidRPr="00B62B35" w:rsidRDefault="00AC3277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>Картушина М.Ю. «Музы</w:t>
            </w:r>
            <w:r w:rsidR="00C272D3" w:rsidRPr="00B62B35">
              <w:rPr>
                <w:rFonts w:ascii="Times New Roman" w:hAnsi="Times New Roman"/>
                <w:sz w:val="24"/>
                <w:szCs w:val="24"/>
              </w:rPr>
              <w:t xml:space="preserve">кальные сказки о зверятах» - М: </w:t>
            </w:r>
            <w:r w:rsidRPr="00B62B35">
              <w:rPr>
                <w:rFonts w:ascii="Times New Roman" w:hAnsi="Times New Roman"/>
                <w:sz w:val="24"/>
                <w:szCs w:val="24"/>
              </w:rPr>
              <w:t>Скрипторий,</w:t>
            </w:r>
            <w:r w:rsidR="00C272D3" w:rsidRPr="00B62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B35"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</w:p>
          <w:p w:rsidR="00AC3277" w:rsidRPr="00B62B35" w:rsidRDefault="00AC3277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 xml:space="preserve"> Мерзлякова С.И.Учим петь детей 3-4 лет/4-5/5-6 лет – М: «ТЦ Сфера», 2014 </w:t>
            </w:r>
          </w:p>
          <w:p w:rsidR="00AC3277" w:rsidRPr="00B62B35" w:rsidRDefault="00AC3277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 xml:space="preserve"> Мухаметзянова Р.К., Гершова Ф.З. «Мы играем и поем» - Уфа:</w:t>
            </w:r>
            <w:r w:rsidR="00C272D3" w:rsidRPr="00B62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B35">
              <w:rPr>
                <w:rFonts w:ascii="Times New Roman" w:hAnsi="Times New Roman"/>
                <w:sz w:val="24"/>
                <w:szCs w:val="24"/>
              </w:rPr>
              <w:t xml:space="preserve">Китап, 1999 </w:t>
            </w:r>
          </w:p>
          <w:p w:rsidR="00AC3277" w:rsidRPr="00B62B35" w:rsidRDefault="00C272D3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>Мухаметзянова Р.К. Музыка в детском саду</w:t>
            </w:r>
            <w:r w:rsidR="00AC3277" w:rsidRPr="00B62B35">
              <w:rPr>
                <w:rFonts w:ascii="Times New Roman" w:hAnsi="Times New Roman"/>
                <w:sz w:val="24"/>
                <w:szCs w:val="24"/>
              </w:rPr>
              <w:t xml:space="preserve"> - Уфа:</w:t>
            </w:r>
            <w:r w:rsidRPr="00B62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277" w:rsidRPr="00B62B35">
              <w:rPr>
                <w:rFonts w:ascii="Times New Roman" w:hAnsi="Times New Roman"/>
                <w:sz w:val="24"/>
                <w:szCs w:val="24"/>
              </w:rPr>
              <w:t>Китап, 1</w:t>
            </w:r>
            <w:r w:rsidRPr="00B62B35">
              <w:rPr>
                <w:rFonts w:ascii="Times New Roman" w:hAnsi="Times New Roman"/>
                <w:sz w:val="24"/>
                <w:szCs w:val="24"/>
              </w:rPr>
              <w:t>998 Овчинникова Т., Симкина А. Музыка, движение и воспитание</w:t>
            </w:r>
            <w:r w:rsidR="00AC3277" w:rsidRPr="00B62B35">
              <w:rPr>
                <w:rFonts w:ascii="Times New Roman" w:hAnsi="Times New Roman"/>
                <w:sz w:val="24"/>
                <w:szCs w:val="24"/>
              </w:rPr>
              <w:t xml:space="preserve"> - Спб.:</w:t>
            </w:r>
            <w:r w:rsidRPr="00B62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277" w:rsidRPr="00B62B35">
              <w:rPr>
                <w:rFonts w:ascii="Times New Roman" w:hAnsi="Times New Roman"/>
                <w:sz w:val="24"/>
                <w:szCs w:val="24"/>
              </w:rPr>
              <w:t xml:space="preserve">КАРО, 2011 </w:t>
            </w:r>
          </w:p>
          <w:p w:rsidR="00C272D3" w:rsidRPr="00B62B35" w:rsidRDefault="00AC3277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 xml:space="preserve">Праздники в детском саду. Автор-составитель Лапшина Г.А. – </w:t>
            </w:r>
            <w:r w:rsidRPr="00B62B35">
              <w:rPr>
                <w:rFonts w:ascii="Times New Roman" w:hAnsi="Times New Roman"/>
                <w:sz w:val="24"/>
                <w:szCs w:val="24"/>
              </w:rPr>
              <w:lastRenderedPageBreak/>
              <w:t>Волгоград: «Учитель»,2014</w:t>
            </w:r>
          </w:p>
          <w:p w:rsidR="00C272D3" w:rsidRPr="00B62B35" w:rsidRDefault="00AC3277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72D3" w:rsidRPr="00B62B35">
              <w:rPr>
                <w:rFonts w:ascii="Times New Roman" w:hAnsi="Times New Roman"/>
                <w:sz w:val="24"/>
                <w:szCs w:val="24"/>
              </w:rPr>
              <w:t xml:space="preserve">Радынова О.П. «Музыкальные шедевры». Авторская программа и методические рекомендации. – М.: «Издательство ГНОМ и Д», 2000.   </w:t>
            </w:r>
          </w:p>
          <w:p w:rsidR="00AC3277" w:rsidRPr="00B62B35" w:rsidRDefault="00AC3277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 xml:space="preserve">Радынова О.П. «Сказка в музыке. Музыкальные инструменты»-М: «ТС Сфера»,2010 </w:t>
            </w:r>
          </w:p>
          <w:p w:rsidR="00DB23EF" w:rsidRPr="00B62B35" w:rsidRDefault="00C272D3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>Тютюнникова Т.Э. Учусь творить.</w:t>
            </w:r>
            <w:r w:rsidR="00AC3277" w:rsidRPr="00B62B35">
              <w:rPr>
                <w:rFonts w:ascii="Times New Roman" w:hAnsi="Times New Roman"/>
                <w:sz w:val="24"/>
                <w:szCs w:val="24"/>
              </w:rPr>
              <w:t xml:space="preserve"> Элементарное музицирование, музыка, речь, движение, Песенки-бусинки», 2004  </w:t>
            </w:r>
          </w:p>
        </w:tc>
      </w:tr>
      <w:tr w:rsidR="00DD6571" w:rsidTr="000D04FE">
        <w:tc>
          <w:tcPr>
            <w:tcW w:w="2694" w:type="dxa"/>
          </w:tcPr>
          <w:p w:rsidR="00DD6571" w:rsidRPr="00502CE4" w:rsidRDefault="00BB3E40" w:rsidP="00D120FF">
            <w:pPr>
              <w:pStyle w:val="Defaul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Коррекционные программы и </w:t>
            </w:r>
            <w:r w:rsidR="00DB23EF" w:rsidRPr="00502CE4">
              <w:rPr>
                <w:b/>
                <w:color w:val="000000" w:themeColor="text1"/>
              </w:rPr>
              <w:t>технологии</w:t>
            </w:r>
          </w:p>
        </w:tc>
        <w:tc>
          <w:tcPr>
            <w:tcW w:w="6945" w:type="dxa"/>
          </w:tcPr>
          <w:p w:rsidR="00DD6571" w:rsidRPr="00B62B35" w:rsidRDefault="00DB23EF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>Екжанова</w:t>
            </w:r>
            <w:r w:rsidR="00C272D3" w:rsidRPr="00B62B35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 w:rsidRPr="00B62B35">
              <w:rPr>
                <w:rFonts w:ascii="Times New Roman" w:hAnsi="Times New Roman"/>
                <w:sz w:val="24"/>
                <w:szCs w:val="24"/>
              </w:rPr>
              <w:t xml:space="preserve">, Стребелева </w:t>
            </w:r>
            <w:r w:rsidR="00C272D3" w:rsidRPr="00B62B35">
              <w:rPr>
                <w:rFonts w:ascii="Times New Roman" w:hAnsi="Times New Roman"/>
                <w:sz w:val="24"/>
                <w:szCs w:val="24"/>
              </w:rPr>
              <w:t>Е.А.</w:t>
            </w:r>
            <w:r w:rsidRPr="00B62B35">
              <w:rPr>
                <w:rFonts w:ascii="Times New Roman" w:hAnsi="Times New Roman"/>
                <w:sz w:val="24"/>
                <w:szCs w:val="24"/>
              </w:rPr>
              <w:t>Программа ДОУ компенсирующего вида для детей с нарушениями интеллекта</w:t>
            </w:r>
          </w:p>
          <w:p w:rsidR="00DB23EF" w:rsidRPr="00B62B35" w:rsidRDefault="00DB23EF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 xml:space="preserve">Каше </w:t>
            </w:r>
            <w:r w:rsidR="00C272D3" w:rsidRPr="00B62B35">
              <w:rPr>
                <w:rFonts w:ascii="Times New Roman" w:hAnsi="Times New Roman"/>
                <w:sz w:val="24"/>
                <w:szCs w:val="24"/>
              </w:rPr>
              <w:t>Г.</w:t>
            </w:r>
            <w:r w:rsidRPr="00B62B35">
              <w:rPr>
                <w:rFonts w:ascii="Times New Roman" w:hAnsi="Times New Roman"/>
                <w:sz w:val="24"/>
                <w:szCs w:val="24"/>
              </w:rPr>
              <w:t>Подготовка детей к школе с ЗПР </w:t>
            </w:r>
          </w:p>
          <w:p w:rsidR="00AD04F4" w:rsidRPr="00B62B35" w:rsidRDefault="00502CE4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 xml:space="preserve">Нищева </w:t>
            </w:r>
            <w:r w:rsidR="00AD04F4" w:rsidRPr="00B62B35">
              <w:rPr>
                <w:rFonts w:ascii="Times New Roman" w:hAnsi="Times New Roman"/>
                <w:sz w:val="24"/>
                <w:szCs w:val="24"/>
              </w:rPr>
              <w:t>Н.В.</w:t>
            </w:r>
            <w:r w:rsidRPr="00B62B35">
              <w:rPr>
                <w:rFonts w:ascii="Times New Roman" w:hAnsi="Times New Roman"/>
                <w:sz w:val="24"/>
                <w:szCs w:val="24"/>
              </w:rPr>
              <w:t>Программа коррекционно-развивающей работы  для детей с общим нед</w:t>
            </w:r>
            <w:r w:rsidR="00AD04F4" w:rsidRPr="00B62B35">
              <w:rPr>
                <w:rFonts w:ascii="Times New Roman" w:hAnsi="Times New Roman"/>
                <w:sz w:val="24"/>
                <w:szCs w:val="24"/>
              </w:rPr>
              <w:t xml:space="preserve">оразвитием  речи с 4 до 7 лет . </w:t>
            </w:r>
            <w:r w:rsidRPr="00B62B35">
              <w:rPr>
                <w:rFonts w:ascii="Times New Roman" w:hAnsi="Times New Roman"/>
                <w:sz w:val="24"/>
                <w:szCs w:val="24"/>
              </w:rPr>
              <w:t>Система коррекционной работы в логопедической группе детей с общим недоразвитием  </w:t>
            </w:r>
          </w:p>
          <w:p w:rsidR="00AD04F4" w:rsidRPr="00B62B35" w:rsidRDefault="00AD04F4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>Филичева  Т.Б., Чиркина Г.В. Подготовка к школе детей с общим недоразвитием речи. Программа  ДОУ компенсирующего вида для детей с нарушением речи, М., 2009</w:t>
            </w:r>
          </w:p>
          <w:p w:rsidR="00502CE4" w:rsidRPr="00B62B35" w:rsidRDefault="00C272D3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 xml:space="preserve">Шевченко С.Г. Подготовка детей к школе с недостатками речи  </w:t>
            </w:r>
          </w:p>
        </w:tc>
      </w:tr>
      <w:tr w:rsidR="00DB23EF" w:rsidTr="00AD04F4">
        <w:trPr>
          <w:trHeight w:val="5414"/>
        </w:trPr>
        <w:tc>
          <w:tcPr>
            <w:tcW w:w="2694" w:type="dxa"/>
          </w:tcPr>
          <w:p w:rsidR="00DB23EF" w:rsidRPr="00930490" w:rsidRDefault="00930490" w:rsidP="00D120FF">
            <w:pPr>
              <w:pStyle w:val="Default"/>
              <w:rPr>
                <w:b/>
                <w:color w:val="000000" w:themeColor="text1"/>
              </w:rPr>
            </w:pPr>
            <w:r w:rsidRPr="00930490">
              <w:rPr>
                <w:b/>
                <w:color w:val="000000" w:themeColor="text1"/>
              </w:rPr>
              <w:t>Ознакомление с родным краем</w:t>
            </w:r>
          </w:p>
        </w:tc>
        <w:tc>
          <w:tcPr>
            <w:tcW w:w="6945" w:type="dxa"/>
          </w:tcPr>
          <w:p w:rsidR="006E40F3" w:rsidRPr="00B62B35" w:rsidRDefault="006E40F3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>Агишева Р.Л. Я познаю Башкортостан. Изд. БИРО. Уфа, 2008</w:t>
            </w:r>
          </w:p>
          <w:p w:rsidR="006E40F3" w:rsidRPr="00B62B35" w:rsidRDefault="00AD04F4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>Азнабаева Ф.Г., Фаизова М.И., Агзамова З.А. Академия детства Региональная программа для ДОУ Республики Башкортостан, Изд. ИРО РБ, 2016</w:t>
            </w:r>
          </w:p>
          <w:p w:rsidR="00AD04F4" w:rsidRPr="00B62B35" w:rsidRDefault="00AD04F4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>Гасанова Р.Х., Кузьмищева Т.Б. Фольклорная педагогика</w:t>
            </w:r>
          </w:p>
          <w:p w:rsidR="00AD04F4" w:rsidRPr="00B62B35" w:rsidRDefault="00AD04F4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 xml:space="preserve">Гасанова Р. Х., Гасанова Л. Н. Земля отцов: Программа - руководство. – 2-е изд.перераб. и допол. - Уфа: Издательство ИРО РБ, 2019  </w:t>
            </w:r>
          </w:p>
          <w:p w:rsidR="00AD04F4" w:rsidRPr="00B62B35" w:rsidRDefault="00AD04F4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 xml:space="preserve">Гасанова Р. Х. Я Родину свою хочу познать! Методическое пособие. -3-е изд. перераб. – Уфа: Издательство ИРО РБ, 2019  </w:t>
            </w:r>
          </w:p>
          <w:p w:rsidR="00DB23EF" w:rsidRPr="00B62B35" w:rsidRDefault="00DB23EF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>Кузнецова В. А. Аксаковские тропки: Программа – руководство. Уфа: РИО РУНМЦ МО РБ</w:t>
            </w:r>
            <w:r w:rsidR="00AD04F4" w:rsidRPr="00B62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04F4" w:rsidRPr="00B62B35" w:rsidRDefault="00DB23EF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 xml:space="preserve">Илhам = Ильгам: методическое пособие по художественному развитию дошкольников / под редакцией Ф.Г. Азнабаевой. – Уфа: Китап. </w:t>
            </w:r>
            <w:r w:rsidR="006E40F3" w:rsidRPr="00B62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40F3" w:rsidRPr="00B62B35" w:rsidRDefault="006E40F3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 xml:space="preserve">Нафикова З.Г., Азнабаева Ф.Г.Оскон. Программа-руководство для обучения башкирскому языку, </w:t>
            </w:r>
            <w:r w:rsidR="00B62B35" w:rsidRPr="00B62B35">
              <w:rPr>
                <w:rFonts w:ascii="Times New Roman" w:hAnsi="Times New Roman"/>
                <w:sz w:val="24"/>
                <w:szCs w:val="24"/>
              </w:rPr>
              <w:t xml:space="preserve">Уфа: Китап, </w:t>
            </w:r>
            <w:r w:rsidRPr="00B62B35">
              <w:rPr>
                <w:rFonts w:ascii="Times New Roman" w:hAnsi="Times New Roman"/>
                <w:sz w:val="24"/>
                <w:szCs w:val="24"/>
              </w:rPr>
              <w:t xml:space="preserve"> 2010</w:t>
            </w:r>
          </w:p>
          <w:p w:rsidR="00AD04F4" w:rsidRPr="00B62B35" w:rsidRDefault="00AD04F4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>Фазлыева Ф.Н. Мой край – Башкортостан. Программа по ознакомлению детей дошкольного возраста с родным краем / Перевод с башк. Магадеевой А. В. – Уфа: Китап, 2003</w:t>
            </w:r>
          </w:p>
          <w:p w:rsidR="00DB23EF" w:rsidRPr="00B62B35" w:rsidRDefault="00AD04F4" w:rsidP="00B62B3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2B35">
              <w:rPr>
                <w:rFonts w:ascii="Times New Roman" w:hAnsi="Times New Roman"/>
                <w:sz w:val="24"/>
                <w:szCs w:val="24"/>
              </w:rPr>
              <w:t>Яфаева В. Г., Маврина Т. И. Путь к школе. Интеллектуально – математическое развитие детей 5,5-7 лет: Программа – руководство. – Уфа: Изд-во БИРО, 2009</w:t>
            </w:r>
          </w:p>
        </w:tc>
      </w:tr>
    </w:tbl>
    <w:p w:rsidR="00D04EE3" w:rsidRPr="00EF21F6" w:rsidRDefault="00D04EE3" w:rsidP="00BB3E40">
      <w:pPr>
        <w:pStyle w:val="a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55715">
        <w:rPr>
          <w:sz w:val="28"/>
          <w:szCs w:val="28"/>
        </w:rPr>
        <w:t>Планирование и организация образовательного процесса ориентировано на единый процесс социализации-индивиду</w:t>
      </w:r>
      <w:r>
        <w:rPr>
          <w:sz w:val="28"/>
          <w:szCs w:val="28"/>
        </w:rPr>
        <w:t xml:space="preserve">ализации ребенка и развития его </w:t>
      </w:r>
      <w:r w:rsidRPr="00D55715">
        <w:rPr>
          <w:sz w:val="28"/>
          <w:szCs w:val="28"/>
        </w:rPr>
        <w:t xml:space="preserve">способностей в дошкольном возрасте. Особое внимание уделяется </w:t>
      </w:r>
      <w:r w:rsidRPr="00EF21F6">
        <w:rPr>
          <w:sz w:val="28"/>
          <w:szCs w:val="28"/>
        </w:rPr>
        <w:t>интегративному подходу как ведущему условию планирования современного образовательного процесса в ДОУ. Программа предусматривает организацию:</w:t>
      </w:r>
    </w:p>
    <w:p w:rsidR="00D04EE3" w:rsidRPr="00EF21F6" w:rsidRDefault="00D746BB" w:rsidP="00D120FF">
      <w:pPr>
        <w:pStyle w:val="a7"/>
        <w:shd w:val="clear" w:color="auto" w:fill="auto"/>
        <w:tabs>
          <w:tab w:val="left" w:pos="72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4EE3" w:rsidRPr="00EF21F6">
        <w:rPr>
          <w:sz w:val="28"/>
          <w:szCs w:val="28"/>
        </w:rPr>
        <w:t>образовательной деятельности, осуществляемой в процессе организации различных видов детской деятельности: игровой, коммуникат</w:t>
      </w:r>
      <w:r w:rsidR="00D04EE3">
        <w:rPr>
          <w:sz w:val="28"/>
          <w:szCs w:val="28"/>
        </w:rPr>
        <w:t>ивной, трудовой, познавательно-</w:t>
      </w:r>
      <w:r w:rsidR="00D04EE3" w:rsidRPr="00EF21F6">
        <w:rPr>
          <w:sz w:val="28"/>
          <w:szCs w:val="28"/>
        </w:rPr>
        <w:t xml:space="preserve">исследовательской, продуктивной, музыкально-художественной, </w:t>
      </w:r>
      <w:r w:rsidR="00D04EE3">
        <w:rPr>
          <w:sz w:val="28"/>
          <w:szCs w:val="28"/>
        </w:rPr>
        <w:lastRenderedPageBreak/>
        <w:t>двигательной, конструктивной, восприятия художественной литературы  и фольклора</w:t>
      </w:r>
      <w:r w:rsidR="00D04EE3" w:rsidRPr="00EF21F6">
        <w:rPr>
          <w:sz w:val="28"/>
          <w:szCs w:val="28"/>
        </w:rPr>
        <w:t>;</w:t>
      </w:r>
    </w:p>
    <w:p w:rsidR="00D04EE3" w:rsidRPr="00EF21F6" w:rsidRDefault="00D04EE3" w:rsidP="00D120FF">
      <w:pPr>
        <w:pStyle w:val="a7"/>
        <w:shd w:val="clear" w:color="auto" w:fill="auto"/>
        <w:tabs>
          <w:tab w:val="left" w:pos="726"/>
        </w:tabs>
        <w:spacing w:line="240" w:lineRule="auto"/>
        <w:ind w:firstLine="0"/>
        <w:jc w:val="both"/>
        <w:rPr>
          <w:sz w:val="28"/>
          <w:szCs w:val="28"/>
        </w:rPr>
      </w:pPr>
      <w:r w:rsidRPr="00EF21F6">
        <w:rPr>
          <w:sz w:val="28"/>
          <w:szCs w:val="28"/>
        </w:rPr>
        <w:t>- образовательной деятельности, осуществляемой в ходе режимных моментов;</w:t>
      </w:r>
    </w:p>
    <w:p w:rsidR="00D04EE3" w:rsidRPr="00EF21F6" w:rsidRDefault="00D04EE3" w:rsidP="00D120FF">
      <w:pPr>
        <w:pStyle w:val="a7"/>
        <w:shd w:val="clear" w:color="auto" w:fill="auto"/>
        <w:tabs>
          <w:tab w:val="left" w:pos="726"/>
        </w:tabs>
        <w:spacing w:after="22" w:line="240" w:lineRule="auto"/>
        <w:ind w:firstLine="0"/>
        <w:jc w:val="both"/>
        <w:rPr>
          <w:sz w:val="28"/>
          <w:szCs w:val="28"/>
        </w:rPr>
      </w:pPr>
      <w:r w:rsidRPr="00EF21F6">
        <w:rPr>
          <w:sz w:val="28"/>
          <w:szCs w:val="28"/>
        </w:rPr>
        <w:t>- в самостоятельной деятельности детей;</w:t>
      </w:r>
    </w:p>
    <w:p w:rsidR="00D04EE3" w:rsidRPr="00EF21F6" w:rsidRDefault="00D04EE3" w:rsidP="00D120FF">
      <w:pPr>
        <w:pStyle w:val="a7"/>
        <w:shd w:val="clear" w:color="auto" w:fill="auto"/>
        <w:tabs>
          <w:tab w:val="left" w:pos="726"/>
        </w:tabs>
        <w:spacing w:line="240" w:lineRule="auto"/>
        <w:ind w:firstLine="0"/>
        <w:jc w:val="both"/>
        <w:rPr>
          <w:sz w:val="28"/>
          <w:szCs w:val="28"/>
        </w:rPr>
      </w:pPr>
      <w:r w:rsidRPr="00EF21F6">
        <w:rPr>
          <w:sz w:val="28"/>
          <w:szCs w:val="28"/>
        </w:rPr>
        <w:t>- в процессе взаимодействия с семьями детей по реализации программы.</w:t>
      </w:r>
    </w:p>
    <w:p w:rsidR="00D04EE3" w:rsidRDefault="00D04EE3" w:rsidP="00BB3E40">
      <w:pPr>
        <w:pStyle w:val="a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04EE3">
        <w:rPr>
          <w:sz w:val="28"/>
          <w:szCs w:val="28"/>
        </w:rPr>
        <w:t>Основной единицей педагогического процесса является игровая образовательная ситуация, которая является основой организованной образовательной деят</w:t>
      </w:r>
      <w:r w:rsidR="00B84132">
        <w:rPr>
          <w:sz w:val="28"/>
          <w:szCs w:val="28"/>
        </w:rPr>
        <w:t>ельностью</w:t>
      </w:r>
      <w:r w:rsidRPr="00D04EE3">
        <w:rPr>
          <w:sz w:val="28"/>
          <w:szCs w:val="28"/>
        </w:rPr>
        <w:t xml:space="preserve"> детей, а также неотъемлемой частью совместной деятельности воспитателя и дошкольника, способом поддержки самостоятельной деятельности ребенка через постановку проблемы, требующей самостоятельного решения, а также, может включаться в режимные моменты.</w:t>
      </w:r>
    </w:p>
    <w:p w:rsidR="004370AD" w:rsidRPr="00051322" w:rsidRDefault="004370AD" w:rsidP="00BB3E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43E">
        <w:rPr>
          <w:rFonts w:ascii="Times New Roman" w:hAnsi="Times New Roman" w:cs="Times New Roman"/>
          <w:sz w:val="28"/>
          <w:szCs w:val="28"/>
        </w:rPr>
        <w:t>Коррекционная служба,</w:t>
      </w:r>
      <w:r w:rsidRPr="00051322">
        <w:rPr>
          <w:rFonts w:ascii="Times New Roman" w:hAnsi="Times New Roman" w:cs="Times New Roman"/>
          <w:sz w:val="28"/>
          <w:szCs w:val="28"/>
        </w:rPr>
        <w:t xml:space="preserve"> в состав которой входит учитель – дефектолог, педагог-психолог и учитель-логопед, выполняет следующие функции: проведение коррекционно-развивающей работы с детьми; консультирование педагогов и разработка методическ</w:t>
      </w:r>
      <w:r w:rsidR="00345ECA">
        <w:rPr>
          <w:rFonts w:ascii="Times New Roman" w:hAnsi="Times New Roman" w:cs="Times New Roman"/>
          <w:sz w:val="28"/>
          <w:szCs w:val="28"/>
        </w:rPr>
        <w:t>их рекомендаций по организации коррекционно-развивающей работы</w:t>
      </w:r>
      <w:r w:rsidRPr="00051322">
        <w:rPr>
          <w:rFonts w:ascii="Times New Roman" w:hAnsi="Times New Roman" w:cs="Times New Roman"/>
          <w:sz w:val="28"/>
          <w:szCs w:val="28"/>
        </w:rPr>
        <w:t xml:space="preserve"> с детьми; организация работы психолого- педагогического консилиума; просвещение и консультирование родителей.</w:t>
      </w:r>
    </w:p>
    <w:p w:rsidR="004370AD" w:rsidRPr="00344AD4" w:rsidRDefault="004370AD" w:rsidP="00BB3E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43E">
        <w:rPr>
          <w:rFonts w:ascii="Times New Roman" w:hAnsi="Times New Roman" w:cs="Times New Roman"/>
          <w:sz w:val="28"/>
          <w:szCs w:val="28"/>
        </w:rPr>
        <w:t>Психолого-педагогическому</w:t>
      </w:r>
      <w:r w:rsidRPr="00051322">
        <w:rPr>
          <w:rFonts w:ascii="Times New Roman" w:hAnsi="Times New Roman" w:cs="Times New Roman"/>
          <w:sz w:val="28"/>
          <w:szCs w:val="28"/>
        </w:rPr>
        <w:t xml:space="preserve"> консилиуму придается статус службы сопровождения, которая помогает ребенку адаптироваться в социальной обстановке, проводит коррекцию проблем психического и физического здоровья, оказывает психолого-педагогическую помощь при возникновении кризисной ситуации.</w:t>
      </w:r>
    </w:p>
    <w:p w:rsidR="00740695" w:rsidRPr="00A61111" w:rsidRDefault="00345ECA" w:rsidP="00BB3E4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A61111">
        <w:rPr>
          <w:rFonts w:ascii="Times New Roman" w:hAnsi="Times New Roman"/>
          <w:sz w:val="28"/>
          <w:szCs w:val="28"/>
        </w:rPr>
        <w:t>В ДОУ создана система работы по сохранению и укреплению</w:t>
      </w:r>
      <w:r w:rsidR="00B84132" w:rsidRPr="00A61111">
        <w:rPr>
          <w:rFonts w:ascii="Times New Roman" w:hAnsi="Times New Roman"/>
          <w:sz w:val="28"/>
          <w:szCs w:val="28"/>
        </w:rPr>
        <w:t xml:space="preserve"> здоровья детей</w:t>
      </w:r>
      <w:r w:rsidR="00740695" w:rsidRPr="00A61111">
        <w:rPr>
          <w:rFonts w:ascii="Times New Roman" w:hAnsi="Times New Roman"/>
          <w:sz w:val="28"/>
          <w:szCs w:val="28"/>
        </w:rPr>
        <w:t xml:space="preserve">, </w:t>
      </w:r>
      <w:r w:rsidR="00B84132" w:rsidRPr="00A61111">
        <w:rPr>
          <w:rFonts w:ascii="Times New Roman" w:hAnsi="Times New Roman"/>
          <w:sz w:val="28"/>
          <w:szCs w:val="28"/>
        </w:rPr>
        <w:t>закаливанию организма и профилактике заболеваний.</w:t>
      </w:r>
    </w:p>
    <w:p w:rsidR="00345ECA" w:rsidRPr="009C4B67" w:rsidRDefault="00740695" w:rsidP="00D120FF">
      <w:pPr>
        <w:pStyle w:val="af2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B3E40">
        <w:rPr>
          <w:rFonts w:ascii="Times New Roman" w:hAnsi="Times New Roman"/>
          <w:sz w:val="28"/>
          <w:szCs w:val="28"/>
        </w:rPr>
        <w:t xml:space="preserve"> </w:t>
      </w:r>
      <w:r w:rsidR="00345ECA" w:rsidRPr="009C4B67">
        <w:rPr>
          <w:rFonts w:ascii="Times New Roman" w:hAnsi="Times New Roman"/>
          <w:sz w:val="28"/>
          <w:szCs w:val="28"/>
        </w:rPr>
        <w:t>Оздоровительный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D746BB">
        <w:rPr>
          <w:rFonts w:ascii="Times New Roman" w:hAnsi="Times New Roman"/>
          <w:sz w:val="28"/>
          <w:szCs w:val="28"/>
        </w:rPr>
        <w:t>процесс</w:t>
      </w:r>
      <w:r w:rsidR="00B84132">
        <w:rPr>
          <w:rFonts w:ascii="Times New Roman" w:hAnsi="Times New Roman"/>
          <w:sz w:val="28"/>
          <w:szCs w:val="28"/>
        </w:rPr>
        <w:t xml:space="preserve"> </w:t>
      </w:r>
      <w:r w:rsidR="00D746BB">
        <w:rPr>
          <w:rFonts w:ascii="Times New Roman" w:hAnsi="Times New Roman"/>
          <w:sz w:val="28"/>
          <w:szCs w:val="28"/>
        </w:rPr>
        <w:t xml:space="preserve"> </w:t>
      </w:r>
      <w:r w:rsidR="00345ECA" w:rsidRPr="009C4B67">
        <w:rPr>
          <w:rFonts w:ascii="Times New Roman" w:hAnsi="Times New Roman"/>
          <w:sz w:val="28"/>
          <w:szCs w:val="28"/>
        </w:rPr>
        <w:t>включает в себя:</w:t>
      </w:r>
    </w:p>
    <w:p w:rsidR="00DE3151" w:rsidRDefault="00345ECA" w:rsidP="00D120F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9C4B67">
        <w:rPr>
          <w:rFonts w:ascii="Times New Roman" w:hAnsi="Times New Roman"/>
          <w:sz w:val="28"/>
          <w:szCs w:val="28"/>
        </w:rPr>
        <w:t>оздоровительно-профилактические мероприятия</w:t>
      </w:r>
      <w:r w:rsidR="00740695">
        <w:rPr>
          <w:rFonts w:ascii="Times New Roman" w:hAnsi="Times New Roman"/>
          <w:sz w:val="28"/>
          <w:szCs w:val="28"/>
        </w:rPr>
        <w:t xml:space="preserve">, </w:t>
      </w:r>
      <w:r w:rsidRPr="009C4B67">
        <w:rPr>
          <w:rFonts w:ascii="Times New Roman" w:hAnsi="Times New Roman"/>
          <w:sz w:val="28"/>
          <w:szCs w:val="28"/>
        </w:rPr>
        <w:t>общеукрепляющ</w:t>
      </w:r>
      <w:r w:rsidR="00740695">
        <w:rPr>
          <w:rFonts w:ascii="Times New Roman" w:hAnsi="Times New Roman"/>
          <w:sz w:val="28"/>
          <w:szCs w:val="28"/>
        </w:rPr>
        <w:t xml:space="preserve">ая </w:t>
      </w:r>
      <w:r w:rsidRPr="009C4B67">
        <w:rPr>
          <w:rFonts w:ascii="Times New Roman" w:hAnsi="Times New Roman"/>
          <w:sz w:val="28"/>
          <w:szCs w:val="28"/>
        </w:rPr>
        <w:t>терапи</w:t>
      </w:r>
      <w:r w:rsidR="00740695">
        <w:rPr>
          <w:rFonts w:ascii="Times New Roman" w:hAnsi="Times New Roman"/>
          <w:sz w:val="28"/>
          <w:szCs w:val="28"/>
        </w:rPr>
        <w:t xml:space="preserve">я, </w:t>
      </w:r>
      <w:r w:rsidRPr="009C4B67">
        <w:rPr>
          <w:rFonts w:ascii="Times New Roman" w:hAnsi="Times New Roman"/>
          <w:sz w:val="28"/>
          <w:szCs w:val="28"/>
        </w:rPr>
        <w:t>организаци</w:t>
      </w:r>
      <w:r w:rsidR="00740695">
        <w:rPr>
          <w:rFonts w:ascii="Times New Roman" w:hAnsi="Times New Roman"/>
          <w:sz w:val="28"/>
          <w:szCs w:val="28"/>
        </w:rPr>
        <w:t>я</w:t>
      </w:r>
      <w:r w:rsidRPr="009C4B67">
        <w:rPr>
          <w:rFonts w:ascii="Times New Roman" w:hAnsi="Times New Roman"/>
          <w:sz w:val="28"/>
          <w:szCs w:val="28"/>
        </w:rPr>
        <w:t xml:space="preserve"> рационального питания</w:t>
      </w:r>
      <w:r w:rsidR="00740695">
        <w:rPr>
          <w:rFonts w:ascii="Times New Roman" w:hAnsi="Times New Roman"/>
          <w:sz w:val="28"/>
          <w:szCs w:val="28"/>
        </w:rPr>
        <w:t xml:space="preserve">, </w:t>
      </w:r>
      <w:r w:rsidRPr="009C4B67">
        <w:rPr>
          <w:rFonts w:ascii="Times New Roman" w:hAnsi="Times New Roman"/>
          <w:sz w:val="28"/>
          <w:szCs w:val="28"/>
        </w:rPr>
        <w:t>санитарно-гигиенические и противоэпидемиологические мероприятия</w:t>
      </w:r>
      <w:r w:rsidR="00740695">
        <w:rPr>
          <w:rFonts w:ascii="Times New Roman" w:hAnsi="Times New Roman"/>
          <w:sz w:val="28"/>
          <w:szCs w:val="28"/>
        </w:rPr>
        <w:t>,</w:t>
      </w:r>
      <w:r w:rsidRPr="009C4B67">
        <w:rPr>
          <w:rFonts w:ascii="Times New Roman" w:hAnsi="Times New Roman"/>
          <w:sz w:val="28"/>
          <w:szCs w:val="28"/>
        </w:rPr>
        <w:t xml:space="preserve"> двигательная активность во время образовательного </w:t>
      </w:r>
      <w:r w:rsidR="00740695">
        <w:rPr>
          <w:rFonts w:ascii="Times New Roman" w:hAnsi="Times New Roman"/>
          <w:sz w:val="28"/>
          <w:szCs w:val="28"/>
        </w:rPr>
        <w:t xml:space="preserve">процесса, </w:t>
      </w:r>
      <w:r w:rsidRPr="009C4B67">
        <w:rPr>
          <w:rFonts w:ascii="Times New Roman" w:hAnsi="Times New Roman"/>
          <w:sz w:val="28"/>
          <w:szCs w:val="28"/>
        </w:rPr>
        <w:t>работа с детьми по воспитанию культурно-гигиенических навыков и форм</w:t>
      </w:r>
      <w:r w:rsidR="00740695">
        <w:rPr>
          <w:rFonts w:ascii="Times New Roman" w:hAnsi="Times New Roman"/>
          <w:sz w:val="28"/>
          <w:szCs w:val="28"/>
        </w:rPr>
        <w:t xml:space="preserve">ированию здорового образа жизни, </w:t>
      </w:r>
      <w:r w:rsidRPr="009C4B67">
        <w:rPr>
          <w:rFonts w:ascii="Times New Roman" w:hAnsi="Times New Roman"/>
          <w:sz w:val="28"/>
          <w:szCs w:val="28"/>
        </w:rPr>
        <w:t>использование «здоровьесберегающих» технологий и методик</w:t>
      </w:r>
      <w:r w:rsidR="00740695">
        <w:rPr>
          <w:rFonts w:ascii="Times New Roman" w:hAnsi="Times New Roman"/>
          <w:sz w:val="28"/>
          <w:szCs w:val="28"/>
        </w:rPr>
        <w:t>.</w:t>
      </w:r>
    </w:p>
    <w:p w:rsidR="00D04EE3" w:rsidRPr="00EF21F6" w:rsidRDefault="00D04EE3" w:rsidP="00BB3E4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04EE3">
        <w:rPr>
          <w:rFonts w:ascii="Times New Roman" w:hAnsi="Times New Roman"/>
          <w:sz w:val="28"/>
          <w:szCs w:val="28"/>
        </w:rPr>
        <w:t xml:space="preserve">В ДОУ созданы условия для организации </w:t>
      </w:r>
      <w:r w:rsidRPr="009F043E">
        <w:rPr>
          <w:rFonts w:ascii="Times New Roman" w:hAnsi="Times New Roman"/>
          <w:sz w:val="28"/>
          <w:szCs w:val="28"/>
        </w:rPr>
        <w:t>дополнительного образования воспитанников,</w:t>
      </w:r>
      <w:r>
        <w:rPr>
          <w:rFonts w:ascii="Times New Roman" w:hAnsi="Times New Roman"/>
          <w:sz w:val="28"/>
          <w:szCs w:val="28"/>
        </w:rPr>
        <w:t> </w:t>
      </w:r>
      <w:r w:rsidRPr="00EF21F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 </w:t>
      </w:r>
      <w:r w:rsidRPr="00EF21F6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> </w:t>
      </w:r>
      <w:r w:rsidRPr="00EF21F6">
        <w:rPr>
          <w:rFonts w:ascii="Times New Roman" w:hAnsi="Times New Roman"/>
          <w:sz w:val="28"/>
          <w:szCs w:val="28"/>
        </w:rPr>
        <w:t>пожелания</w:t>
      </w:r>
      <w:r>
        <w:rPr>
          <w:rFonts w:ascii="Times New Roman" w:hAnsi="Times New Roman"/>
          <w:sz w:val="28"/>
          <w:szCs w:val="28"/>
        </w:rPr>
        <w:t> </w:t>
      </w:r>
      <w:r w:rsidRPr="00EF21F6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> </w:t>
      </w:r>
      <w:r w:rsidRPr="00EF21F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 </w:t>
      </w:r>
      <w:r w:rsidRPr="00EF21F6">
        <w:rPr>
          <w:rFonts w:ascii="Times New Roman" w:hAnsi="Times New Roman"/>
          <w:sz w:val="28"/>
          <w:szCs w:val="28"/>
        </w:rPr>
        <w:t>родителей</w:t>
      </w:r>
      <w:r>
        <w:rPr>
          <w:rFonts w:ascii="Times New Roman" w:hAnsi="Times New Roman"/>
          <w:sz w:val="28"/>
          <w:szCs w:val="28"/>
        </w:rPr>
        <w:t> </w:t>
      </w:r>
      <w:r w:rsidR="00BB3E40">
        <w:rPr>
          <w:rFonts w:ascii="Times New Roman" w:hAnsi="Times New Roman"/>
          <w:sz w:val="28"/>
          <w:szCs w:val="28"/>
        </w:rPr>
        <w:t xml:space="preserve"> </w:t>
      </w:r>
      <w:r w:rsidRPr="00EF21F6">
        <w:rPr>
          <w:rFonts w:ascii="Times New Roman" w:hAnsi="Times New Roman"/>
          <w:sz w:val="28"/>
          <w:szCs w:val="28"/>
        </w:rPr>
        <w:t>(законных</w:t>
      </w:r>
      <w:r>
        <w:rPr>
          <w:rFonts w:ascii="Times New Roman" w:hAnsi="Times New Roman"/>
          <w:sz w:val="28"/>
          <w:szCs w:val="28"/>
        </w:rPr>
        <w:t> </w:t>
      </w:r>
      <w:r w:rsidRPr="00EF21F6">
        <w:rPr>
          <w:rFonts w:ascii="Times New Roman" w:hAnsi="Times New Roman"/>
          <w:sz w:val="28"/>
          <w:szCs w:val="28"/>
        </w:rPr>
        <w:t>представителей) и выявляемых в ходе образовательного процесс</w:t>
      </w:r>
      <w:r w:rsidR="00D746BB">
        <w:rPr>
          <w:rFonts w:ascii="Times New Roman" w:hAnsi="Times New Roman"/>
          <w:sz w:val="28"/>
          <w:szCs w:val="28"/>
        </w:rPr>
        <w:t>а наклонностей дошкольников.</w:t>
      </w:r>
    </w:p>
    <w:p w:rsidR="00D04EE3" w:rsidRPr="00EF21F6" w:rsidRDefault="00D04EE3" w:rsidP="00BB3E4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F21F6">
        <w:rPr>
          <w:rFonts w:ascii="Times New Roman" w:hAnsi="Times New Roman"/>
          <w:sz w:val="28"/>
          <w:szCs w:val="28"/>
        </w:rPr>
        <w:t>Целью дополнительного образования является выявление и развитие способностей каждого ребенка,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1F6">
        <w:rPr>
          <w:rFonts w:ascii="Times New Roman" w:hAnsi="Times New Roman"/>
          <w:sz w:val="28"/>
          <w:szCs w:val="28"/>
        </w:rPr>
        <w:t>формирование физически здоровой, творческой личности.</w:t>
      </w:r>
    </w:p>
    <w:p w:rsidR="00D04EE3" w:rsidRPr="00EF21F6" w:rsidRDefault="00D04EE3" w:rsidP="00BB3E4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1F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Программы дополн</w:t>
      </w:r>
      <w:r w:rsidR="001A7D9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ительного образования реализуют</w:t>
      </w:r>
      <w:r w:rsidR="005B0F8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169 воспитанников</w:t>
      </w:r>
      <w:r w:rsidRPr="00EF21F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:</w:t>
      </w:r>
    </w:p>
    <w:p w:rsidR="00D04EE3" w:rsidRPr="00EF21F6" w:rsidRDefault="009F043E" w:rsidP="00D120FF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физкультурно-</w:t>
      </w:r>
      <w:r w:rsidR="001A7D9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спортивного </w:t>
      </w:r>
      <w:r w:rsidR="000A312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направления - 34 ребенка</w:t>
      </w:r>
      <w:r w:rsidR="00D04EE3" w:rsidRPr="00EF21F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</w:t>
      </w:r>
    </w:p>
    <w:p w:rsidR="00D04EE3" w:rsidRPr="00EF21F6" w:rsidRDefault="001A7D93" w:rsidP="00D120FF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художественного</w:t>
      </w:r>
      <w:r w:rsidR="000A312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направления - </w:t>
      </w:r>
      <w:r w:rsidR="00D04EE3" w:rsidRPr="00EF21F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6</w:t>
      </w:r>
      <w:r w:rsidR="000A312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7</w:t>
      </w:r>
      <w:r w:rsidR="00D04EE3" w:rsidRPr="00EF21F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детей,</w:t>
      </w:r>
    </w:p>
    <w:p w:rsidR="00D04EE3" w:rsidRPr="00EF21F6" w:rsidRDefault="000A3126" w:rsidP="00D120FF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технического направления -10</w:t>
      </w:r>
      <w:r w:rsidR="00D04EE3" w:rsidRPr="00EF21F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детей,</w:t>
      </w:r>
    </w:p>
    <w:p w:rsidR="00D04EE3" w:rsidRDefault="00D04EE3" w:rsidP="00D120FF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</w:t>
      </w:r>
      <w:r w:rsidR="000A312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F21F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социально-педагогического направления</w:t>
      </w:r>
      <w:r w:rsidR="000A312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- 58 </w:t>
      </w:r>
      <w:r w:rsidR="000A3126" w:rsidRPr="00EF21F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детей, </w:t>
      </w:r>
      <w:r w:rsidR="000A312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1A7D9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Pr="00EF21F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из них по изучению башкирского языка</w:t>
      </w:r>
      <w:r w:rsidR="00924D0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F21F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</w:t>
      </w:r>
      <w:r w:rsidR="00924D0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0A312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10 детей, татарского языка - 10</w:t>
      </w:r>
      <w:r w:rsidRPr="00EF21F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детей</w:t>
      </w:r>
      <w:r w:rsidR="000A312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)</w:t>
      </w:r>
      <w:r w:rsidRPr="00EF21F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:rsidR="00125814" w:rsidRPr="00EF21F6" w:rsidRDefault="00125814" w:rsidP="00D120FF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125814" w:rsidRDefault="0068061A" w:rsidP="00D120FF">
      <w:pPr>
        <w:pStyle w:val="314"/>
        <w:keepNext/>
        <w:keepLines/>
        <w:shd w:val="clear" w:color="auto" w:fill="auto"/>
        <w:spacing w:after="152" w:line="23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D401C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401CA">
        <w:rPr>
          <w:sz w:val="28"/>
          <w:szCs w:val="28"/>
        </w:rPr>
        <w:t xml:space="preserve"> </w:t>
      </w:r>
      <w:r w:rsidR="00125814" w:rsidRPr="00DD5331">
        <w:rPr>
          <w:sz w:val="28"/>
          <w:szCs w:val="28"/>
        </w:rPr>
        <w:t>Методическая работа в ДОУ</w:t>
      </w:r>
    </w:p>
    <w:p w:rsidR="00125814" w:rsidRPr="00DD5331" w:rsidRDefault="00125814" w:rsidP="00BB3E4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331">
        <w:rPr>
          <w:color w:val="000000"/>
          <w:sz w:val="28"/>
          <w:szCs w:val="28"/>
        </w:rPr>
        <w:t>Актуальность проблемы подготовки высококвалифицированного, свободно мыслящего, активно действующего воспитателя на современном этапе в связи с возрождающимся подходом к человеку как самоценности очевидна для всех. Помочь воспитателю овладеть новым педагогическим мышлением, готовностью к решению сложных задач в системе образования, к повышению своего педагогического мастерства призвана специально организованная методическая работа.</w:t>
      </w:r>
    </w:p>
    <w:p w:rsidR="00125814" w:rsidRPr="00DD5331" w:rsidRDefault="00125814" w:rsidP="00BB3E4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331">
        <w:rPr>
          <w:rStyle w:val="c0"/>
          <w:bCs/>
          <w:color w:val="000000"/>
          <w:sz w:val="28"/>
          <w:szCs w:val="28"/>
        </w:rPr>
        <w:t>Методическая работа</w:t>
      </w:r>
      <w:r w:rsidRPr="00DD5331">
        <w:rPr>
          <w:color w:val="000000"/>
          <w:sz w:val="28"/>
          <w:szCs w:val="28"/>
        </w:rPr>
        <w:t xml:space="preserve">  в дошкольном учреждении </w:t>
      </w:r>
      <w:r w:rsidR="00B405E1" w:rsidRPr="007D1C84">
        <w:rPr>
          <w:sz w:val="28"/>
          <w:szCs w:val="28"/>
        </w:rPr>
        <w:t>–</w:t>
      </w:r>
      <w:r w:rsidRPr="00DD5331">
        <w:rPr>
          <w:color w:val="000000"/>
          <w:sz w:val="28"/>
          <w:szCs w:val="28"/>
        </w:rPr>
        <w:t xml:space="preserve"> это целостная, основанная на достижениях науки и передового педагогического опыта система взаимосвязанных мер, направленных на всестороннее повышение квалификации и профессионального мастерства каждого воспитателя и коллектива в целом.</w:t>
      </w:r>
    </w:p>
    <w:p w:rsidR="00125814" w:rsidRDefault="00125814" w:rsidP="00BB3E4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31">
        <w:rPr>
          <w:rFonts w:ascii="Times New Roman" w:hAnsi="Times New Roman" w:cs="Times New Roman"/>
          <w:sz w:val="28"/>
          <w:szCs w:val="28"/>
        </w:rPr>
        <w:t xml:space="preserve">При организации методической поддержки педагогов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DD5331">
        <w:rPr>
          <w:rFonts w:ascii="Times New Roman" w:hAnsi="Times New Roman" w:cs="Times New Roman"/>
          <w:sz w:val="28"/>
          <w:szCs w:val="28"/>
        </w:rPr>
        <w:t xml:space="preserve">используются разнообразные </w:t>
      </w:r>
      <w:r w:rsidRPr="00D401CA">
        <w:rPr>
          <w:rFonts w:ascii="Times New Roman" w:hAnsi="Times New Roman" w:cs="Times New Roman"/>
          <w:sz w:val="28"/>
          <w:szCs w:val="28"/>
        </w:rPr>
        <w:t>формы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5814" w:rsidRDefault="00F2533E" w:rsidP="00D120F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5814">
        <w:rPr>
          <w:rFonts w:ascii="Times New Roman" w:hAnsi="Times New Roman" w:cs="Times New Roman"/>
          <w:sz w:val="28"/>
          <w:szCs w:val="28"/>
        </w:rPr>
        <w:t xml:space="preserve"> п</w:t>
      </w:r>
      <w:r w:rsidR="00125814" w:rsidRPr="007D1C84">
        <w:rPr>
          <w:rFonts w:ascii="Times New Roman" w:hAnsi="Times New Roman" w:cs="Times New Roman"/>
          <w:sz w:val="28"/>
          <w:szCs w:val="28"/>
        </w:rPr>
        <w:t>едагогический совет (традиционной формы, нетрад</w:t>
      </w:r>
      <w:r w:rsidR="00125814">
        <w:rPr>
          <w:rFonts w:ascii="Times New Roman" w:hAnsi="Times New Roman" w:cs="Times New Roman"/>
          <w:sz w:val="28"/>
          <w:szCs w:val="28"/>
        </w:rPr>
        <w:t>иционн</w:t>
      </w:r>
      <w:r w:rsidR="00125814" w:rsidRPr="007D1C84">
        <w:rPr>
          <w:rFonts w:ascii="Times New Roman" w:hAnsi="Times New Roman" w:cs="Times New Roman"/>
          <w:sz w:val="28"/>
          <w:szCs w:val="28"/>
        </w:rPr>
        <w:t>ой формы с испо</w:t>
      </w:r>
      <w:r w:rsidR="00125814">
        <w:rPr>
          <w:rFonts w:ascii="Times New Roman" w:hAnsi="Times New Roman" w:cs="Times New Roman"/>
          <w:sz w:val="28"/>
          <w:szCs w:val="28"/>
        </w:rPr>
        <w:t>льзованием методов активации – д</w:t>
      </w:r>
      <w:r w:rsidR="00125814" w:rsidRPr="007D1C84">
        <w:rPr>
          <w:rFonts w:ascii="Times New Roman" w:hAnsi="Times New Roman" w:cs="Times New Roman"/>
          <w:sz w:val="28"/>
          <w:szCs w:val="28"/>
        </w:rPr>
        <w:t>еловая игра, круглый стол</w:t>
      </w:r>
      <w:r w:rsidR="00125814">
        <w:rPr>
          <w:rFonts w:ascii="Times New Roman" w:hAnsi="Times New Roman" w:cs="Times New Roman"/>
          <w:sz w:val="28"/>
          <w:szCs w:val="28"/>
        </w:rPr>
        <w:t>, к</w:t>
      </w:r>
      <w:r w:rsidR="00125814" w:rsidRPr="007D1C84">
        <w:rPr>
          <w:rFonts w:ascii="Times New Roman" w:hAnsi="Times New Roman" w:cs="Times New Roman"/>
          <w:sz w:val="28"/>
          <w:szCs w:val="28"/>
        </w:rPr>
        <w:t>онференция);</w:t>
      </w:r>
    </w:p>
    <w:p w:rsidR="00125814" w:rsidRPr="007D1C84" w:rsidRDefault="00F2533E" w:rsidP="00D120F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814">
        <w:rPr>
          <w:rFonts w:ascii="Times New Roman" w:hAnsi="Times New Roman" w:cs="Times New Roman"/>
          <w:sz w:val="28"/>
          <w:szCs w:val="28"/>
        </w:rPr>
        <w:t xml:space="preserve"> микропедсовет;</w:t>
      </w:r>
    </w:p>
    <w:p w:rsidR="00125814" w:rsidRPr="007D1C84" w:rsidRDefault="00F2533E" w:rsidP="00D120F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25814">
        <w:rPr>
          <w:rFonts w:ascii="Times New Roman" w:hAnsi="Times New Roman" w:cs="Times New Roman"/>
          <w:sz w:val="28"/>
          <w:szCs w:val="28"/>
        </w:rPr>
        <w:t>с</w:t>
      </w:r>
      <w:r w:rsidR="00125814" w:rsidRPr="007D1C84">
        <w:rPr>
          <w:rFonts w:ascii="Times New Roman" w:hAnsi="Times New Roman" w:cs="Times New Roman"/>
          <w:sz w:val="28"/>
          <w:szCs w:val="28"/>
        </w:rPr>
        <w:t xml:space="preserve">еминар- </w:t>
      </w:r>
      <w:r w:rsidR="00125814">
        <w:rPr>
          <w:rFonts w:ascii="Times New Roman" w:hAnsi="Times New Roman" w:cs="Times New Roman"/>
          <w:sz w:val="28"/>
          <w:szCs w:val="28"/>
        </w:rPr>
        <w:t>практикум (</w:t>
      </w:r>
      <w:r w:rsidR="00125814" w:rsidRPr="007D1C84">
        <w:rPr>
          <w:rFonts w:ascii="Times New Roman" w:hAnsi="Times New Roman" w:cs="Times New Roman"/>
          <w:sz w:val="28"/>
          <w:szCs w:val="28"/>
        </w:rPr>
        <w:t xml:space="preserve">мастер </w:t>
      </w:r>
      <w:r w:rsidR="00125814">
        <w:rPr>
          <w:rFonts w:ascii="Times New Roman" w:hAnsi="Times New Roman" w:cs="Times New Roman"/>
          <w:sz w:val="28"/>
          <w:szCs w:val="28"/>
        </w:rPr>
        <w:t>-</w:t>
      </w:r>
      <w:r w:rsidR="00125814" w:rsidRPr="007D1C84">
        <w:rPr>
          <w:rFonts w:ascii="Times New Roman" w:hAnsi="Times New Roman" w:cs="Times New Roman"/>
          <w:sz w:val="28"/>
          <w:szCs w:val="28"/>
        </w:rPr>
        <w:t xml:space="preserve"> класс);</w:t>
      </w:r>
    </w:p>
    <w:p w:rsidR="00125814" w:rsidRPr="007D1C84" w:rsidRDefault="00F2533E" w:rsidP="00D120F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814">
        <w:rPr>
          <w:rFonts w:ascii="Times New Roman" w:hAnsi="Times New Roman" w:cs="Times New Roman"/>
          <w:sz w:val="28"/>
          <w:szCs w:val="28"/>
        </w:rPr>
        <w:t xml:space="preserve"> о</w:t>
      </w:r>
      <w:r w:rsidR="00125814" w:rsidRPr="007D1C84">
        <w:rPr>
          <w:rFonts w:ascii="Times New Roman" w:hAnsi="Times New Roman" w:cs="Times New Roman"/>
          <w:sz w:val="28"/>
          <w:szCs w:val="28"/>
        </w:rPr>
        <w:t>ткрытые просмотр</w:t>
      </w:r>
      <w:r w:rsidR="00125814">
        <w:rPr>
          <w:rFonts w:ascii="Times New Roman" w:hAnsi="Times New Roman" w:cs="Times New Roman"/>
          <w:sz w:val="28"/>
          <w:szCs w:val="28"/>
        </w:rPr>
        <w:t>ы</w:t>
      </w:r>
      <w:r w:rsidR="00125814" w:rsidRPr="007D1C84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деятельности;</w:t>
      </w:r>
    </w:p>
    <w:p w:rsidR="00125814" w:rsidRDefault="00F2533E" w:rsidP="00D120F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25814">
        <w:rPr>
          <w:rFonts w:ascii="Times New Roman" w:hAnsi="Times New Roman" w:cs="Times New Roman"/>
          <w:sz w:val="28"/>
          <w:szCs w:val="28"/>
        </w:rPr>
        <w:t>наставничество.</w:t>
      </w:r>
    </w:p>
    <w:p w:rsidR="00D401CA" w:rsidRPr="00D401CA" w:rsidRDefault="000A3126" w:rsidP="00BB3E4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401CA" w:rsidRPr="00D401CA">
        <w:rPr>
          <w:rFonts w:ascii="Times New Roman" w:hAnsi="Times New Roman" w:cs="Times New Roman"/>
          <w:sz w:val="28"/>
          <w:szCs w:val="28"/>
        </w:rPr>
        <w:t>едагоги проходят своевременн</w:t>
      </w:r>
      <w:r>
        <w:rPr>
          <w:rFonts w:ascii="Times New Roman" w:hAnsi="Times New Roman" w:cs="Times New Roman"/>
          <w:sz w:val="28"/>
          <w:szCs w:val="28"/>
        </w:rPr>
        <w:t>о курсы повышения квалификации  на базе ДПО  ИРО РБ г.Уфа, Белебеевского гуманитарно-технического колледжа</w:t>
      </w:r>
      <w:r w:rsidR="00D401CA" w:rsidRPr="00D401CA">
        <w:rPr>
          <w:rFonts w:ascii="Times New Roman" w:hAnsi="Times New Roman" w:cs="Times New Roman"/>
          <w:sz w:val="28"/>
          <w:szCs w:val="28"/>
        </w:rPr>
        <w:t>, а также дистанционно в институтах других регионов. За период с 201</w:t>
      </w:r>
      <w:r w:rsidR="00D401CA">
        <w:rPr>
          <w:rFonts w:ascii="Times New Roman" w:hAnsi="Times New Roman" w:cs="Times New Roman"/>
          <w:sz w:val="28"/>
          <w:szCs w:val="28"/>
        </w:rPr>
        <w:t>8</w:t>
      </w:r>
      <w:r w:rsidR="00DE31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2019 г</w:t>
      </w:r>
      <w:r w:rsidR="00D401CA" w:rsidRPr="00D401CA">
        <w:rPr>
          <w:rFonts w:ascii="Times New Roman" w:hAnsi="Times New Roman" w:cs="Times New Roman"/>
          <w:sz w:val="28"/>
          <w:szCs w:val="28"/>
        </w:rPr>
        <w:t>г</w:t>
      </w:r>
      <w:r w:rsidR="00D401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4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1CA" w:rsidRPr="00D401CA">
        <w:rPr>
          <w:rFonts w:ascii="Times New Roman" w:hAnsi="Times New Roman" w:cs="Times New Roman"/>
          <w:sz w:val="28"/>
          <w:szCs w:val="28"/>
        </w:rPr>
        <w:t>100% педагогов прошли курсовую подготовку</w:t>
      </w:r>
      <w:r w:rsidR="006847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47BA" w:rsidRDefault="00125814" w:rsidP="00BB3E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E9">
        <w:rPr>
          <w:rFonts w:ascii="Times New Roman" w:hAnsi="Times New Roman" w:cs="Times New Roman"/>
          <w:sz w:val="28"/>
          <w:szCs w:val="28"/>
        </w:rPr>
        <w:t xml:space="preserve">Динамика социально-психологического климата в коллективе за последние годы неоднородна. В связи с приходом новых сотрудников </w:t>
      </w:r>
      <w:r w:rsidR="000A3126">
        <w:rPr>
          <w:rFonts w:ascii="Times New Roman" w:hAnsi="Times New Roman" w:cs="Times New Roman"/>
          <w:sz w:val="28"/>
          <w:szCs w:val="28"/>
        </w:rPr>
        <w:t xml:space="preserve">  </w:t>
      </w:r>
      <w:r w:rsidR="000A3126" w:rsidRPr="00A61111">
        <w:rPr>
          <w:rFonts w:ascii="Times New Roman" w:hAnsi="Times New Roman" w:cs="Times New Roman"/>
          <w:color w:val="auto"/>
          <w:sz w:val="28"/>
          <w:szCs w:val="28"/>
        </w:rPr>
        <w:t xml:space="preserve">прослеживается </w:t>
      </w:r>
      <w:r w:rsidRPr="00A61111">
        <w:rPr>
          <w:rFonts w:ascii="Times New Roman" w:hAnsi="Times New Roman" w:cs="Times New Roman"/>
          <w:color w:val="auto"/>
          <w:sz w:val="28"/>
          <w:szCs w:val="28"/>
        </w:rPr>
        <w:t xml:space="preserve"> процесс становления и самоутверждения.</w:t>
      </w:r>
      <w:r w:rsidRPr="00383AE9">
        <w:rPr>
          <w:rFonts w:ascii="Times New Roman" w:hAnsi="Times New Roman" w:cs="Times New Roman"/>
          <w:sz w:val="28"/>
          <w:szCs w:val="28"/>
        </w:rPr>
        <w:t xml:space="preserve"> Объединяющим фактором является не только уровень профессионализма, но и личностные качества сотрудников, умение общаться, снимать пси</w:t>
      </w:r>
      <w:r>
        <w:rPr>
          <w:rFonts w:ascii="Times New Roman" w:hAnsi="Times New Roman" w:cs="Times New Roman"/>
          <w:sz w:val="28"/>
          <w:szCs w:val="28"/>
        </w:rPr>
        <w:t>хологическую нагрузку.</w:t>
      </w:r>
    </w:p>
    <w:p w:rsidR="00125814" w:rsidRPr="00383AE9" w:rsidRDefault="00125814" w:rsidP="001A7D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Педагоги-</w:t>
      </w:r>
      <w:r w:rsidRPr="00383AE9">
        <w:rPr>
          <w:rFonts w:ascii="Times New Roman" w:hAnsi="Times New Roman" w:cs="Times New Roman"/>
          <w:sz w:val="28"/>
          <w:szCs w:val="28"/>
        </w:rPr>
        <w:t>стажисты готовы делиться своим опытом и оказывать поддержку «новичкам». В ДОУ организована группа наставников, созданы традиции, полноценное пространство и система комплексного сопровождения индивидуального развития ребенка:</w:t>
      </w:r>
    </w:p>
    <w:p w:rsidR="00125814" w:rsidRPr="00383AE9" w:rsidRDefault="00DE3151" w:rsidP="00D12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47BA">
        <w:rPr>
          <w:rFonts w:ascii="Times New Roman" w:hAnsi="Times New Roman" w:cs="Times New Roman"/>
          <w:sz w:val="28"/>
          <w:szCs w:val="28"/>
        </w:rPr>
        <w:t xml:space="preserve">  </w:t>
      </w:r>
      <w:r w:rsidR="00125814" w:rsidRPr="00383AE9">
        <w:rPr>
          <w:rFonts w:ascii="Times New Roman" w:hAnsi="Times New Roman" w:cs="Times New Roman"/>
          <w:sz w:val="28"/>
          <w:szCs w:val="28"/>
        </w:rPr>
        <w:t xml:space="preserve">насыщенное и безопасное развитие </w:t>
      </w:r>
      <w:r w:rsidR="00125814">
        <w:rPr>
          <w:rFonts w:ascii="Times New Roman" w:hAnsi="Times New Roman" w:cs="Times New Roman"/>
          <w:sz w:val="28"/>
          <w:szCs w:val="28"/>
        </w:rPr>
        <w:t xml:space="preserve">и воспитание </w:t>
      </w:r>
      <w:r w:rsidR="00125814" w:rsidRPr="00383AE9">
        <w:rPr>
          <w:rFonts w:ascii="Times New Roman" w:hAnsi="Times New Roman" w:cs="Times New Roman"/>
          <w:sz w:val="28"/>
          <w:szCs w:val="28"/>
        </w:rPr>
        <w:t xml:space="preserve">детей, </w:t>
      </w:r>
    </w:p>
    <w:p w:rsidR="00125814" w:rsidRPr="00383AE9" w:rsidRDefault="00DE3151" w:rsidP="00D12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7D93">
        <w:rPr>
          <w:rFonts w:ascii="Times New Roman" w:hAnsi="Times New Roman" w:cs="Times New Roman"/>
          <w:sz w:val="28"/>
          <w:szCs w:val="28"/>
        </w:rPr>
        <w:t xml:space="preserve">  </w:t>
      </w:r>
      <w:r w:rsidR="00125814" w:rsidRPr="00383AE9">
        <w:rPr>
          <w:rFonts w:ascii="Times New Roman" w:hAnsi="Times New Roman" w:cs="Times New Roman"/>
          <w:sz w:val="28"/>
          <w:szCs w:val="28"/>
        </w:rPr>
        <w:t xml:space="preserve">взаимодействие взрослого и ребенка в образовательном пространстве, </w:t>
      </w:r>
    </w:p>
    <w:p w:rsidR="00125814" w:rsidRDefault="00DE3151" w:rsidP="00D12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47BA">
        <w:rPr>
          <w:rFonts w:ascii="Times New Roman" w:hAnsi="Times New Roman" w:cs="Times New Roman"/>
          <w:sz w:val="28"/>
          <w:szCs w:val="28"/>
        </w:rPr>
        <w:t xml:space="preserve">  </w:t>
      </w:r>
      <w:r w:rsidR="00125814" w:rsidRPr="00383AE9">
        <w:rPr>
          <w:rFonts w:ascii="Times New Roman" w:hAnsi="Times New Roman" w:cs="Times New Roman"/>
          <w:sz w:val="28"/>
          <w:szCs w:val="28"/>
        </w:rPr>
        <w:t>приоритет раз</w:t>
      </w:r>
      <w:r w:rsidR="00125814">
        <w:rPr>
          <w:rFonts w:ascii="Times New Roman" w:hAnsi="Times New Roman" w:cs="Times New Roman"/>
          <w:sz w:val="28"/>
          <w:szCs w:val="28"/>
        </w:rPr>
        <w:t>вивающих и воспитательных задач.</w:t>
      </w:r>
    </w:p>
    <w:p w:rsidR="004370AD" w:rsidRPr="003A1C1C" w:rsidRDefault="004370AD" w:rsidP="001A7D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0AD">
        <w:rPr>
          <w:rFonts w:ascii="Times New Roman" w:hAnsi="Times New Roman" w:cs="Times New Roman"/>
          <w:sz w:val="28"/>
          <w:szCs w:val="28"/>
        </w:rPr>
        <w:t>Одной из эффективных форм взаимодействия педагогов являются творческие группы, которые создаются для решения таких задач как: обобщение опыта работы педагогов ДОУ по определенной проблеме, для апробации инновационных образовательных технологий, для разрешения профессиональных затруднений при осуществлении образовательной деятельности, для методической поддержки участников профессиональных конкурсов педагогического мастерства и т.п.</w:t>
      </w:r>
    </w:p>
    <w:p w:rsidR="00125814" w:rsidRDefault="00125814" w:rsidP="00BB3E40">
      <w:pPr>
        <w:pStyle w:val="a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062DD">
        <w:rPr>
          <w:sz w:val="28"/>
          <w:szCs w:val="28"/>
        </w:rPr>
        <w:lastRenderedPageBreak/>
        <w:t>Важное значение для личностной и профессиональной самореализации педагога, признания высоких результатов его труда, является участие в конкурсах педагогического мастерства.</w:t>
      </w:r>
    </w:p>
    <w:p w:rsidR="00125814" w:rsidRDefault="00125814" w:rsidP="001A7D9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Участие в конкурсе – это своего рода остановка, взгляд на свою деятельность со стороны. У каждого педагогического работника появляется возможность показать, что он является современным восп</w:t>
      </w:r>
      <w:r w:rsidR="00BB3E40">
        <w:rPr>
          <w:rStyle w:val="c0"/>
          <w:color w:val="000000"/>
          <w:sz w:val="28"/>
          <w:szCs w:val="28"/>
        </w:rPr>
        <w:t>итателем, потому что использует </w:t>
      </w:r>
      <w:r w:rsidR="001A7D93">
        <w:rPr>
          <w:rStyle w:val="c0"/>
          <w:color w:val="000000"/>
          <w:sz w:val="28"/>
          <w:szCs w:val="28"/>
        </w:rPr>
        <w:t>современные  </w:t>
      </w:r>
      <w:r>
        <w:rPr>
          <w:rStyle w:val="c0"/>
          <w:color w:val="000000"/>
          <w:sz w:val="28"/>
          <w:szCs w:val="28"/>
        </w:rPr>
        <w:t>образовательные  технологии, в </w:t>
      </w:r>
      <w:r w:rsidR="001A7D93">
        <w:rPr>
          <w:rStyle w:val="c0"/>
          <w:color w:val="000000"/>
          <w:sz w:val="28"/>
          <w:szCs w:val="28"/>
        </w:rPr>
        <w:t xml:space="preserve"> том  числе  информационно-</w:t>
      </w:r>
      <w:r>
        <w:rPr>
          <w:rStyle w:val="c0"/>
          <w:color w:val="000000"/>
          <w:sz w:val="28"/>
          <w:szCs w:val="28"/>
        </w:rPr>
        <w:t>коммуникативные; обобщает и распространяет собственный педагогический опыт, прежде всего на районном уровне (мастер-классы, презентации опыта работы, открытые занятия  и др.), а впоследствии на муниципальных и других уровнях, таким образом</w:t>
      </w:r>
      <w:r w:rsidR="000A3126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 xml:space="preserve"> повышая </w:t>
      </w:r>
      <w:r w:rsidR="000A312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квалификацию и совершенствуя мастерство.</w:t>
      </w:r>
    </w:p>
    <w:p w:rsidR="00125814" w:rsidRDefault="00125814" w:rsidP="00D120FF">
      <w:pPr>
        <w:pStyle w:val="a7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</w:p>
    <w:p w:rsidR="00125814" w:rsidRDefault="00125814" w:rsidP="00D120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2DD">
        <w:rPr>
          <w:rFonts w:ascii="Times New Roman" w:hAnsi="Times New Roman" w:cs="Times New Roman"/>
          <w:b/>
          <w:sz w:val="28"/>
          <w:szCs w:val="28"/>
        </w:rPr>
        <w:t xml:space="preserve">Достижения за 2018-2019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Pr="002062DD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C08A5" w:rsidRDefault="007C08A5" w:rsidP="00D120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814" w:rsidRPr="002062DD" w:rsidRDefault="00125814" w:rsidP="00D120FF">
      <w:pPr>
        <w:rPr>
          <w:rFonts w:ascii="Times New Roman" w:hAnsi="Times New Roman" w:cs="Times New Roman"/>
          <w:b/>
          <w:sz w:val="28"/>
          <w:szCs w:val="28"/>
        </w:rPr>
      </w:pPr>
      <w:r w:rsidRPr="002062DD">
        <w:rPr>
          <w:rFonts w:ascii="Times New Roman" w:hAnsi="Times New Roman" w:cs="Times New Roman"/>
          <w:b/>
          <w:sz w:val="28"/>
          <w:szCs w:val="28"/>
        </w:rPr>
        <w:t>1. Конкурсы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984"/>
        <w:gridCol w:w="2268"/>
        <w:gridCol w:w="2126"/>
        <w:gridCol w:w="1134"/>
      </w:tblGrid>
      <w:tr w:rsidR="00125814" w:rsidRPr="00383AE9" w:rsidTr="007C08A5">
        <w:trPr>
          <w:trHeight w:val="368"/>
        </w:trPr>
        <w:tc>
          <w:tcPr>
            <w:tcW w:w="2127" w:type="dxa"/>
            <w:shd w:val="clear" w:color="auto" w:fill="auto"/>
          </w:tcPr>
          <w:p w:rsidR="00125814" w:rsidRPr="007C08A5" w:rsidRDefault="00125814" w:rsidP="00D12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8A5">
              <w:rPr>
                <w:rFonts w:ascii="Times New Roman" w:hAnsi="Times New Roman" w:cs="Times New Roman"/>
                <w:b/>
              </w:rPr>
              <w:t>Международный</w:t>
            </w:r>
          </w:p>
        </w:tc>
        <w:tc>
          <w:tcPr>
            <w:tcW w:w="1984" w:type="dxa"/>
            <w:shd w:val="clear" w:color="auto" w:fill="auto"/>
            <w:hideMark/>
          </w:tcPr>
          <w:p w:rsidR="00125814" w:rsidRPr="007C08A5" w:rsidRDefault="00125814" w:rsidP="00D12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8A5">
              <w:rPr>
                <w:rFonts w:ascii="Times New Roman" w:hAnsi="Times New Roman" w:cs="Times New Roman"/>
                <w:b/>
              </w:rPr>
              <w:t>Всероссийский</w:t>
            </w:r>
          </w:p>
        </w:tc>
        <w:tc>
          <w:tcPr>
            <w:tcW w:w="2268" w:type="dxa"/>
            <w:shd w:val="clear" w:color="auto" w:fill="auto"/>
          </w:tcPr>
          <w:p w:rsidR="00125814" w:rsidRPr="007C08A5" w:rsidRDefault="00125814" w:rsidP="00D12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8A5">
              <w:rPr>
                <w:rFonts w:ascii="Times New Roman" w:hAnsi="Times New Roman" w:cs="Times New Roman"/>
                <w:b/>
              </w:rPr>
              <w:t>Республиканский</w:t>
            </w:r>
          </w:p>
        </w:tc>
        <w:tc>
          <w:tcPr>
            <w:tcW w:w="2126" w:type="dxa"/>
            <w:shd w:val="clear" w:color="auto" w:fill="auto"/>
          </w:tcPr>
          <w:p w:rsidR="00125814" w:rsidRPr="007C08A5" w:rsidRDefault="00125814" w:rsidP="00D12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8A5">
              <w:rPr>
                <w:rFonts w:ascii="Times New Roman" w:hAnsi="Times New Roman" w:cs="Times New Roman"/>
                <w:b/>
              </w:rPr>
              <w:t>Муниципальный</w:t>
            </w:r>
          </w:p>
        </w:tc>
        <w:tc>
          <w:tcPr>
            <w:tcW w:w="1134" w:type="dxa"/>
            <w:shd w:val="clear" w:color="auto" w:fill="auto"/>
          </w:tcPr>
          <w:p w:rsidR="00125814" w:rsidRPr="007C08A5" w:rsidRDefault="00125814" w:rsidP="00D12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8A5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125814" w:rsidRPr="00383AE9" w:rsidTr="007C08A5">
        <w:trPr>
          <w:trHeight w:val="274"/>
        </w:trPr>
        <w:tc>
          <w:tcPr>
            <w:tcW w:w="2127" w:type="dxa"/>
            <w:shd w:val="clear" w:color="auto" w:fill="auto"/>
          </w:tcPr>
          <w:p w:rsidR="00125814" w:rsidRPr="00AE5819" w:rsidRDefault="00125814" w:rsidP="00D120FF">
            <w:pPr>
              <w:jc w:val="center"/>
              <w:rPr>
                <w:rFonts w:ascii="Times New Roman" w:hAnsi="Times New Roman" w:cs="Times New Roman"/>
              </w:rPr>
            </w:pPr>
            <w:r w:rsidRPr="00AE58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shd w:val="clear" w:color="auto" w:fill="auto"/>
            <w:hideMark/>
          </w:tcPr>
          <w:p w:rsidR="00125814" w:rsidRPr="00AE5819" w:rsidRDefault="00125814" w:rsidP="00D120FF">
            <w:pPr>
              <w:jc w:val="center"/>
              <w:rPr>
                <w:rFonts w:ascii="Times New Roman" w:hAnsi="Times New Roman" w:cs="Times New Roman"/>
              </w:rPr>
            </w:pPr>
            <w:r w:rsidRPr="00AE58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125814" w:rsidRPr="00AE5819" w:rsidRDefault="00125814" w:rsidP="00D120FF">
            <w:pPr>
              <w:jc w:val="center"/>
              <w:rPr>
                <w:rFonts w:ascii="Times New Roman" w:hAnsi="Times New Roman" w:cs="Times New Roman"/>
              </w:rPr>
            </w:pPr>
            <w:r w:rsidRPr="00AE58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125814" w:rsidRPr="00AE5819" w:rsidRDefault="00125814" w:rsidP="00D120FF">
            <w:pPr>
              <w:jc w:val="center"/>
              <w:rPr>
                <w:rFonts w:ascii="Times New Roman" w:hAnsi="Times New Roman" w:cs="Times New Roman"/>
              </w:rPr>
            </w:pPr>
            <w:r w:rsidRPr="00AE58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25814" w:rsidRPr="00AE5819" w:rsidRDefault="00125814" w:rsidP="00D120FF">
            <w:pPr>
              <w:jc w:val="center"/>
              <w:rPr>
                <w:rFonts w:ascii="Times New Roman" w:hAnsi="Times New Roman" w:cs="Times New Roman"/>
              </w:rPr>
            </w:pPr>
            <w:r w:rsidRPr="00AE5819">
              <w:rPr>
                <w:rFonts w:ascii="Times New Roman" w:hAnsi="Times New Roman" w:cs="Times New Roman"/>
              </w:rPr>
              <w:t>39</w:t>
            </w:r>
          </w:p>
        </w:tc>
      </w:tr>
    </w:tbl>
    <w:p w:rsidR="007C08A5" w:rsidRDefault="007C08A5" w:rsidP="00D120FF">
      <w:pPr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:rsidR="00125814" w:rsidRPr="002062DD" w:rsidRDefault="00125814" w:rsidP="00D120FF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2062DD">
        <w:rPr>
          <w:rFonts w:ascii="Times New Roman" w:hAnsi="Times New Roman" w:cs="Times New Roman"/>
          <w:b/>
          <w:sz w:val="28"/>
          <w:szCs w:val="28"/>
        </w:rPr>
        <w:t xml:space="preserve">2.Обобщение и распространение педагогического опыта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7"/>
        <w:gridCol w:w="1842"/>
      </w:tblGrid>
      <w:tr w:rsidR="00125814" w:rsidRPr="00AE5819" w:rsidTr="007C08A5">
        <w:trPr>
          <w:trHeight w:val="319"/>
        </w:trPr>
        <w:tc>
          <w:tcPr>
            <w:tcW w:w="7797" w:type="dxa"/>
            <w:shd w:val="clear" w:color="auto" w:fill="auto"/>
            <w:hideMark/>
          </w:tcPr>
          <w:p w:rsidR="00125814" w:rsidRPr="007C08A5" w:rsidRDefault="00125814" w:rsidP="007C0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8A5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842" w:type="dxa"/>
            <w:shd w:val="clear" w:color="auto" w:fill="auto"/>
            <w:hideMark/>
          </w:tcPr>
          <w:p w:rsidR="00125814" w:rsidRPr="007C08A5" w:rsidRDefault="00125814" w:rsidP="007C0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8A5">
              <w:rPr>
                <w:rFonts w:ascii="Times New Roman" w:hAnsi="Times New Roman" w:cs="Times New Roman"/>
                <w:b/>
              </w:rPr>
              <w:t>Количество выступающих</w:t>
            </w:r>
          </w:p>
        </w:tc>
      </w:tr>
      <w:tr w:rsidR="00125814" w:rsidRPr="00AE5819" w:rsidTr="007C08A5">
        <w:trPr>
          <w:trHeight w:val="319"/>
        </w:trPr>
        <w:tc>
          <w:tcPr>
            <w:tcW w:w="7797" w:type="dxa"/>
            <w:shd w:val="clear" w:color="auto" w:fill="auto"/>
            <w:hideMark/>
          </w:tcPr>
          <w:p w:rsidR="00125814" w:rsidRPr="00AE5819" w:rsidRDefault="00125814" w:rsidP="00D120FF">
            <w:pPr>
              <w:rPr>
                <w:rFonts w:ascii="Times New Roman" w:hAnsi="Times New Roman" w:cs="Times New Roman"/>
              </w:rPr>
            </w:pPr>
            <w:r w:rsidRPr="00AE5819">
              <w:rPr>
                <w:rFonts w:ascii="Times New Roman" w:hAnsi="Times New Roman" w:cs="Times New Roman"/>
              </w:rPr>
              <w:t>Выступление заведующего из опыта работы  на совещании заведующих</w:t>
            </w:r>
          </w:p>
        </w:tc>
        <w:tc>
          <w:tcPr>
            <w:tcW w:w="1842" w:type="dxa"/>
            <w:shd w:val="clear" w:color="auto" w:fill="auto"/>
            <w:hideMark/>
          </w:tcPr>
          <w:p w:rsidR="00125814" w:rsidRPr="00AE5819" w:rsidRDefault="00125814" w:rsidP="00D120FF">
            <w:pPr>
              <w:jc w:val="center"/>
              <w:rPr>
                <w:rFonts w:ascii="Times New Roman" w:hAnsi="Times New Roman" w:cs="Times New Roman"/>
              </w:rPr>
            </w:pPr>
            <w:r w:rsidRPr="00AE5819">
              <w:rPr>
                <w:rFonts w:ascii="Times New Roman" w:hAnsi="Times New Roman" w:cs="Times New Roman"/>
              </w:rPr>
              <w:t>1</w:t>
            </w:r>
          </w:p>
        </w:tc>
      </w:tr>
      <w:tr w:rsidR="00125814" w:rsidRPr="00AE5819" w:rsidTr="007C08A5">
        <w:tc>
          <w:tcPr>
            <w:tcW w:w="7797" w:type="dxa"/>
            <w:shd w:val="clear" w:color="auto" w:fill="auto"/>
            <w:hideMark/>
          </w:tcPr>
          <w:p w:rsidR="00125814" w:rsidRPr="00AE5819" w:rsidRDefault="00125814" w:rsidP="00D120FF">
            <w:pPr>
              <w:rPr>
                <w:rFonts w:ascii="Times New Roman" w:hAnsi="Times New Roman" w:cs="Times New Roman"/>
              </w:rPr>
            </w:pPr>
            <w:r w:rsidRPr="00AE5819">
              <w:rPr>
                <w:rFonts w:ascii="Times New Roman" w:hAnsi="Times New Roman" w:cs="Times New Roman"/>
              </w:rPr>
              <w:t>РМО воспитателей групп раннего возраста</w:t>
            </w:r>
          </w:p>
        </w:tc>
        <w:tc>
          <w:tcPr>
            <w:tcW w:w="1842" w:type="dxa"/>
            <w:shd w:val="clear" w:color="auto" w:fill="auto"/>
            <w:hideMark/>
          </w:tcPr>
          <w:p w:rsidR="00125814" w:rsidRPr="00AE5819" w:rsidRDefault="00125814" w:rsidP="00D120FF">
            <w:pPr>
              <w:jc w:val="center"/>
              <w:rPr>
                <w:rFonts w:ascii="Times New Roman" w:hAnsi="Times New Roman" w:cs="Times New Roman"/>
              </w:rPr>
            </w:pPr>
            <w:r w:rsidRPr="00AE5819">
              <w:rPr>
                <w:rFonts w:ascii="Times New Roman" w:hAnsi="Times New Roman" w:cs="Times New Roman"/>
              </w:rPr>
              <w:t>1</w:t>
            </w:r>
          </w:p>
        </w:tc>
      </w:tr>
      <w:tr w:rsidR="00125814" w:rsidRPr="00AE5819" w:rsidTr="007C08A5">
        <w:tc>
          <w:tcPr>
            <w:tcW w:w="7797" w:type="dxa"/>
            <w:shd w:val="clear" w:color="auto" w:fill="auto"/>
            <w:hideMark/>
          </w:tcPr>
          <w:p w:rsidR="00125814" w:rsidRPr="00AE5819" w:rsidRDefault="00125814" w:rsidP="00D120FF">
            <w:pPr>
              <w:rPr>
                <w:rFonts w:ascii="Times New Roman" w:hAnsi="Times New Roman" w:cs="Times New Roman"/>
                <w:lang w:val="en-US"/>
              </w:rPr>
            </w:pPr>
            <w:r w:rsidRPr="00AE5819">
              <w:rPr>
                <w:rFonts w:ascii="Times New Roman" w:hAnsi="Times New Roman" w:cs="Times New Roman"/>
              </w:rPr>
              <w:t>РМО воспитателей младших групп</w:t>
            </w:r>
          </w:p>
        </w:tc>
        <w:tc>
          <w:tcPr>
            <w:tcW w:w="1842" w:type="dxa"/>
            <w:shd w:val="clear" w:color="auto" w:fill="auto"/>
            <w:hideMark/>
          </w:tcPr>
          <w:p w:rsidR="00125814" w:rsidRPr="00AE5819" w:rsidRDefault="00125814" w:rsidP="00D120FF">
            <w:pPr>
              <w:jc w:val="center"/>
              <w:rPr>
                <w:rFonts w:ascii="Times New Roman" w:hAnsi="Times New Roman" w:cs="Times New Roman"/>
              </w:rPr>
            </w:pPr>
            <w:r w:rsidRPr="00AE5819">
              <w:rPr>
                <w:rFonts w:ascii="Times New Roman" w:hAnsi="Times New Roman" w:cs="Times New Roman"/>
              </w:rPr>
              <w:t>1</w:t>
            </w:r>
          </w:p>
        </w:tc>
      </w:tr>
      <w:tr w:rsidR="00125814" w:rsidRPr="00383AE9" w:rsidTr="007C08A5">
        <w:tc>
          <w:tcPr>
            <w:tcW w:w="7797" w:type="dxa"/>
            <w:shd w:val="clear" w:color="auto" w:fill="auto"/>
            <w:hideMark/>
          </w:tcPr>
          <w:p w:rsidR="00125814" w:rsidRPr="00AE5819" w:rsidRDefault="00125814" w:rsidP="00D120FF">
            <w:pPr>
              <w:rPr>
                <w:rFonts w:ascii="Times New Roman" w:hAnsi="Times New Roman" w:cs="Times New Roman"/>
              </w:rPr>
            </w:pPr>
            <w:r w:rsidRPr="00AE5819">
              <w:rPr>
                <w:rFonts w:ascii="Times New Roman" w:hAnsi="Times New Roman" w:cs="Times New Roman"/>
              </w:rPr>
              <w:t xml:space="preserve">РМО воспитателей средних групп </w:t>
            </w:r>
          </w:p>
        </w:tc>
        <w:tc>
          <w:tcPr>
            <w:tcW w:w="1842" w:type="dxa"/>
            <w:shd w:val="clear" w:color="auto" w:fill="auto"/>
            <w:hideMark/>
          </w:tcPr>
          <w:p w:rsidR="00125814" w:rsidRPr="00AE5819" w:rsidRDefault="00125814" w:rsidP="00D120FF">
            <w:pPr>
              <w:jc w:val="center"/>
              <w:rPr>
                <w:rFonts w:ascii="Times New Roman" w:hAnsi="Times New Roman" w:cs="Times New Roman"/>
              </w:rPr>
            </w:pPr>
            <w:r w:rsidRPr="00AE5819">
              <w:rPr>
                <w:rFonts w:ascii="Times New Roman" w:hAnsi="Times New Roman" w:cs="Times New Roman"/>
              </w:rPr>
              <w:t>1</w:t>
            </w:r>
          </w:p>
        </w:tc>
      </w:tr>
      <w:tr w:rsidR="00125814" w:rsidRPr="00383AE9" w:rsidTr="007C08A5">
        <w:tc>
          <w:tcPr>
            <w:tcW w:w="7797" w:type="dxa"/>
            <w:shd w:val="clear" w:color="auto" w:fill="auto"/>
            <w:hideMark/>
          </w:tcPr>
          <w:p w:rsidR="00125814" w:rsidRPr="00AE5819" w:rsidRDefault="00125814" w:rsidP="00D120FF">
            <w:pPr>
              <w:rPr>
                <w:rFonts w:ascii="Times New Roman" w:hAnsi="Times New Roman" w:cs="Times New Roman"/>
              </w:rPr>
            </w:pPr>
            <w:r w:rsidRPr="00AE5819">
              <w:rPr>
                <w:rFonts w:ascii="Times New Roman" w:hAnsi="Times New Roman" w:cs="Times New Roman"/>
              </w:rPr>
              <w:t>РМО воспитателей старших групп</w:t>
            </w:r>
          </w:p>
        </w:tc>
        <w:tc>
          <w:tcPr>
            <w:tcW w:w="1842" w:type="dxa"/>
            <w:shd w:val="clear" w:color="auto" w:fill="auto"/>
            <w:hideMark/>
          </w:tcPr>
          <w:p w:rsidR="00125814" w:rsidRPr="00AE5819" w:rsidRDefault="00125814" w:rsidP="00D120FF">
            <w:pPr>
              <w:jc w:val="center"/>
              <w:rPr>
                <w:rFonts w:ascii="Times New Roman" w:hAnsi="Times New Roman" w:cs="Times New Roman"/>
              </w:rPr>
            </w:pPr>
            <w:r w:rsidRPr="00AE5819">
              <w:rPr>
                <w:rFonts w:ascii="Times New Roman" w:hAnsi="Times New Roman" w:cs="Times New Roman"/>
              </w:rPr>
              <w:t>2</w:t>
            </w:r>
          </w:p>
        </w:tc>
      </w:tr>
      <w:tr w:rsidR="00125814" w:rsidRPr="00383AE9" w:rsidTr="007C08A5">
        <w:tc>
          <w:tcPr>
            <w:tcW w:w="7797" w:type="dxa"/>
            <w:shd w:val="clear" w:color="auto" w:fill="auto"/>
            <w:hideMark/>
          </w:tcPr>
          <w:p w:rsidR="00125814" w:rsidRPr="00AE5819" w:rsidRDefault="00125814" w:rsidP="00D120FF">
            <w:pPr>
              <w:rPr>
                <w:rFonts w:ascii="Times New Roman" w:hAnsi="Times New Roman" w:cs="Times New Roman"/>
              </w:rPr>
            </w:pPr>
            <w:r w:rsidRPr="00AE5819">
              <w:rPr>
                <w:rFonts w:ascii="Times New Roman" w:hAnsi="Times New Roman" w:cs="Times New Roman"/>
              </w:rPr>
              <w:t>РМО воспитателей подготовительных к  школе  групп</w:t>
            </w:r>
          </w:p>
        </w:tc>
        <w:tc>
          <w:tcPr>
            <w:tcW w:w="1842" w:type="dxa"/>
            <w:shd w:val="clear" w:color="auto" w:fill="auto"/>
            <w:hideMark/>
          </w:tcPr>
          <w:p w:rsidR="00125814" w:rsidRPr="00AE5819" w:rsidRDefault="00125814" w:rsidP="00D120FF">
            <w:pPr>
              <w:jc w:val="center"/>
              <w:rPr>
                <w:rFonts w:ascii="Times New Roman" w:hAnsi="Times New Roman" w:cs="Times New Roman"/>
              </w:rPr>
            </w:pPr>
            <w:r w:rsidRPr="00AE5819">
              <w:rPr>
                <w:rFonts w:ascii="Times New Roman" w:hAnsi="Times New Roman" w:cs="Times New Roman"/>
              </w:rPr>
              <w:t>1</w:t>
            </w:r>
          </w:p>
        </w:tc>
      </w:tr>
      <w:tr w:rsidR="00125814" w:rsidRPr="00383AE9" w:rsidTr="007C08A5">
        <w:tc>
          <w:tcPr>
            <w:tcW w:w="7797" w:type="dxa"/>
            <w:shd w:val="clear" w:color="auto" w:fill="auto"/>
            <w:hideMark/>
          </w:tcPr>
          <w:p w:rsidR="00125814" w:rsidRPr="00AE5819" w:rsidRDefault="00125814" w:rsidP="00D120FF">
            <w:pPr>
              <w:rPr>
                <w:rFonts w:ascii="Times New Roman" w:hAnsi="Times New Roman" w:cs="Times New Roman"/>
              </w:rPr>
            </w:pPr>
            <w:r w:rsidRPr="00AE5819">
              <w:rPr>
                <w:rFonts w:ascii="Times New Roman" w:hAnsi="Times New Roman" w:cs="Times New Roman"/>
              </w:rPr>
              <w:t>РМО старших воспитателей</w:t>
            </w:r>
          </w:p>
        </w:tc>
        <w:tc>
          <w:tcPr>
            <w:tcW w:w="1842" w:type="dxa"/>
            <w:shd w:val="clear" w:color="auto" w:fill="auto"/>
            <w:hideMark/>
          </w:tcPr>
          <w:p w:rsidR="00125814" w:rsidRPr="00AE5819" w:rsidRDefault="00125814" w:rsidP="00D120FF">
            <w:pPr>
              <w:jc w:val="center"/>
              <w:rPr>
                <w:rFonts w:ascii="Times New Roman" w:hAnsi="Times New Roman" w:cs="Times New Roman"/>
              </w:rPr>
            </w:pPr>
            <w:r w:rsidRPr="00AE5819">
              <w:rPr>
                <w:rFonts w:ascii="Times New Roman" w:hAnsi="Times New Roman" w:cs="Times New Roman"/>
              </w:rPr>
              <w:t>1</w:t>
            </w:r>
          </w:p>
        </w:tc>
      </w:tr>
      <w:tr w:rsidR="00125814" w:rsidRPr="00383AE9" w:rsidTr="007C08A5">
        <w:tc>
          <w:tcPr>
            <w:tcW w:w="7797" w:type="dxa"/>
            <w:shd w:val="clear" w:color="auto" w:fill="auto"/>
            <w:hideMark/>
          </w:tcPr>
          <w:p w:rsidR="00125814" w:rsidRPr="00AE5819" w:rsidRDefault="00125814" w:rsidP="00D120FF">
            <w:pPr>
              <w:rPr>
                <w:rFonts w:ascii="Times New Roman" w:hAnsi="Times New Roman" w:cs="Times New Roman"/>
              </w:rPr>
            </w:pPr>
            <w:r w:rsidRPr="00AE581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2" w:type="dxa"/>
            <w:shd w:val="clear" w:color="auto" w:fill="auto"/>
            <w:hideMark/>
          </w:tcPr>
          <w:p w:rsidR="00125814" w:rsidRPr="00AE5819" w:rsidRDefault="00125814" w:rsidP="00D120FF">
            <w:pPr>
              <w:jc w:val="center"/>
              <w:rPr>
                <w:rFonts w:ascii="Times New Roman" w:hAnsi="Times New Roman" w:cs="Times New Roman"/>
              </w:rPr>
            </w:pPr>
            <w:r w:rsidRPr="00AE5819">
              <w:rPr>
                <w:rFonts w:ascii="Times New Roman" w:hAnsi="Times New Roman" w:cs="Times New Roman"/>
              </w:rPr>
              <w:t>8</w:t>
            </w:r>
          </w:p>
        </w:tc>
      </w:tr>
    </w:tbl>
    <w:p w:rsidR="00125814" w:rsidRPr="002062DD" w:rsidRDefault="00125814" w:rsidP="00D120FF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2062DD">
        <w:rPr>
          <w:rFonts w:ascii="Times New Roman" w:hAnsi="Times New Roman" w:cs="Times New Roman"/>
          <w:b/>
          <w:sz w:val="28"/>
          <w:szCs w:val="28"/>
        </w:rPr>
        <w:t>3.Публикации в СМИ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11"/>
        <w:gridCol w:w="4928"/>
      </w:tblGrid>
      <w:tr w:rsidR="00125814" w:rsidRPr="00383AE9" w:rsidTr="0098233E">
        <w:tc>
          <w:tcPr>
            <w:tcW w:w="4711" w:type="dxa"/>
            <w:shd w:val="clear" w:color="auto" w:fill="auto"/>
            <w:hideMark/>
          </w:tcPr>
          <w:p w:rsidR="00125814" w:rsidRPr="007C08A5" w:rsidRDefault="00125814" w:rsidP="00D12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8A5">
              <w:rPr>
                <w:rFonts w:ascii="Times New Roman" w:hAnsi="Times New Roman" w:cs="Times New Roman"/>
                <w:b/>
              </w:rPr>
              <w:t>Республиканский уровень</w:t>
            </w:r>
          </w:p>
          <w:p w:rsidR="00125814" w:rsidRPr="007C08A5" w:rsidRDefault="00125814" w:rsidP="00D12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8" w:type="dxa"/>
            <w:shd w:val="clear" w:color="auto" w:fill="auto"/>
            <w:hideMark/>
          </w:tcPr>
          <w:p w:rsidR="00125814" w:rsidRPr="007C08A5" w:rsidRDefault="00125814" w:rsidP="00D12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8A5">
              <w:rPr>
                <w:rFonts w:ascii="Times New Roman" w:hAnsi="Times New Roman" w:cs="Times New Roman"/>
                <w:b/>
              </w:rPr>
              <w:t>Муниципальный уровень</w:t>
            </w:r>
          </w:p>
        </w:tc>
      </w:tr>
      <w:tr w:rsidR="00125814" w:rsidRPr="00383AE9" w:rsidTr="007C08A5">
        <w:trPr>
          <w:trHeight w:val="214"/>
        </w:trPr>
        <w:tc>
          <w:tcPr>
            <w:tcW w:w="4711" w:type="dxa"/>
            <w:shd w:val="clear" w:color="auto" w:fill="auto"/>
            <w:hideMark/>
          </w:tcPr>
          <w:p w:rsidR="00125814" w:rsidRPr="00AE5819" w:rsidRDefault="00125814" w:rsidP="00D120FF">
            <w:pPr>
              <w:jc w:val="center"/>
              <w:rPr>
                <w:rFonts w:ascii="Times New Roman" w:hAnsi="Times New Roman" w:cs="Times New Roman"/>
              </w:rPr>
            </w:pPr>
            <w:r w:rsidRPr="00AE58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28" w:type="dxa"/>
            <w:shd w:val="clear" w:color="auto" w:fill="auto"/>
            <w:hideMark/>
          </w:tcPr>
          <w:p w:rsidR="00125814" w:rsidRPr="00AE5819" w:rsidRDefault="00125814" w:rsidP="00D120FF">
            <w:pPr>
              <w:jc w:val="center"/>
              <w:rPr>
                <w:rFonts w:ascii="Times New Roman" w:hAnsi="Times New Roman" w:cs="Times New Roman"/>
              </w:rPr>
            </w:pPr>
            <w:r w:rsidRPr="00AE5819">
              <w:rPr>
                <w:rFonts w:ascii="Times New Roman" w:hAnsi="Times New Roman" w:cs="Times New Roman"/>
              </w:rPr>
              <w:t>8</w:t>
            </w:r>
          </w:p>
        </w:tc>
      </w:tr>
    </w:tbl>
    <w:p w:rsidR="00125814" w:rsidRDefault="00125814" w:rsidP="00D120FF">
      <w:pPr>
        <w:pStyle w:val="a7"/>
        <w:shd w:val="clear" w:color="auto" w:fill="auto"/>
        <w:tabs>
          <w:tab w:val="left" w:pos="7739"/>
        </w:tabs>
        <w:spacing w:line="240" w:lineRule="auto"/>
        <w:ind w:firstLine="0"/>
        <w:jc w:val="both"/>
        <w:rPr>
          <w:sz w:val="28"/>
          <w:szCs w:val="28"/>
        </w:rPr>
      </w:pPr>
    </w:p>
    <w:p w:rsidR="00125814" w:rsidRDefault="00125814" w:rsidP="0098233E">
      <w:pPr>
        <w:pStyle w:val="a7"/>
        <w:shd w:val="clear" w:color="auto" w:fill="auto"/>
        <w:tabs>
          <w:tab w:val="left" w:pos="7739"/>
        </w:tabs>
        <w:spacing w:line="240" w:lineRule="auto"/>
        <w:ind w:firstLine="709"/>
        <w:jc w:val="both"/>
        <w:rPr>
          <w:sz w:val="28"/>
          <w:szCs w:val="28"/>
        </w:rPr>
      </w:pPr>
      <w:r w:rsidRPr="0098233E">
        <w:rPr>
          <w:sz w:val="28"/>
          <w:szCs w:val="28"/>
        </w:rPr>
        <w:t>Участие</w:t>
      </w:r>
      <w:r w:rsidR="0098233E">
        <w:rPr>
          <w:sz w:val="28"/>
          <w:szCs w:val="28"/>
        </w:rPr>
        <w:t xml:space="preserve"> </w:t>
      </w:r>
      <w:r w:rsidRPr="0098233E">
        <w:rPr>
          <w:sz w:val="28"/>
          <w:szCs w:val="28"/>
        </w:rPr>
        <w:t>в</w:t>
      </w:r>
      <w:r w:rsidR="0098233E">
        <w:rPr>
          <w:sz w:val="28"/>
          <w:szCs w:val="28"/>
        </w:rPr>
        <w:t xml:space="preserve"> </w:t>
      </w:r>
      <w:r w:rsidRPr="0098233E">
        <w:rPr>
          <w:sz w:val="28"/>
          <w:szCs w:val="28"/>
        </w:rPr>
        <w:t>конкурсных</w:t>
      </w:r>
      <w:r w:rsidR="0098233E">
        <w:rPr>
          <w:sz w:val="28"/>
          <w:szCs w:val="28"/>
        </w:rPr>
        <w:t xml:space="preserve"> </w:t>
      </w:r>
      <w:r w:rsidRPr="0098233E">
        <w:rPr>
          <w:sz w:val="28"/>
          <w:szCs w:val="28"/>
        </w:rPr>
        <w:t>мероприятиях</w:t>
      </w:r>
      <w:r w:rsidR="0098233E">
        <w:rPr>
          <w:sz w:val="28"/>
          <w:szCs w:val="28"/>
        </w:rPr>
        <w:t xml:space="preserve"> </w:t>
      </w:r>
      <w:r w:rsidRPr="0098233E">
        <w:rPr>
          <w:sz w:val="28"/>
          <w:szCs w:val="28"/>
        </w:rPr>
        <w:t>различного</w:t>
      </w:r>
      <w:r w:rsidR="0098233E">
        <w:rPr>
          <w:sz w:val="28"/>
          <w:szCs w:val="28"/>
        </w:rPr>
        <w:t xml:space="preserve"> </w:t>
      </w:r>
      <w:r w:rsidRPr="0098233E">
        <w:rPr>
          <w:sz w:val="28"/>
          <w:szCs w:val="28"/>
        </w:rPr>
        <w:t>уровня</w:t>
      </w:r>
      <w:r w:rsidR="0098233E">
        <w:t xml:space="preserve"> </w:t>
      </w:r>
      <w:r w:rsidRPr="002062DD">
        <w:rPr>
          <w:sz w:val="28"/>
          <w:szCs w:val="28"/>
        </w:rPr>
        <w:t>способствовало</w:t>
      </w:r>
      <w:r w:rsidR="0098233E">
        <w:t xml:space="preserve"> </w:t>
      </w:r>
      <w:r w:rsidRPr="002062DD">
        <w:rPr>
          <w:sz w:val="28"/>
          <w:szCs w:val="28"/>
        </w:rPr>
        <w:t>обобщению</w:t>
      </w:r>
      <w:r w:rsidR="0098233E">
        <w:t xml:space="preserve"> </w:t>
      </w:r>
      <w:r w:rsidRPr="002062DD">
        <w:rPr>
          <w:sz w:val="28"/>
          <w:szCs w:val="28"/>
        </w:rPr>
        <w:t>и</w:t>
      </w:r>
      <w:r w:rsidR="0098233E">
        <w:rPr>
          <w:sz w:val="28"/>
          <w:szCs w:val="28"/>
        </w:rPr>
        <w:t xml:space="preserve"> </w:t>
      </w:r>
      <w:r w:rsidRPr="002062DD">
        <w:rPr>
          <w:sz w:val="28"/>
          <w:szCs w:val="28"/>
        </w:rPr>
        <w:t>распространению</w:t>
      </w:r>
      <w:r w:rsidR="0098233E">
        <w:t xml:space="preserve"> </w:t>
      </w:r>
      <w:r w:rsidRPr="002062DD">
        <w:rPr>
          <w:sz w:val="28"/>
          <w:szCs w:val="28"/>
        </w:rPr>
        <w:t>педагогического</w:t>
      </w:r>
      <w:r w:rsidR="0098233E">
        <w:t xml:space="preserve"> </w:t>
      </w:r>
      <w:r w:rsidRPr="002062DD">
        <w:rPr>
          <w:sz w:val="28"/>
          <w:szCs w:val="28"/>
        </w:rPr>
        <w:t>опы</w:t>
      </w:r>
      <w:r w:rsidR="0098233E">
        <w:rPr>
          <w:sz w:val="28"/>
          <w:szCs w:val="28"/>
        </w:rPr>
        <w:t xml:space="preserve">та, обогащению </w:t>
      </w:r>
      <w:r w:rsidRPr="002062DD">
        <w:rPr>
          <w:sz w:val="28"/>
          <w:szCs w:val="28"/>
        </w:rPr>
        <w:t>профессиональной</w:t>
      </w:r>
      <w:r w:rsidR="0098233E">
        <w:rPr>
          <w:sz w:val="28"/>
          <w:szCs w:val="28"/>
        </w:rPr>
        <w:t xml:space="preserve"> </w:t>
      </w:r>
      <w:r w:rsidRPr="002062DD">
        <w:rPr>
          <w:sz w:val="28"/>
          <w:szCs w:val="28"/>
        </w:rPr>
        <w:t>компетентности.</w:t>
      </w:r>
      <w:r>
        <w:rPr>
          <w:sz w:val="28"/>
          <w:szCs w:val="28"/>
        </w:rPr>
        <w:t xml:space="preserve"> </w:t>
      </w:r>
      <w:r w:rsidRPr="002062DD">
        <w:rPr>
          <w:sz w:val="28"/>
          <w:szCs w:val="28"/>
        </w:rPr>
        <w:t>Такой подход к работе стимулирует создание собственных</w:t>
      </w:r>
      <w:r>
        <w:rPr>
          <w:sz w:val="28"/>
          <w:szCs w:val="28"/>
        </w:rPr>
        <w:t xml:space="preserve"> </w:t>
      </w:r>
      <w:r w:rsidRPr="002062DD">
        <w:rPr>
          <w:sz w:val="28"/>
          <w:szCs w:val="28"/>
        </w:rPr>
        <w:t>методических продуктов: сценариев мероприятий, разработке проектов, созданию копилки</w:t>
      </w:r>
      <w:r>
        <w:rPr>
          <w:sz w:val="28"/>
          <w:szCs w:val="28"/>
        </w:rPr>
        <w:t xml:space="preserve"> лучших </w:t>
      </w:r>
      <w:r w:rsidRPr="002062DD">
        <w:rPr>
          <w:sz w:val="28"/>
          <w:szCs w:val="28"/>
        </w:rPr>
        <w:t>идей. Лучшие материалы, представляются</w:t>
      </w:r>
      <w:r w:rsidR="0098233E">
        <w:rPr>
          <w:sz w:val="28"/>
          <w:szCs w:val="28"/>
        </w:rPr>
        <w:t xml:space="preserve"> </w:t>
      </w:r>
      <w:r w:rsidRPr="002062DD">
        <w:rPr>
          <w:sz w:val="28"/>
          <w:szCs w:val="28"/>
        </w:rPr>
        <w:t>в</w:t>
      </w:r>
      <w:r w:rsidR="0098233E">
        <w:t xml:space="preserve"> </w:t>
      </w:r>
      <w:r w:rsidRPr="002062DD">
        <w:rPr>
          <w:sz w:val="28"/>
          <w:szCs w:val="28"/>
        </w:rPr>
        <w:t>печатных изданиях:</w:t>
      </w:r>
      <w:r w:rsidR="0098233E">
        <w:rPr>
          <w:sz w:val="28"/>
          <w:szCs w:val="28"/>
        </w:rPr>
        <w:t xml:space="preserve"> </w:t>
      </w:r>
      <w:r w:rsidRPr="002062DD">
        <w:rPr>
          <w:sz w:val="28"/>
          <w:szCs w:val="28"/>
        </w:rPr>
        <w:t>в</w:t>
      </w:r>
      <w:r w:rsidR="0098233E">
        <w:rPr>
          <w:sz w:val="28"/>
          <w:szCs w:val="28"/>
        </w:rPr>
        <w:t xml:space="preserve"> </w:t>
      </w:r>
      <w:r w:rsidRPr="002062DD">
        <w:rPr>
          <w:sz w:val="28"/>
          <w:szCs w:val="28"/>
        </w:rPr>
        <w:t xml:space="preserve">газете </w:t>
      </w:r>
      <w:r>
        <w:rPr>
          <w:sz w:val="28"/>
          <w:szCs w:val="28"/>
        </w:rPr>
        <w:t>«Приют</w:t>
      </w:r>
      <w:r w:rsidR="0098233E">
        <w:rPr>
          <w:sz w:val="28"/>
          <w:szCs w:val="28"/>
        </w:rPr>
        <w:t xml:space="preserve">овский нефтяник», «Белебеевские </w:t>
      </w:r>
      <w:r>
        <w:rPr>
          <w:sz w:val="28"/>
          <w:szCs w:val="28"/>
        </w:rPr>
        <w:t>известия»,</w:t>
      </w:r>
      <w:r w:rsidR="0098233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062DD">
        <w:rPr>
          <w:sz w:val="28"/>
          <w:szCs w:val="28"/>
        </w:rPr>
        <w:t>убликация</w:t>
      </w:r>
      <w:r w:rsidR="0098233E">
        <w:rPr>
          <w:sz w:val="28"/>
          <w:szCs w:val="28"/>
        </w:rPr>
        <w:t xml:space="preserve">х </w:t>
      </w:r>
      <w:r w:rsidRPr="002062DD">
        <w:rPr>
          <w:sz w:val="28"/>
          <w:szCs w:val="28"/>
        </w:rPr>
        <w:t>во</w:t>
      </w:r>
      <w:r w:rsidR="0098233E">
        <w:rPr>
          <w:sz w:val="28"/>
          <w:szCs w:val="28"/>
        </w:rPr>
        <w:t xml:space="preserve"> </w:t>
      </w:r>
      <w:r w:rsidRPr="002062DD">
        <w:rPr>
          <w:sz w:val="28"/>
          <w:szCs w:val="28"/>
        </w:rPr>
        <w:t>всероссийском</w:t>
      </w:r>
      <w:r w:rsidR="0098233E">
        <w:rPr>
          <w:sz w:val="28"/>
          <w:szCs w:val="28"/>
        </w:rPr>
        <w:t xml:space="preserve"> </w:t>
      </w:r>
      <w:r>
        <w:rPr>
          <w:sz w:val="28"/>
          <w:szCs w:val="28"/>
        </w:rPr>
        <w:t>журнале</w:t>
      </w:r>
      <w:r w:rsidR="0098233E">
        <w:rPr>
          <w:sz w:val="28"/>
          <w:szCs w:val="28"/>
        </w:rPr>
        <w:t xml:space="preserve"> </w:t>
      </w:r>
      <w:r w:rsidRPr="002062DD">
        <w:rPr>
          <w:sz w:val="28"/>
          <w:szCs w:val="28"/>
        </w:rPr>
        <w:t>«Дошкольный</w:t>
      </w:r>
      <w:r w:rsidR="0098233E">
        <w:rPr>
          <w:sz w:val="28"/>
          <w:szCs w:val="28"/>
        </w:rPr>
        <w:t xml:space="preserve"> </w:t>
      </w:r>
      <w:r w:rsidRPr="007D1C84">
        <w:rPr>
          <w:sz w:val="28"/>
          <w:szCs w:val="28"/>
        </w:rPr>
        <w:t>мир»</w:t>
      </w:r>
      <w:r w:rsidR="0098233E">
        <w:rPr>
          <w:sz w:val="28"/>
          <w:szCs w:val="28"/>
        </w:rPr>
        <w:t xml:space="preserve">, </w:t>
      </w:r>
      <w:r>
        <w:rPr>
          <w:sz w:val="28"/>
          <w:szCs w:val="28"/>
        </w:rPr>
        <w:t>сборниках</w:t>
      </w:r>
      <w:r w:rsidR="0098233E">
        <w:t xml:space="preserve"> </w:t>
      </w:r>
      <w:r>
        <w:rPr>
          <w:sz w:val="28"/>
          <w:szCs w:val="28"/>
        </w:rPr>
        <w:t>методических разработок Института развития образ</w:t>
      </w:r>
      <w:r w:rsidR="0098233E">
        <w:rPr>
          <w:sz w:val="28"/>
          <w:szCs w:val="28"/>
        </w:rPr>
        <w:t xml:space="preserve">ования Республики Башкортостан, </w:t>
      </w:r>
      <w:r>
        <w:rPr>
          <w:sz w:val="28"/>
          <w:szCs w:val="28"/>
        </w:rPr>
        <w:t>в</w:t>
      </w:r>
      <w:r w:rsidR="0098233E">
        <w:rPr>
          <w:sz w:val="28"/>
          <w:szCs w:val="28"/>
        </w:rPr>
        <w:t xml:space="preserve">о всероссийских образовательных </w:t>
      </w:r>
      <w:r>
        <w:rPr>
          <w:sz w:val="28"/>
          <w:szCs w:val="28"/>
        </w:rPr>
        <w:t>интернет</w:t>
      </w:r>
      <w:r w:rsidR="0098233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8233E">
        <w:rPr>
          <w:sz w:val="28"/>
          <w:szCs w:val="28"/>
        </w:rPr>
        <w:t xml:space="preserve"> </w:t>
      </w:r>
      <w:r>
        <w:rPr>
          <w:sz w:val="28"/>
          <w:szCs w:val="28"/>
        </w:rPr>
        <w:t>порталах.</w:t>
      </w:r>
    </w:p>
    <w:p w:rsidR="00BA0B43" w:rsidRDefault="007C08A5" w:rsidP="0098233E">
      <w:pPr>
        <w:pStyle w:val="a7"/>
        <w:shd w:val="clear" w:color="auto" w:fill="auto"/>
        <w:tabs>
          <w:tab w:val="left" w:pos="7739"/>
        </w:tabs>
        <w:spacing w:line="240" w:lineRule="auto"/>
        <w:ind w:left="-720"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513402">
        <w:rPr>
          <w:b/>
          <w:sz w:val="28"/>
          <w:szCs w:val="28"/>
        </w:rPr>
        <w:t>1.</w:t>
      </w:r>
      <w:r w:rsidR="0098233E">
        <w:rPr>
          <w:b/>
          <w:sz w:val="28"/>
          <w:szCs w:val="28"/>
        </w:rPr>
        <w:t>8.</w:t>
      </w:r>
      <w:r w:rsidR="00D432BC">
        <w:rPr>
          <w:b/>
          <w:sz w:val="28"/>
          <w:szCs w:val="28"/>
        </w:rPr>
        <w:t xml:space="preserve">  </w:t>
      </w:r>
      <w:r w:rsidR="002C575A">
        <w:rPr>
          <w:b/>
          <w:sz w:val="28"/>
          <w:szCs w:val="28"/>
        </w:rPr>
        <w:t>Работа с родителями</w:t>
      </w:r>
    </w:p>
    <w:p w:rsidR="006847BA" w:rsidRPr="008F6702" w:rsidRDefault="006847BA" w:rsidP="0098233E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702">
        <w:rPr>
          <w:sz w:val="28"/>
          <w:szCs w:val="28"/>
        </w:rPr>
        <w:t>Семья и дошкольное учреждение – два важных института социализации детей. Несмотря на то, что их воспитательские функции различны, тем не менее, прежде всего, для развития ребенка необходимо их взаимодействие.</w:t>
      </w:r>
    </w:p>
    <w:p w:rsidR="006847BA" w:rsidRDefault="008F6702" w:rsidP="00D120FF">
      <w:pPr>
        <w:pStyle w:val="af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взаимодействия о</w:t>
      </w:r>
      <w:r w:rsidRPr="008F6702">
        <w:rPr>
          <w:sz w:val="28"/>
          <w:szCs w:val="28"/>
        </w:rPr>
        <w:t xml:space="preserve">чень важно использовать разнообразные виды деятельности, </w:t>
      </w:r>
      <w:r>
        <w:rPr>
          <w:sz w:val="28"/>
          <w:szCs w:val="28"/>
        </w:rPr>
        <w:t xml:space="preserve">с </w:t>
      </w:r>
      <w:r w:rsidRPr="008F6702">
        <w:rPr>
          <w:sz w:val="28"/>
          <w:szCs w:val="28"/>
        </w:rPr>
        <w:t>целью</w:t>
      </w:r>
      <w:r>
        <w:rPr>
          <w:sz w:val="28"/>
          <w:szCs w:val="28"/>
        </w:rPr>
        <w:t xml:space="preserve"> с</w:t>
      </w:r>
      <w:r w:rsidRPr="008F6702">
        <w:rPr>
          <w:sz w:val="28"/>
          <w:szCs w:val="28"/>
        </w:rPr>
        <w:t>оздани</w:t>
      </w:r>
      <w:r>
        <w:rPr>
          <w:sz w:val="28"/>
          <w:szCs w:val="28"/>
        </w:rPr>
        <w:t>я</w:t>
      </w:r>
      <w:r w:rsidRPr="008F6702">
        <w:rPr>
          <w:sz w:val="28"/>
          <w:szCs w:val="28"/>
        </w:rPr>
        <w:t xml:space="preserve"> условий для благоприятного климата </w:t>
      </w:r>
      <w:r>
        <w:rPr>
          <w:sz w:val="28"/>
          <w:szCs w:val="28"/>
        </w:rPr>
        <w:t>сотрудничества</w:t>
      </w:r>
      <w:r w:rsidRPr="008F6702">
        <w:rPr>
          <w:sz w:val="28"/>
          <w:szCs w:val="28"/>
        </w:rPr>
        <w:t xml:space="preserve"> с родителями</w:t>
      </w:r>
      <w:r>
        <w:rPr>
          <w:sz w:val="28"/>
          <w:szCs w:val="28"/>
        </w:rPr>
        <w:t>, установления</w:t>
      </w:r>
      <w:r w:rsidRPr="008F6702">
        <w:rPr>
          <w:sz w:val="28"/>
          <w:szCs w:val="28"/>
        </w:rPr>
        <w:t xml:space="preserve"> доверительных и партнерских отношений с родителями</w:t>
      </w:r>
      <w:r>
        <w:rPr>
          <w:sz w:val="28"/>
          <w:szCs w:val="28"/>
        </w:rPr>
        <w:t>,</w:t>
      </w:r>
      <w:r w:rsidRPr="008F670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F6702">
        <w:rPr>
          <w:sz w:val="28"/>
          <w:szCs w:val="28"/>
        </w:rPr>
        <w:t>овлечение семьи в единое образовательное пространство</w:t>
      </w:r>
      <w:r>
        <w:rPr>
          <w:sz w:val="28"/>
          <w:szCs w:val="28"/>
        </w:rPr>
        <w:t>.</w:t>
      </w:r>
    </w:p>
    <w:p w:rsidR="005C3E76" w:rsidRDefault="008F6702" w:rsidP="00D120FF">
      <w:pPr>
        <w:jc w:val="both"/>
        <w:rPr>
          <w:rFonts w:ascii="Times New Roman" w:hAnsi="Times New Roman" w:cs="Times New Roman"/>
          <w:sz w:val="28"/>
          <w:szCs w:val="28"/>
        </w:rPr>
      </w:pPr>
      <w:r w:rsidRPr="005C3E76">
        <w:rPr>
          <w:rFonts w:ascii="Times New Roman" w:hAnsi="Times New Roman" w:cs="Times New Roman"/>
          <w:b/>
          <w:sz w:val="28"/>
          <w:szCs w:val="28"/>
        </w:rPr>
        <w:t>Традиционные формы</w:t>
      </w:r>
      <w:r w:rsidRPr="008F6702">
        <w:rPr>
          <w:rFonts w:ascii="Times New Roman" w:hAnsi="Times New Roman" w:cs="Times New Roman"/>
          <w:sz w:val="28"/>
          <w:szCs w:val="28"/>
        </w:rPr>
        <w:t xml:space="preserve"> делятся на следующие группы:</w:t>
      </w:r>
    </w:p>
    <w:p w:rsidR="005C3E76" w:rsidRDefault="008F6702" w:rsidP="00D120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6702">
        <w:rPr>
          <w:rFonts w:ascii="Times New Roman" w:hAnsi="Times New Roman" w:cs="Times New Roman"/>
          <w:sz w:val="28"/>
          <w:szCs w:val="28"/>
        </w:rPr>
        <w:t xml:space="preserve"> </w:t>
      </w:r>
      <w:r w:rsidR="00F2533E">
        <w:rPr>
          <w:rFonts w:ascii="Times New Roman" w:hAnsi="Times New Roman" w:cs="Times New Roman"/>
          <w:sz w:val="28"/>
          <w:szCs w:val="28"/>
        </w:rPr>
        <w:t>-</w:t>
      </w:r>
      <w:r w:rsidRPr="008F6702">
        <w:rPr>
          <w:rFonts w:ascii="Times New Roman" w:hAnsi="Times New Roman" w:cs="Times New Roman"/>
          <w:sz w:val="28"/>
          <w:szCs w:val="28"/>
        </w:rPr>
        <w:t xml:space="preserve"> </w:t>
      </w:r>
      <w:r w:rsidR="005C3E76">
        <w:rPr>
          <w:rFonts w:ascii="Times New Roman" w:hAnsi="Times New Roman" w:cs="Times New Roman"/>
          <w:sz w:val="28"/>
          <w:szCs w:val="28"/>
        </w:rPr>
        <w:t xml:space="preserve">  </w:t>
      </w:r>
      <w:r w:rsidR="00F2533E">
        <w:rPr>
          <w:rFonts w:ascii="Times New Roman" w:hAnsi="Times New Roman" w:cs="Times New Roman"/>
          <w:sz w:val="28"/>
          <w:szCs w:val="28"/>
        </w:rPr>
        <w:t>к</w:t>
      </w:r>
      <w:r w:rsidRPr="008F6702">
        <w:rPr>
          <w:rFonts w:ascii="Times New Roman" w:hAnsi="Times New Roman" w:cs="Times New Roman"/>
          <w:sz w:val="28"/>
          <w:szCs w:val="28"/>
        </w:rPr>
        <w:t>оллективные — родительские собрания, консультации;</w:t>
      </w:r>
    </w:p>
    <w:p w:rsidR="005C3E76" w:rsidRDefault="00F2533E" w:rsidP="00D120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C3E7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F6702" w:rsidRPr="008F6702">
        <w:rPr>
          <w:rFonts w:ascii="Times New Roman" w:hAnsi="Times New Roman" w:cs="Times New Roman"/>
          <w:sz w:val="28"/>
          <w:szCs w:val="28"/>
        </w:rPr>
        <w:t>ндивидуальные — индивидуальные консультации, беседы;</w:t>
      </w:r>
    </w:p>
    <w:p w:rsidR="005C3E76" w:rsidRDefault="005C3E76" w:rsidP="00D120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33E">
        <w:rPr>
          <w:rFonts w:ascii="Times New Roman" w:hAnsi="Times New Roman" w:cs="Times New Roman"/>
          <w:sz w:val="28"/>
          <w:szCs w:val="28"/>
        </w:rPr>
        <w:t>- д</w:t>
      </w:r>
      <w:r w:rsidRPr="008F6702">
        <w:rPr>
          <w:rFonts w:ascii="Times New Roman" w:hAnsi="Times New Roman" w:cs="Times New Roman"/>
          <w:sz w:val="28"/>
          <w:szCs w:val="28"/>
        </w:rPr>
        <w:t>осуговые —  праздник</w:t>
      </w:r>
      <w:r w:rsidR="00085DB5">
        <w:rPr>
          <w:rFonts w:ascii="Times New Roman" w:hAnsi="Times New Roman" w:cs="Times New Roman"/>
          <w:sz w:val="28"/>
          <w:szCs w:val="28"/>
        </w:rPr>
        <w:t>и, утренники, совместные досуги, совместные экскурсии.</w:t>
      </w:r>
      <w:r w:rsidRPr="008F6702">
        <w:rPr>
          <w:rFonts w:ascii="Times New Roman" w:hAnsi="Times New Roman" w:cs="Times New Roman"/>
          <w:sz w:val="28"/>
          <w:szCs w:val="28"/>
        </w:rPr>
        <w:t xml:space="preserve"> Родители могут поучаствовать в конкурсах, выставках, семейных вернисажах. Здесь демонстрируется совместная трудовая деятельность родителей и детей.</w:t>
      </w:r>
    </w:p>
    <w:p w:rsidR="00085DB5" w:rsidRDefault="00300195" w:rsidP="00D120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DB5">
        <w:rPr>
          <w:rFonts w:ascii="Times New Roman" w:hAnsi="Times New Roman" w:cs="Times New Roman"/>
          <w:sz w:val="28"/>
          <w:szCs w:val="28"/>
        </w:rPr>
        <w:t xml:space="preserve"> </w:t>
      </w:r>
      <w:r w:rsidR="00F253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533E">
        <w:rPr>
          <w:rFonts w:ascii="Times New Roman" w:hAnsi="Times New Roman" w:cs="Times New Roman"/>
          <w:sz w:val="28"/>
          <w:szCs w:val="28"/>
        </w:rPr>
        <w:t>д</w:t>
      </w:r>
      <w:r w:rsidR="00085DB5">
        <w:rPr>
          <w:rFonts w:ascii="Times New Roman" w:hAnsi="Times New Roman" w:cs="Times New Roman"/>
          <w:sz w:val="28"/>
          <w:szCs w:val="28"/>
        </w:rPr>
        <w:t>ни открытых дверей.</w:t>
      </w:r>
    </w:p>
    <w:p w:rsidR="00300195" w:rsidRDefault="00F2533E" w:rsidP="00D120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300195">
        <w:rPr>
          <w:rFonts w:ascii="Times New Roman" w:hAnsi="Times New Roman" w:cs="Times New Roman"/>
          <w:sz w:val="28"/>
          <w:szCs w:val="28"/>
        </w:rPr>
        <w:t xml:space="preserve">  </w:t>
      </w:r>
      <w:r w:rsidR="00300195" w:rsidRPr="008F6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00195" w:rsidRPr="008F6702">
        <w:rPr>
          <w:rFonts w:ascii="Times New Roman" w:hAnsi="Times New Roman" w:cs="Times New Roman"/>
          <w:sz w:val="28"/>
          <w:szCs w:val="28"/>
        </w:rPr>
        <w:t xml:space="preserve">аглядные — папки-передвижки, стенды, дни открытых дверей </w:t>
      </w:r>
    </w:p>
    <w:p w:rsidR="005C3E76" w:rsidRDefault="00F2533E" w:rsidP="00D120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5C3E76" w:rsidRPr="008F6702">
        <w:rPr>
          <w:rFonts w:ascii="Times New Roman" w:hAnsi="Times New Roman" w:cs="Times New Roman"/>
          <w:sz w:val="28"/>
          <w:szCs w:val="28"/>
        </w:rPr>
        <w:t xml:space="preserve"> </w:t>
      </w:r>
      <w:r w:rsidR="003001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C3E76" w:rsidRPr="008F6702">
        <w:rPr>
          <w:rFonts w:ascii="Times New Roman" w:hAnsi="Times New Roman" w:cs="Times New Roman"/>
          <w:sz w:val="28"/>
          <w:szCs w:val="28"/>
        </w:rPr>
        <w:t>осещение семей — обследование условий проживания ребенка.</w:t>
      </w:r>
    </w:p>
    <w:p w:rsidR="00300195" w:rsidRPr="00300195" w:rsidRDefault="00300195" w:rsidP="00D120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533E">
        <w:rPr>
          <w:rFonts w:ascii="Times New Roman" w:hAnsi="Times New Roman" w:cs="Times New Roman"/>
          <w:sz w:val="28"/>
          <w:szCs w:val="28"/>
        </w:rPr>
        <w:t>-</w:t>
      </w:r>
      <w:r w:rsidRPr="008F6702">
        <w:rPr>
          <w:rFonts w:ascii="Times New Roman" w:hAnsi="Times New Roman" w:cs="Times New Roman"/>
          <w:sz w:val="28"/>
          <w:szCs w:val="28"/>
        </w:rPr>
        <w:t xml:space="preserve"> </w:t>
      </w:r>
      <w:r w:rsidR="00F2533E">
        <w:rPr>
          <w:rFonts w:ascii="Times New Roman" w:hAnsi="Times New Roman" w:cs="Times New Roman"/>
          <w:sz w:val="28"/>
          <w:szCs w:val="28"/>
        </w:rPr>
        <w:t>м</w:t>
      </w:r>
      <w:r w:rsidRPr="00300195">
        <w:rPr>
          <w:rFonts w:ascii="Times New Roman" w:hAnsi="Times New Roman" w:cs="Times New Roman"/>
          <w:sz w:val="28"/>
          <w:szCs w:val="28"/>
        </w:rPr>
        <w:t xml:space="preserve">ониторинг неблагополучных семей, неблагоприятных условий содержания детей, оказание помощи семьям в </w:t>
      </w:r>
      <w:r w:rsidR="000A3126">
        <w:rPr>
          <w:rFonts w:ascii="Times New Roman" w:hAnsi="Times New Roman" w:cs="Times New Roman"/>
          <w:sz w:val="28"/>
          <w:szCs w:val="28"/>
        </w:rPr>
        <w:t xml:space="preserve"> трудных жизненных ситуациях.</w:t>
      </w:r>
      <w:r w:rsidRPr="00300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E76" w:rsidRPr="005C3E76" w:rsidRDefault="005C3E76" w:rsidP="00D120F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E76">
        <w:rPr>
          <w:rFonts w:ascii="Times New Roman" w:hAnsi="Times New Roman" w:cs="Times New Roman"/>
          <w:b/>
          <w:sz w:val="28"/>
          <w:szCs w:val="28"/>
        </w:rPr>
        <w:t>Н</w:t>
      </w:r>
      <w:r w:rsidR="008F6702" w:rsidRPr="005C3E76">
        <w:rPr>
          <w:rFonts w:ascii="Times New Roman" w:hAnsi="Times New Roman" w:cs="Times New Roman"/>
          <w:b/>
          <w:sz w:val="28"/>
          <w:szCs w:val="28"/>
        </w:rPr>
        <w:t xml:space="preserve">етрадиционные формы: </w:t>
      </w:r>
    </w:p>
    <w:p w:rsidR="005C3E76" w:rsidRDefault="00085DB5" w:rsidP="00D120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33E">
        <w:rPr>
          <w:rFonts w:ascii="Times New Roman" w:hAnsi="Times New Roman" w:cs="Times New Roman"/>
          <w:sz w:val="28"/>
          <w:szCs w:val="28"/>
        </w:rPr>
        <w:t>-</w:t>
      </w:r>
      <w:r w:rsidR="005C3E76">
        <w:rPr>
          <w:rFonts w:ascii="Times New Roman" w:hAnsi="Times New Roman" w:cs="Times New Roman"/>
          <w:sz w:val="28"/>
          <w:szCs w:val="28"/>
        </w:rPr>
        <w:t xml:space="preserve">   </w:t>
      </w:r>
      <w:r w:rsidR="00F2533E">
        <w:rPr>
          <w:rFonts w:ascii="Times New Roman" w:hAnsi="Times New Roman" w:cs="Times New Roman"/>
          <w:sz w:val="28"/>
          <w:szCs w:val="28"/>
        </w:rPr>
        <w:t>и</w:t>
      </w:r>
      <w:r w:rsidR="005C3E76">
        <w:rPr>
          <w:rFonts w:ascii="Times New Roman" w:hAnsi="Times New Roman" w:cs="Times New Roman"/>
          <w:sz w:val="28"/>
          <w:szCs w:val="28"/>
        </w:rPr>
        <w:t>нформационно-аналитический (анкетирование, опрос)</w:t>
      </w:r>
    </w:p>
    <w:p w:rsidR="00300195" w:rsidRDefault="005C3E76" w:rsidP="00D12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233E">
        <w:rPr>
          <w:rFonts w:ascii="Times New Roman" w:hAnsi="Times New Roman" w:cs="Times New Roman"/>
          <w:sz w:val="28"/>
          <w:szCs w:val="28"/>
        </w:rPr>
        <w:t xml:space="preserve">-  </w:t>
      </w:r>
      <w:r w:rsidR="00F2533E">
        <w:rPr>
          <w:rFonts w:ascii="Times New Roman" w:hAnsi="Times New Roman" w:cs="Times New Roman"/>
          <w:sz w:val="28"/>
          <w:szCs w:val="28"/>
        </w:rPr>
        <w:t>н</w:t>
      </w:r>
      <w:r w:rsidR="008F6702" w:rsidRPr="008F6702">
        <w:rPr>
          <w:rFonts w:ascii="Times New Roman" w:hAnsi="Times New Roman" w:cs="Times New Roman"/>
          <w:sz w:val="28"/>
          <w:szCs w:val="28"/>
        </w:rPr>
        <w:t>аглядно-информационный — это форма направлена на обогащение знаний и инфор</w:t>
      </w:r>
      <w:r w:rsidR="00300195">
        <w:rPr>
          <w:rFonts w:ascii="Times New Roman" w:hAnsi="Times New Roman" w:cs="Times New Roman"/>
          <w:sz w:val="28"/>
          <w:szCs w:val="28"/>
        </w:rPr>
        <w:t xml:space="preserve">мационное просвещение родителей, на темы: </w:t>
      </w:r>
      <w:r w:rsidR="00300195" w:rsidRPr="00300195">
        <w:rPr>
          <w:rFonts w:ascii="Times New Roman" w:hAnsi="Times New Roman" w:cs="Times New Roman"/>
          <w:sz w:val="28"/>
          <w:szCs w:val="28"/>
        </w:rPr>
        <w:t>«Любимая книга</w:t>
      </w:r>
      <w:r w:rsidR="00300195">
        <w:rPr>
          <w:rFonts w:ascii="Times New Roman" w:hAnsi="Times New Roman" w:cs="Times New Roman"/>
          <w:sz w:val="28"/>
          <w:szCs w:val="28"/>
        </w:rPr>
        <w:t xml:space="preserve"> нашей семьи</w:t>
      </w:r>
      <w:r w:rsidR="00300195" w:rsidRPr="00300195">
        <w:rPr>
          <w:rFonts w:ascii="Times New Roman" w:hAnsi="Times New Roman" w:cs="Times New Roman"/>
          <w:sz w:val="28"/>
          <w:szCs w:val="28"/>
        </w:rPr>
        <w:t xml:space="preserve">», </w:t>
      </w:r>
      <w:r w:rsidR="00F2533E">
        <w:rPr>
          <w:rFonts w:ascii="Times New Roman" w:hAnsi="Times New Roman" w:cs="Times New Roman"/>
          <w:sz w:val="28"/>
          <w:szCs w:val="28"/>
        </w:rPr>
        <w:t>«Здоровье</w:t>
      </w:r>
      <w:r w:rsidR="000A3126">
        <w:rPr>
          <w:rFonts w:ascii="Times New Roman" w:hAnsi="Times New Roman" w:cs="Times New Roman"/>
          <w:sz w:val="28"/>
          <w:szCs w:val="28"/>
        </w:rPr>
        <w:t xml:space="preserve"> </w:t>
      </w:r>
      <w:r w:rsidR="00F2533E">
        <w:rPr>
          <w:rFonts w:ascii="Times New Roman" w:hAnsi="Times New Roman" w:cs="Times New Roman"/>
          <w:sz w:val="28"/>
          <w:szCs w:val="28"/>
        </w:rPr>
        <w:t>-</w:t>
      </w:r>
      <w:r w:rsidR="000A3126">
        <w:rPr>
          <w:rFonts w:ascii="Times New Roman" w:hAnsi="Times New Roman" w:cs="Times New Roman"/>
          <w:sz w:val="28"/>
          <w:szCs w:val="28"/>
        </w:rPr>
        <w:t xml:space="preserve"> </w:t>
      </w:r>
      <w:r w:rsidR="00B7283E">
        <w:rPr>
          <w:rFonts w:ascii="Times New Roman" w:hAnsi="Times New Roman" w:cs="Times New Roman"/>
          <w:sz w:val="28"/>
          <w:szCs w:val="28"/>
        </w:rPr>
        <w:t>наш</w:t>
      </w:r>
      <w:r w:rsidR="00300195">
        <w:rPr>
          <w:rFonts w:ascii="Times New Roman" w:hAnsi="Times New Roman" w:cs="Times New Roman"/>
          <w:sz w:val="28"/>
          <w:szCs w:val="28"/>
        </w:rPr>
        <w:t>е богатство</w:t>
      </w:r>
      <w:r w:rsidR="00F2533E">
        <w:rPr>
          <w:rFonts w:ascii="Times New Roman" w:hAnsi="Times New Roman" w:cs="Times New Roman"/>
          <w:sz w:val="28"/>
          <w:szCs w:val="28"/>
        </w:rPr>
        <w:t>!», «Юные пешеходы», «Осторожно</w:t>
      </w:r>
      <w:r w:rsidR="000A3126">
        <w:rPr>
          <w:rFonts w:ascii="Times New Roman" w:hAnsi="Times New Roman" w:cs="Times New Roman"/>
          <w:sz w:val="28"/>
          <w:szCs w:val="28"/>
        </w:rPr>
        <w:t xml:space="preserve"> </w:t>
      </w:r>
      <w:r w:rsidR="00F2533E">
        <w:rPr>
          <w:rFonts w:ascii="Times New Roman" w:hAnsi="Times New Roman" w:cs="Times New Roman"/>
          <w:sz w:val="28"/>
          <w:szCs w:val="28"/>
        </w:rPr>
        <w:t>-</w:t>
      </w:r>
      <w:r w:rsidR="000A3126">
        <w:rPr>
          <w:rFonts w:ascii="Times New Roman" w:hAnsi="Times New Roman" w:cs="Times New Roman"/>
          <w:sz w:val="28"/>
          <w:szCs w:val="28"/>
        </w:rPr>
        <w:t xml:space="preserve"> </w:t>
      </w:r>
      <w:r w:rsidR="00300195" w:rsidRPr="00300195">
        <w:rPr>
          <w:rFonts w:ascii="Times New Roman" w:hAnsi="Times New Roman" w:cs="Times New Roman"/>
          <w:sz w:val="28"/>
          <w:szCs w:val="28"/>
        </w:rPr>
        <w:t>окно!», «Меры профилактики простудных заболевани</w:t>
      </w:r>
      <w:r w:rsidR="00F2533E">
        <w:rPr>
          <w:rFonts w:ascii="Times New Roman" w:hAnsi="Times New Roman" w:cs="Times New Roman"/>
          <w:sz w:val="28"/>
          <w:szCs w:val="28"/>
        </w:rPr>
        <w:t>й», «Береги елку!», «Осторожно</w:t>
      </w:r>
      <w:r w:rsidR="000A3126">
        <w:rPr>
          <w:rFonts w:ascii="Times New Roman" w:hAnsi="Times New Roman" w:cs="Times New Roman"/>
          <w:sz w:val="28"/>
          <w:szCs w:val="28"/>
        </w:rPr>
        <w:t xml:space="preserve"> </w:t>
      </w:r>
      <w:r w:rsidR="00F2533E">
        <w:rPr>
          <w:rFonts w:ascii="Times New Roman" w:hAnsi="Times New Roman" w:cs="Times New Roman"/>
          <w:sz w:val="28"/>
          <w:szCs w:val="28"/>
        </w:rPr>
        <w:t>-</w:t>
      </w:r>
      <w:r w:rsidR="000A3126">
        <w:rPr>
          <w:rFonts w:ascii="Times New Roman" w:hAnsi="Times New Roman" w:cs="Times New Roman"/>
          <w:sz w:val="28"/>
          <w:szCs w:val="28"/>
        </w:rPr>
        <w:t xml:space="preserve"> </w:t>
      </w:r>
      <w:r w:rsidR="00300195" w:rsidRPr="00300195">
        <w:rPr>
          <w:rFonts w:ascii="Times New Roman" w:hAnsi="Times New Roman" w:cs="Times New Roman"/>
          <w:sz w:val="28"/>
          <w:szCs w:val="28"/>
        </w:rPr>
        <w:t xml:space="preserve">огонь!», стенды: «Советуют специалисты», «Музыкальная шкатулка», «Логопед </w:t>
      </w:r>
      <w:r w:rsidR="00300195">
        <w:rPr>
          <w:rFonts w:ascii="Times New Roman" w:hAnsi="Times New Roman" w:cs="Times New Roman"/>
          <w:sz w:val="28"/>
          <w:szCs w:val="28"/>
        </w:rPr>
        <w:t>рекомендует</w:t>
      </w:r>
      <w:r w:rsidR="00B7283E">
        <w:rPr>
          <w:rFonts w:ascii="Times New Roman" w:hAnsi="Times New Roman" w:cs="Times New Roman"/>
          <w:sz w:val="28"/>
          <w:szCs w:val="28"/>
        </w:rPr>
        <w:t xml:space="preserve">» </w:t>
      </w:r>
      <w:r w:rsidR="00300195">
        <w:rPr>
          <w:rFonts w:ascii="Times New Roman" w:hAnsi="Times New Roman" w:cs="Times New Roman"/>
          <w:sz w:val="28"/>
          <w:szCs w:val="28"/>
        </w:rPr>
        <w:t xml:space="preserve"> и.т.д.</w:t>
      </w:r>
    </w:p>
    <w:p w:rsidR="005C3E76" w:rsidRDefault="008F6702" w:rsidP="00D120FF">
      <w:pPr>
        <w:jc w:val="both"/>
        <w:rPr>
          <w:rFonts w:ascii="Times New Roman" w:hAnsi="Times New Roman" w:cs="Times New Roman"/>
          <w:sz w:val="28"/>
          <w:szCs w:val="28"/>
        </w:rPr>
      </w:pPr>
      <w:r w:rsidRPr="008F6702">
        <w:rPr>
          <w:rFonts w:ascii="Times New Roman" w:hAnsi="Times New Roman" w:cs="Times New Roman"/>
          <w:sz w:val="28"/>
          <w:szCs w:val="28"/>
        </w:rPr>
        <w:t xml:space="preserve"> </w:t>
      </w:r>
      <w:r w:rsidR="00085DB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6702">
        <w:rPr>
          <w:rFonts w:ascii="Times New Roman" w:hAnsi="Times New Roman" w:cs="Times New Roman"/>
          <w:sz w:val="28"/>
          <w:szCs w:val="28"/>
        </w:rPr>
        <w:t xml:space="preserve">Эту форму разделяют на две подгруппы: </w:t>
      </w:r>
    </w:p>
    <w:p w:rsidR="005C3E76" w:rsidRDefault="00F2533E" w:rsidP="00D12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6702" w:rsidRPr="008F6702">
        <w:rPr>
          <w:rFonts w:ascii="Times New Roman" w:hAnsi="Times New Roman" w:cs="Times New Roman"/>
          <w:sz w:val="28"/>
          <w:szCs w:val="28"/>
        </w:rPr>
        <w:t xml:space="preserve"> информационно-ознакомительная; </w:t>
      </w:r>
    </w:p>
    <w:p w:rsidR="005C3E76" w:rsidRDefault="00F2533E" w:rsidP="00D12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6702" w:rsidRPr="008F6702">
        <w:rPr>
          <w:rFonts w:ascii="Times New Roman" w:hAnsi="Times New Roman" w:cs="Times New Roman"/>
          <w:sz w:val="28"/>
          <w:szCs w:val="28"/>
        </w:rPr>
        <w:t xml:space="preserve"> </w:t>
      </w:r>
      <w:r w:rsidR="005C3E76">
        <w:rPr>
          <w:rFonts w:ascii="Times New Roman" w:hAnsi="Times New Roman" w:cs="Times New Roman"/>
          <w:sz w:val="28"/>
          <w:szCs w:val="28"/>
        </w:rPr>
        <w:t xml:space="preserve">информационно-просветительская. </w:t>
      </w:r>
    </w:p>
    <w:p w:rsidR="005C3E76" w:rsidRDefault="008F6702" w:rsidP="00D120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6702">
        <w:rPr>
          <w:rFonts w:ascii="Times New Roman" w:hAnsi="Times New Roman" w:cs="Times New Roman"/>
          <w:sz w:val="28"/>
          <w:szCs w:val="28"/>
        </w:rPr>
        <w:t xml:space="preserve">Задача информационно-ознакомительной формы — познакомить родителей с учреждением, педагогами. Сюда можно отнести: совместные выставки детских рисунков и коллажей. </w:t>
      </w:r>
    </w:p>
    <w:p w:rsidR="00085DB5" w:rsidRDefault="008F6702" w:rsidP="00D120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6702">
        <w:rPr>
          <w:rFonts w:ascii="Times New Roman" w:hAnsi="Times New Roman" w:cs="Times New Roman"/>
          <w:sz w:val="28"/>
          <w:szCs w:val="28"/>
        </w:rPr>
        <w:t>Задачи информационно-просветительской формы направлены н</w:t>
      </w:r>
      <w:r w:rsidR="005C3E76">
        <w:rPr>
          <w:rFonts w:ascii="Times New Roman" w:hAnsi="Times New Roman" w:cs="Times New Roman"/>
          <w:sz w:val="28"/>
          <w:szCs w:val="28"/>
        </w:rPr>
        <w:t>а обогащение знаний родителей о</w:t>
      </w:r>
      <w:r w:rsidRPr="008F6702">
        <w:rPr>
          <w:rFonts w:ascii="Times New Roman" w:hAnsi="Times New Roman" w:cs="Times New Roman"/>
          <w:sz w:val="28"/>
          <w:szCs w:val="28"/>
        </w:rPr>
        <w:t xml:space="preserve"> развитии и воспитании детей. Сюда можно отнести: Папки-передвижки — они формируются по тематическому принципу.</w:t>
      </w:r>
    </w:p>
    <w:p w:rsidR="00300195" w:rsidRDefault="00085DB5" w:rsidP="00D120FF">
      <w:pPr>
        <w:jc w:val="both"/>
        <w:rPr>
          <w:rFonts w:ascii="Times New Roman" w:hAnsi="Times New Roman" w:cs="Times New Roman"/>
          <w:sz w:val="28"/>
          <w:szCs w:val="28"/>
        </w:rPr>
      </w:pPr>
      <w:r w:rsidRPr="00085DB5">
        <w:rPr>
          <w:rFonts w:ascii="Times New Roman" w:hAnsi="Times New Roman" w:cs="Times New Roman"/>
          <w:sz w:val="28"/>
          <w:szCs w:val="28"/>
        </w:rPr>
        <w:t xml:space="preserve"> </w:t>
      </w:r>
      <w:r w:rsidR="00300195">
        <w:rPr>
          <w:rFonts w:ascii="Times New Roman" w:hAnsi="Times New Roman" w:cs="Times New Roman"/>
          <w:sz w:val="28"/>
          <w:szCs w:val="28"/>
        </w:rPr>
        <w:t xml:space="preserve">        </w:t>
      </w:r>
      <w:r w:rsidR="00F2533E">
        <w:rPr>
          <w:rFonts w:ascii="Times New Roman" w:hAnsi="Times New Roman" w:cs="Times New Roman"/>
          <w:sz w:val="28"/>
          <w:szCs w:val="28"/>
        </w:rPr>
        <w:t>-</w:t>
      </w:r>
      <w:r w:rsidR="00300195">
        <w:rPr>
          <w:rFonts w:ascii="Times New Roman" w:hAnsi="Times New Roman" w:cs="Times New Roman"/>
          <w:sz w:val="28"/>
          <w:szCs w:val="28"/>
        </w:rPr>
        <w:t xml:space="preserve">  </w:t>
      </w:r>
      <w:r w:rsidR="00F2533E">
        <w:rPr>
          <w:rFonts w:ascii="Times New Roman" w:hAnsi="Times New Roman" w:cs="Times New Roman"/>
          <w:sz w:val="28"/>
          <w:szCs w:val="28"/>
        </w:rPr>
        <w:t>з</w:t>
      </w:r>
      <w:r w:rsidR="00300195">
        <w:rPr>
          <w:rFonts w:ascii="Times New Roman" w:hAnsi="Times New Roman" w:cs="Times New Roman"/>
          <w:sz w:val="28"/>
          <w:szCs w:val="28"/>
        </w:rPr>
        <w:t>анятия с участием родителей.</w:t>
      </w:r>
    </w:p>
    <w:p w:rsidR="00300195" w:rsidRDefault="00085DB5" w:rsidP="00D120FF">
      <w:pPr>
        <w:jc w:val="both"/>
        <w:rPr>
          <w:rFonts w:ascii="Times New Roman" w:hAnsi="Times New Roman" w:cs="Times New Roman"/>
          <w:sz w:val="28"/>
          <w:szCs w:val="28"/>
        </w:rPr>
      </w:pPr>
      <w:r w:rsidRPr="00085DB5">
        <w:rPr>
          <w:rFonts w:ascii="Times New Roman" w:hAnsi="Times New Roman" w:cs="Times New Roman"/>
          <w:sz w:val="28"/>
          <w:szCs w:val="28"/>
        </w:rPr>
        <w:t xml:space="preserve"> </w:t>
      </w:r>
      <w:r w:rsidR="00300195">
        <w:rPr>
          <w:rFonts w:ascii="Times New Roman" w:hAnsi="Times New Roman" w:cs="Times New Roman"/>
          <w:sz w:val="28"/>
          <w:szCs w:val="28"/>
        </w:rPr>
        <w:t xml:space="preserve">        </w:t>
      </w:r>
      <w:r w:rsidR="00F2533E">
        <w:rPr>
          <w:rFonts w:ascii="Times New Roman" w:hAnsi="Times New Roman" w:cs="Times New Roman"/>
          <w:sz w:val="28"/>
          <w:szCs w:val="28"/>
        </w:rPr>
        <w:t>- у</w:t>
      </w:r>
      <w:r w:rsidRPr="00085DB5">
        <w:rPr>
          <w:rFonts w:ascii="Times New Roman" w:hAnsi="Times New Roman" w:cs="Times New Roman"/>
          <w:sz w:val="28"/>
          <w:szCs w:val="28"/>
        </w:rPr>
        <w:t>частие р</w:t>
      </w:r>
      <w:r w:rsidR="000A3126">
        <w:rPr>
          <w:rFonts w:ascii="Times New Roman" w:hAnsi="Times New Roman" w:cs="Times New Roman"/>
          <w:sz w:val="28"/>
          <w:szCs w:val="28"/>
        </w:rPr>
        <w:t>одителей в творческих конкурсах.</w:t>
      </w:r>
      <w:r w:rsidRPr="00085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24F" w:rsidRPr="0099193D" w:rsidRDefault="00A260DE" w:rsidP="00D120FF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целом участие родителей</w:t>
      </w:r>
      <w:r w:rsidR="00615D14">
        <w:rPr>
          <w:rFonts w:ascii="Times New Roman" w:hAnsi="Times New Roman" w:cs="Times New Roman"/>
          <w:color w:val="auto"/>
          <w:sz w:val="28"/>
          <w:szCs w:val="28"/>
        </w:rPr>
        <w:t xml:space="preserve"> в жизни </w:t>
      </w:r>
      <w:r w:rsidR="000A3126">
        <w:rPr>
          <w:rFonts w:ascii="Times New Roman" w:hAnsi="Times New Roman" w:cs="Times New Roman"/>
          <w:color w:val="auto"/>
          <w:sz w:val="28"/>
          <w:szCs w:val="28"/>
        </w:rPr>
        <w:t xml:space="preserve">детского </w:t>
      </w:r>
      <w:r w:rsidR="000A3126" w:rsidRPr="00A61111">
        <w:rPr>
          <w:rFonts w:ascii="Times New Roman" w:hAnsi="Times New Roman" w:cs="Times New Roman"/>
          <w:color w:val="auto"/>
          <w:sz w:val="28"/>
          <w:szCs w:val="28"/>
        </w:rPr>
        <w:t>сада  не достаточно конструктивно</w:t>
      </w:r>
      <w:r w:rsidR="00615D14" w:rsidRPr="00A6111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432BC" w:rsidRPr="00A61111">
        <w:rPr>
          <w:rFonts w:ascii="Times New Roman" w:hAnsi="Times New Roman" w:cs="Times New Roman"/>
          <w:color w:val="auto"/>
          <w:sz w:val="28"/>
          <w:szCs w:val="28"/>
        </w:rPr>
        <w:t>Родители воспитанников  п</w:t>
      </w:r>
      <w:r w:rsidR="00CD36F9" w:rsidRPr="00A61111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432BC" w:rsidRPr="00A61111">
        <w:rPr>
          <w:rFonts w:ascii="Times New Roman" w:hAnsi="Times New Roman" w:cs="Times New Roman"/>
          <w:color w:val="auto"/>
          <w:sz w:val="28"/>
          <w:szCs w:val="28"/>
        </w:rPr>
        <w:t xml:space="preserve">оявляют активность  </w:t>
      </w:r>
      <w:r w:rsidR="00CD36F9" w:rsidRPr="00A61111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D432BC" w:rsidRPr="00A61111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D36F9" w:rsidRPr="00A611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32BC" w:rsidRPr="00A61111">
        <w:rPr>
          <w:rFonts w:ascii="Times New Roman" w:hAnsi="Times New Roman" w:cs="Times New Roman"/>
          <w:color w:val="auto"/>
          <w:sz w:val="28"/>
          <w:szCs w:val="28"/>
        </w:rPr>
        <w:t xml:space="preserve">   взаимодействии</w:t>
      </w:r>
      <w:r w:rsidR="00CD36F9" w:rsidRPr="00A611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32BC" w:rsidRPr="00A61111">
        <w:rPr>
          <w:rFonts w:ascii="Times New Roman" w:hAnsi="Times New Roman" w:cs="Times New Roman"/>
          <w:color w:val="auto"/>
          <w:sz w:val="28"/>
          <w:szCs w:val="28"/>
        </w:rPr>
        <w:t xml:space="preserve"> с детским</w:t>
      </w:r>
      <w:r w:rsidR="001A7D93" w:rsidRPr="00A611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32BC" w:rsidRPr="00A61111">
        <w:rPr>
          <w:rFonts w:ascii="Times New Roman" w:hAnsi="Times New Roman" w:cs="Times New Roman"/>
          <w:color w:val="auto"/>
          <w:sz w:val="28"/>
          <w:szCs w:val="28"/>
        </w:rPr>
        <w:t xml:space="preserve">садом, принимая участие  </w:t>
      </w:r>
      <w:r w:rsidR="00950579" w:rsidRPr="00A61111">
        <w:rPr>
          <w:rFonts w:ascii="Times New Roman" w:hAnsi="Times New Roman" w:cs="Times New Roman"/>
          <w:color w:val="auto"/>
          <w:sz w:val="28"/>
          <w:szCs w:val="28"/>
        </w:rPr>
        <w:t xml:space="preserve"> в родительских собр</w:t>
      </w:r>
      <w:r w:rsidR="001A7D93" w:rsidRPr="00A6111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432BC" w:rsidRPr="00A61111">
        <w:rPr>
          <w:rFonts w:ascii="Times New Roman" w:hAnsi="Times New Roman" w:cs="Times New Roman"/>
          <w:color w:val="auto"/>
          <w:sz w:val="28"/>
          <w:szCs w:val="28"/>
        </w:rPr>
        <w:t>ниях, утренниках, субботниках. Но з</w:t>
      </w:r>
      <w:r w:rsidR="001A7D93" w:rsidRPr="00A61111">
        <w:rPr>
          <w:rFonts w:ascii="Times New Roman" w:hAnsi="Times New Roman" w:cs="Times New Roman"/>
          <w:color w:val="auto"/>
          <w:sz w:val="28"/>
          <w:szCs w:val="28"/>
        </w:rPr>
        <w:t>начительная</w:t>
      </w:r>
      <w:r w:rsidR="00615D14" w:rsidRPr="00A61111">
        <w:rPr>
          <w:rFonts w:ascii="Times New Roman" w:hAnsi="Times New Roman" w:cs="Times New Roman"/>
          <w:color w:val="auto"/>
          <w:sz w:val="28"/>
          <w:szCs w:val="28"/>
        </w:rPr>
        <w:t xml:space="preserve"> часть молодых родите</w:t>
      </w:r>
      <w:r w:rsidR="001A7D93" w:rsidRPr="00A61111">
        <w:rPr>
          <w:rFonts w:ascii="Times New Roman" w:hAnsi="Times New Roman" w:cs="Times New Roman"/>
          <w:color w:val="auto"/>
          <w:sz w:val="28"/>
          <w:szCs w:val="28"/>
        </w:rPr>
        <w:t xml:space="preserve">лей не задумывается о важности </w:t>
      </w:r>
      <w:r w:rsidR="00615D14" w:rsidRPr="00A61111">
        <w:rPr>
          <w:rFonts w:ascii="Times New Roman" w:hAnsi="Times New Roman" w:cs="Times New Roman"/>
          <w:color w:val="auto"/>
          <w:sz w:val="28"/>
          <w:szCs w:val="28"/>
        </w:rPr>
        <w:t>сохранен</w:t>
      </w:r>
      <w:r w:rsidR="001A7D93" w:rsidRPr="00A61111">
        <w:rPr>
          <w:rFonts w:ascii="Times New Roman" w:hAnsi="Times New Roman" w:cs="Times New Roman"/>
          <w:color w:val="auto"/>
          <w:sz w:val="28"/>
          <w:szCs w:val="28"/>
        </w:rPr>
        <w:t xml:space="preserve">ия,  укреплении здоровья детей </w:t>
      </w:r>
      <w:r w:rsidR="00615D14" w:rsidRPr="00A61111">
        <w:rPr>
          <w:rFonts w:ascii="Times New Roman" w:hAnsi="Times New Roman" w:cs="Times New Roman"/>
          <w:color w:val="auto"/>
          <w:sz w:val="28"/>
          <w:szCs w:val="28"/>
        </w:rPr>
        <w:t xml:space="preserve">с раннего </w:t>
      </w:r>
      <w:r w:rsidR="00615D14" w:rsidRPr="00A61111">
        <w:rPr>
          <w:rFonts w:ascii="Times New Roman" w:hAnsi="Times New Roman" w:cs="Times New Roman"/>
          <w:color w:val="auto"/>
          <w:sz w:val="28"/>
          <w:szCs w:val="28"/>
        </w:rPr>
        <w:lastRenderedPageBreak/>
        <w:t>возраста, не уделяя внимания вопросам оздоровления детей и эмоционально</w:t>
      </w:r>
      <w:r w:rsidR="00AD0B27" w:rsidRPr="00A61111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615D14" w:rsidRPr="00A61111">
        <w:rPr>
          <w:rFonts w:ascii="Times New Roman" w:hAnsi="Times New Roman" w:cs="Times New Roman"/>
          <w:color w:val="auto"/>
          <w:sz w:val="28"/>
          <w:szCs w:val="28"/>
        </w:rPr>
        <w:t xml:space="preserve"> благополучи</w:t>
      </w:r>
      <w:r w:rsidR="00AD0B27" w:rsidRPr="00A61111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615D14" w:rsidRPr="00A61111">
        <w:rPr>
          <w:rFonts w:ascii="Times New Roman" w:hAnsi="Times New Roman" w:cs="Times New Roman"/>
          <w:color w:val="auto"/>
          <w:sz w:val="28"/>
          <w:szCs w:val="28"/>
        </w:rPr>
        <w:t xml:space="preserve"> ребенка. </w:t>
      </w:r>
      <w:r w:rsidRPr="00A61111">
        <w:rPr>
          <w:rFonts w:ascii="Times New Roman" w:hAnsi="Times New Roman" w:cs="Times New Roman"/>
          <w:color w:val="auto"/>
          <w:sz w:val="28"/>
          <w:szCs w:val="28"/>
        </w:rPr>
        <w:t xml:space="preserve">Необходимо изменить формат взаимодействия родителей и </w:t>
      </w:r>
      <w:r w:rsidR="00AD0B27" w:rsidRPr="00A61111">
        <w:rPr>
          <w:rFonts w:ascii="Times New Roman" w:hAnsi="Times New Roman" w:cs="Times New Roman"/>
          <w:color w:val="auto"/>
          <w:sz w:val="28"/>
          <w:szCs w:val="28"/>
        </w:rPr>
        <w:t>ДОУ</w:t>
      </w:r>
      <w:r w:rsidRPr="00A61111">
        <w:rPr>
          <w:rFonts w:ascii="Times New Roman" w:hAnsi="Times New Roman" w:cs="Times New Roman"/>
          <w:color w:val="auto"/>
          <w:sz w:val="28"/>
          <w:szCs w:val="28"/>
        </w:rPr>
        <w:t xml:space="preserve"> в физкультурно-оздоровительн</w:t>
      </w:r>
      <w:r w:rsidR="00D432BC" w:rsidRPr="00A61111">
        <w:rPr>
          <w:rFonts w:ascii="Times New Roman" w:hAnsi="Times New Roman" w:cs="Times New Roman"/>
          <w:color w:val="auto"/>
          <w:sz w:val="28"/>
          <w:szCs w:val="28"/>
        </w:rPr>
        <w:t>ой направленности</w:t>
      </w:r>
      <w:r w:rsidRPr="00A61111">
        <w:rPr>
          <w:rFonts w:ascii="Times New Roman" w:hAnsi="Times New Roman" w:cs="Times New Roman"/>
          <w:color w:val="auto"/>
          <w:sz w:val="28"/>
          <w:szCs w:val="28"/>
        </w:rPr>
        <w:t>, чтобы родители воспитанников стали полноправными партнерами и участниками образовательного процесса</w:t>
      </w:r>
      <w:r w:rsidR="00615D14" w:rsidRPr="00A61111">
        <w:rPr>
          <w:rFonts w:ascii="Times New Roman" w:hAnsi="Times New Roman" w:cs="Times New Roman"/>
          <w:color w:val="auto"/>
          <w:sz w:val="28"/>
          <w:szCs w:val="28"/>
        </w:rPr>
        <w:t>, путем</w:t>
      </w:r>
      <w:r w:rsidR="00615D14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обеспечения единых подходов</w:t>
      </w:r>
      <w:r w:rsidR="00AD0B27">
        <w:rPr>
          <w:rFonts w:ascii="Times New Roman" w:hAnsi="Times New Roman" w:cs="Times New Roman"/>
          <w:color w:val="auto"/>
          <w:sz w:val="28"/>
          <w:szCs w:val="28"/>
        </w:rPr>
        <w:t xml:space="preserve"> к воспитанию детей </w:t>
      </w:r>
      <w:r w:rsidR="00615D14">
        <w:rPr>
          <w:rFonts w:ascii="Times New Roman" w:hAnsi="Times New Roman" w:cs="Times New Roman"/>
          <w:color w:val="auto"/>
          <w:sz w:val="28"/>
          <w:szCs w:val="28"/>
        </w:rPr>
        <w:t>в оздоро</w:t>
      </w:r>
      <w:r w:rsidR="00AD0B27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615D14"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="00AD0B2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15D14">
        <w:rPr>
          <w:rFonts w:ascii="Times New Roman" w:hAnsi="Times New Roman" w:cs="Times New Roman"/>
          <w:color w:val="auto"/>
          <w:sz w:val="28"/>
          <w:szCs w:val="28"/>
        </w:rPr>
        <w:t>льной ра</w:t>
      </w:r>
      <w:r w:rsidR="00AD0B27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615D14">
        <w:rPr>
          <w:rFonts w:ascii="Times New Roman" w:hAnsi="Times New Roman" w:cs="Times New Roman"/>
          <w:color w:val="auto"/>
          <w:sz w:val="28"/>
          <w:szCs w:val="28"/>
        </w:rPr>
        <w:t>оте</w:t>
      </w:r>
      <w:r w:rsidR="00AD0B2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D39AB" w:rsidRDefault="007D39AB" w:rsidP="00D120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9781" w:type="dxa"/>
        <w:tblInd w:w="108" w:type="dxa"/>
        <w:tblLayout w:type="fixed"/>
        <w:tblLook w:val="04A0"/>
      </w:tblPr>
      <w:tblGrid>
        <w:gridCol w:w="4650"/>
        <w:gridCol w:w="5131"/>
      </w:tblGrid>
      <w:tr w:rsidR="00664308" w:rsidRPr="00F15ACD" w:rsidTr="00B7283E">
        <w:tc>
          <w:tcPr>
            <w:tcW w:w="4650" w:type="dxa"/>
          </w:tcPr>
          <w:p w:rsidR="00664308" w:rsidRPr="00F15ACD" w:rsidRDefault="00664308" w:rsidP="00D120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F15ACD">
              <w:rPr>
                <w:rFonts w:ascii="Times New Roman" w:eastAsia="Times New Roman" w:hAnsi="Times New Roman" w:cs="Times New Roman"/>
                <w:b/>
              </w:rPr>
              <w:t>Положительные влияния</w:t>
            </w:r>
          </w:p>
        </w:tc>
        <w:tc>
          <w:tcPr>
            <w:tcW w:w="5131" w:type="dxa"/>
          </w:tcPr>
          <w:p w:rsidR="00664308" w:rsidRPr="00F15ACD" w:rsidRDefault="00664308" w:rsidP="00D120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F15ACD">
              <w:rPr>
                <w:rFonts w:ascii="Times New Roman" w:eastAsia="Times New Roman" w:hAnsi="Times New Roman" w:cs="Times New Roman"/>
                <w:b/>
              </w:rPr>
              <w:t>Отрицательные влияния</w:t>
            </w:r>
          </w:p>
        </w:tc>
      </w:tr>
      <w:tr w:rsidR="00664308" w:rsidRPr="00F15ACD" w:rsidTr="00B7283E">
        <w:tc>
          <w:tcPr>
            <w:tcW w:w="9781" w:type="dxa"/>
            <w:gridSpan w:val="2"/>
          </w:tcPr>
          <w:p w:rsidR="00664308" w:rsidRPr="00F15ACD" w:rsidRDefault="00664308" w:rsidP="00D120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F15ACD">
              <w:rPr>
                <w:rFonts w:ascii="Times New Roman" w:eastAsia="Times New Roman" w:hAnsi="Times New Roman" w:cs="Times New Roman"/>
                <w:b/>
              </w:rPr>
              <w:t>Внутренняя среда</w:t>
            </w:r>
          </w:p>
        </w:tc>
      </w:tr>
      <w:tr w:rsidR="00664308" w:rsidRPr="00F15ACD" w:rsidTr="00B7283E">
        <w:tc>
          <w:tcPr>
            <w:tcW w:w="4650" w:type="dxa"/>
          </w:tcPr>
          <w:p w:rsidR="00664308" w:rsidRPr="00F15ACD" w:rsidRDefault="00664308" w:rsidP="00D120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F15ACD">
              <w:rPr>
                <w:rFonts w:ascii="Times New Roman" w:eastAsia="Times New Roman" w:hAnsi="Times New Roman" w:cs="Times New Roman"/>
                <w:b/>
              </w:rPr>
              <w:t>Сильные стороны</w:t>
            </w:r>
          </w:p>
        </w:tc>
        <w:tc>
          <w:tcPr>
            <w:tcW w:w="5131" w:type="dxa"/>
          </w:tcPr>
          <w:p w:rsidR="00664308" w:rsidRPr="00F15ACD" w:rsidRDefault="00664308" w:rsidP="00D120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F15ACD">
              <w:rPr>
                <w:rFonts w:ascii="Times New Roman" w:eastAsia="Times New Roman" w:hAnsi="Times New Roman" w:cs="Times New Roman"/>
                <w:b/>
              </w:rPr>
              <w:t>Слабые стороны</w:t>
            </w:r>
          </w:p>
        </w:tc>
      </w:tr>
      <w:tr w:rsidR="00664308" w:rsidTr="00B7283E">
        <w:tc>
          <w:tcPr>
            <w:tcW w:w="4650" w:type="dxa"/>
          </w:tcPr>
          <w:p w:rsidR="00664308" w:rsidRPr="00DD6571" w:rsidRDefault="00DD6571" w:rsidP="00D12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8233E">
              <w:rPr>
                <w:rFonts w:ascii="Times New Roman" w:hAnsi="Times New Roman" w:cs="Times New Roman"/>
              </w:rPr>
              <w:t xml:space="preserve">Посещение открытых занятий в бассейне, в физкультурном </w:t>
            </w:r>
            <w:r w:rsidR="00664308" w:rsidRPr="00DD6571">
              <w:rPr>
                <w:rFonts w:ascii="Times New Roman" w:hAnsi="Times New Roman" w:cs="Times New Roman"/>
              </w:rPr>
              <w:t xml:space="preserve">зале. </w:t>
            </w:r>
          </w:p>
        </w:tc>
        <w:tc>
          <w:tcPr>
            <w:tcW w:w="5131" w:type="dxa"/>
          </w:tcPr>
          <w:p w:rsidR="00664308" w:rsidRPr="00AB7A1A" w:rsidRDefault="00664308" w:rsidP="00D120FF">
            <w:pPr>
              <w:rPr>
                <w:rFonts w:ascii="Times New Roman" w:hAnsi="Times New Roman" w:cs="Times New Roman"/>
              </w:rPr>
            </w:pPr>
            <w:r w:rsidRPr="00AB7A1A">
              <w:rPr>
                <w:rFonts w:ascii="Times New Roman" w:hAnsi="Times New Roman" w:cs="Times New Roman"/>
              </w:rPr>
              <w:t>1. Не проявление активности молодых р</w:t>
            </w:r>
            <w:r w:rsidR="0098233E">
              <w:rPr>
                <w:rFonts w:ascii="Times New Roman" w:hAnsi="Times New Roman" w:cs="Times New Roman"/>
              </w:rPr>
              <w:t xml:space="preserve">одителей </w:t>
            </w:r>
            <w:r w:rsidR="00D432BC">
              <w:rPr>
                <w:rFonts w:ascii="Times New Roman" w:hAnsi="Times New Roman" w:cs="Times New Roman"/>
              </w:rPr>
              <w:t>в совместных физкультурно-</w:t>
            </w:r>
            <w:r w:rsidR="0098233E">
              <w:rPr>
                <w:rFonts w:ascii="Times New Roman" w:hAnsi="Times New Roman" w:cs="Times New Roman"/>
              </w:rPr>
              <w:t xml:space="preserve"> оздоровительных мероприятиях </w:t>
            </w:r>
            <w:r w:rsidRPr="00AB7A1A">
              <w:rPr>
                <w:rFonts w:ascii="Times New Roman" w:hAnsi="Times New Roman" w:cs="Times New Roman"/>
              </w:rPr>
              <w:t xml:space="preserve">ДОУ и семьи.  </w:t>
            </w:r>
          </w:p>
        </w:tc>
      </w:tr>
      <w:tr w:rsidR="00664308" w:rsidTr="00B7283E">
        <w:tc>
          <w:tcPr>
            <w:tcW w:w="4650" w:type="dxa"/>
          </w:tcPr>
          <w:p w:rsidR="00664308" w:rsidRPr="00DD6571" w:rsidRDefault="00DD6571" w:rsidP="00982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64308" w:rsidRPr="00DD6571">
              <w:rPr>
                <w:rFonts w:ascii="Times New Roman" w:hAnsi="Times New Roman" w:cs="Times New Roman"/>
              </w:rPr>
              <w:t>Участие</w:t>
            </w:r>
            <w:r w:rsidR="0098233E">
              <w:rPr>
                <w:rFonts w:ascii="Times New Roman" w:hAnsi="Times New Roman" w:cs="Times New Roman"/>
              </w:rPr>
              <w:t xml:space="preserve"> </w:t>
            </w:r>
            <w:r w:rsidR="00664308" w:rsidRPr="00DD6571">
              <w:rPr>
                <w:rFonts w:ascii="Times New Roman" w:hAnsi="Times New Roman" w:cs="Times New Roman"/>
              </w:rPr>
              <w:t>родителей</w:t>
            </w:r>
            <w:r w:rsidR="0098233E">
              <w:t xml:space="preserve"> </w:t>
            </w:r>
            <w:r w:rsidR="00664308" w:rsidRPr="00DD6571">
              <w:rPr>
                <w:rFonts w:ascii="Times New Roman" w:hAnsi="Times New Roman" w:cs="Times New Roman"/>
              </w:rPr>
              <w:t>в</w:t>
            </w:r>
            <w:r w:rsidR="0098233E">
              <w:rPr>
                <w:rFonts w:ascii="Times New Roman" w:hAnsi="Times New Roman" w:cs="Times New Roman"/>
              </w:rPr>
              <w:t xml:space="preserve"> </w:t>
            </w:r>
            <w:r w:rsidR="00664308" w:rsidRPr="00DD6571">
              <w:rPr>
                <w:rFonts w:ascii="Times New Roman" w:hAnsi="Times New Roman" w:cs="Times New Roman"/>
              </w:rPr>
              <w:t>совместных</w:t>
            </w:r>
            <w:r w:rsidR="0098233E">
              <w:rPr>
                <w:rFonts w:ascii="Times New Roman" w:hAnsi="Times New Roman" w:cs="Times New Roman"/>
              </w:rPr>
              <w:t xml:space="preserve"> </w:t>
            </w:r>
            <w:r w:rsidR="00664308" w:rsidRPr="00DD6571">
              <w:rPr>
                <w:rFonts w:ascii="Times New Roman" w:hAnsi="Times New Roman" w:cs="Times New Roman"/>
              </w:rPr>
              <w:t>мероприятиях</w:t>
            </w:r>
            <w:r w:rsidR="0098233E">
              <w:rPr>
                <w:rFonts w:ascii="Times New Roman" w:hAnsi="Times New Roman" w:cs="Times New Roman"/>
              </w:rPr>
              <w:t xml:space="preserve"> </w:t>
            </w:r>
            <w:r w:rsidR="00664308" w:rsidRPr="00DD6571">
              <w:rPr>
                <w:rFonts w:ascii="Times New Roman" w:hAnsi="Times New Roman" w:cs="Times New Roman"/>
              </w:rPr>
              <w:t>о</w:t>
            </w:r>
            <w:r w:rsidR="0098233E">
              <w:rPr>
                <w:rFonts w:ascii="Times New Roman" w:hAnsi="Times New Roman" w:cs="Times New Roman"/>
              </w:rPr>
              <w:t>здоровительной направленности.</w:t>
            </w:r>
          </w:p>
        </w:tc>
        <w:tc>
          <w:tcPr>
            <w:tcW w:w="5131" w:type="dxa"/>
          </w:tcPr>
          <w:p w:rsidR="00664308" w:rsidRPr="00AB7A1A" w:rsidRDefault="00664308" w:rsidP="00D120FF">
            <w:pPr>
              <w:rPr>
                <w:rFonts w:ascii="Times New Roman" w:hAnsi="Times New Roman" w:cs="Times New Roman"/>
              </w:rPr>
            </w:pPr>
            <w:r w:rsidRPr="00AB7A1A">
              <w:rPr>
                <w:rFonts w:ascii="Times New Roman" w:hAnsi="Times New Roman" w:cs="Times New Roman"/>
              </w:rPr>
              <w:t xml:space="preserve">2. Малое количество совместных мероприятий для </w:t>
            </w:r>
            <w:r w:rsidR="00D432BC">
              <w:rPr>
                <w:rFonts w:ascii="Times New Roman" w:hAnsi="Times New Roman" w:cs="Times New Roman"/>
              </w:rPr>
              <w:t>детей и родителей физкультурно-</w:t>
            </w:r>
            <w:r w:rsidRPr="00AB7A1A">
              <w:rPr>
                <w:rFonts w:ascii="Times New Roman" w:hAnsi="Times New Roman" w:cs="Times New Roman"/>
              </w:rPr>
              <w:t xml:space="preserve"> оздоровительной направленности .</w:t>
            </w:r>
          </w:p>
        </w:tc>
      </w:tr>
      <w:tr w:rsidR="00664308" w:rsidTr="00B7283E">
        <w:tc>
          <w:tcPr>
            <w:tcW w:w="4650" w:type="dxa"/>
          </w:tcPr>
          <w:p w:rsidR="00664308" w:rsidRPr="00664308" w:rsidRDefault="00DD6571" w:rsidP="00D12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64308" w:rsidRPr="00DD6571">
              <w:rPr>
                <w:rFonts w:ascii="Times New Roman" w:hAnsi="Times New Roman" w:cs="Times New Roman"/>
              </w:rPr>
              <w:t>Участие воспитанников совместно с</w:t>
            </w:r>
            <w:r w:rsidR="00664308">
              <w:rPr>
                <w:rFonts w:ascii="Times New Roman" w:hAnsi="Times New Roman" w:cs="Times New Roman"/>
              </w:rPr>
              <w:t xml:space="preserve"> </w:t>
            </w:r>
            <w:r w:rsidR="0098233E">
              <w:rPr>
                <w:rFonts w:ascii="Times New Roman" w:hAnsi="Times New Roman" w:cs="Times New Roman"/>
              </w:rPr>
              <w:t>родителями в</w:t>
            </w:r>
            <w:r w:rsidR="00664308">
              <w:rPr>
                <w:rFonts w:ascii="Times New Roman" w:hAnsi="Times New Roman" w:cs="Times New Roman"/>
              </w:rPr>
              <w:t xml:space="preserve"> игровых эстафетах,   </w:t>
            </w:r>
            <w:r w:rsidR="00664308" w:rsidRPr="009942AD">
              <w:rPr>
                <w:rFonts w:ascii="Times New Roman" w:hAnsi="Times New Roman" w:cs="Times New Roman"/>
              </w:rPr>
              <w:t>конкурсах</w:t>
            </w:r>
            <w:r w:rsidR="00664308">
              <w:rPr>
                <w:rFonts w:ascii="Times New Roman" w:hAnsi="Times New Roman" w:cs="Times New Roman"/>
              </w:rPr>
              <w:t xml:space="preserve"> физкультурной направленности.</w:t>
            </w:r>
          </w:p>
        </w:tc>
        <w:tc>
          <w:tcPr>
            <w:tcW w:w="5131" w:type="dxa"/>
          </w:tcPr>
          <w:p w:rsidR="00664308" w:rsidRDefault="00664308" w:rsidP="00D120FF">
            <w:r w:rsidRPr="00AB7A1A">
              <w:rPr>
                <w:rFonts w:ascii="Times New Roman" w:hAnsi="Times New Roman" w:cs="Times New Roman"/>
              </w:rPr>
              <w:t>3. Низкий уровень педагогической компетентности</w:t>
            </w:r>
            <w:r w:rsidR="00F2533E">
              <w:rPr>
                <w:rFonts w:ascii="Times New Roman" w:hAnsi="Times New Roman" w:cs="Times New Roman"/>
              </w:rPr>
              <w:t xml:space="preserve"> молодых родителей </w:t>
            </w:r>
            <w:r w:rsidR="0098233E">
              <w:rPr>
                <w:rFonts w:ascii="Times New Roman" w:hAnsi="Times New Roman" w:cs="Times New Roman"/>
              </w:rPr>
              <w:t xml:space="preserve">в </w:t>
            </w:r>
            <w:r w:rsidR="00D432BC">
              <w:rPr>
                <w:rFonts w:ascii="Times New Roman" w:hAnsi="Times New Roman" w:cs="Times New Roman"/>
              </w:rPr>
              <w:t>вопросах сохранения</w:t>
            </w:r>
            <w:r w:rsidRPr="00AB7A1A">
              <w:rPr>
                <w:rFonts w:ascii="Times New Roman" w:hAnsi="Times New Roman" w:cs="Times New Roman"/>
              </w:rPr>
              <w:t>, укрепления здоровья семьи</w:t>
            </w:r>
          </w:p>
        </w:tc>
      </w:tr>
      <w:tr w:rsidR="00664308" w:rsidRPr="00F15ACD" w:rsidTr="00B7283E">
        <w:tc>
          <w:tcPr>
            <w:tcW w:w="9781" w:type="dxa"/>
            <w:gridSpan w:val="2"/>
          </w:tcPr>
          <w:p w:rsidR="00664308" w:rsidRPr="00F15ACD" w:rsidRDefault="00664308" w:rsidP="00D120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F15ACD">
              <w:rPr>
                <w:rFonts w:ascii="Times New Roman" w:eastAsia="Times New Roman" w:hAnsi="Times New Roman" w:cs="Times New Roman"/>
                <w:b/>
              </w:rPr>
              <w:t>Внешняя среда</w:t>
            </w:r>
          </w:p>
        </w:tc>
      </w:tr>
      <w:tr w:rsidR="00664308" w:rsidRPr="00D432BC" w:rsidTr="00B7283E">
        <w:tc>
          <w:tcPr>
            <w:tcW w:w="4650" w:type="dxa"/>
          </w:tcPr>
          <w:p w:rsidR="00664308" w:rsidRPr="00D432BC" w:rsidRDefault="00664308" w:rsidP="00D432B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2BC">
              <w:rPr>
                <w:rFonts w:ascii="Times New Roman" w:hAnsi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5131" w:type="dxa"/>
          </w:tcPr>
          <w:p w:rsidR="00664308" w:rsidRPr="00D432BC" w:rsidRDefault="00664308" w:rsidP="00D432B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2BC">
              <w:rPr>
                <w:rFonts w:ascii="Times New Roman" w:hAnsi="Times New Roman"/>
                <w:b/>
                <w:sz w:val="24"/>
                <w:szCs w:val="24"/>
              </w:rPr>
              <w:t>Угрозы</w:t>
            </w:r>
          </w:p>
        </w:tc>
      </w:tr>
      <w:tr w:rsidR="00664308" w:rsidRPr="00D432BC" w:rsidTr="00B7283E">
        <w:tc>
          <w:tcPr>
            <w:tcW w:w="4650" w:type="dxa"/>
          </w:tcPr>
          <w:p w:rsidR="00664308" w:rsidRPr="00D432BC" w:rsidRDefault="00664308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>1.Организация тематических мастер</w:t>
            </w:r>
            <w:r w:rsidR="0098233E" w:rsidRPr="00D432BC">
              <w:rPr>
                <w:rFonts w:ascii="Times New Roman" w:hAnsi="Times New Roman"/>
                <w:sz w:val="24"/>
                <w:szCs w:val="24"/>
              </w:rPr>
              <w:t xml:space="preserve">- классов, диспутов, тренинги </w:t>
            </w:r>
            <w:r w:rsidRPr="00D432BC">
              <w:rPr>
                <w:rFonts w:ascii="Times New Roman" w:hAnsi="Times New Roman"/>
                <w:sz w:val="24"/>
                <w:szCs w:val="24"/>
              </w:rPr>
              <w:t>на тему здорового образа жизни для молодых родителей.</w:t>
            </w:r>
          </w:p>
        </w:tc>
        <w:tc>
          <w:tcPr>
            <w:tcW w:w="5131" w:type="dxa"/>
          </w:tcPr>
          <w:p w:rsidR="00664308" w:rsidRPr="00D432BC" w:rsidRDefault="00664308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>1.Перенесение ответственности молодых родителей за воспитание и образование детей на ДОУ, а в дальнейшем на школу.</w:t>
            </w:r>
          </w:p>
        </w:tc>
      </w:tr>
      <w:tr w:rsidR="001E7DD2" w:rsidRPr="00D432BC" w:rsidTr="00B7283E">
        <w:tc>
          <w:tcPr>
            <w:tcW w:w="4650" w:type="dxa"/>
          </w:tcPr>
          <w:p w:rsidR="001E7DD2" w:rsidRPr="00D432BC" w:rsidRDefault="001E7DD2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>2.Привлечение родителей к активному участию в про</w:t>
            </w:r>
            <w:r w:rsidR="0098233E" w:rsidRPr="00D432BC">
              <w:rPr>
                <w:rFonts w:ascii="Times New Roman" w:hAnsi="Times New Roman"/>
                <w:sz w:val="24"/>
                <w:szCs w:val="24"/>
              </w:rPr>
              <w:t>водимых совместных мероприятиях</w:t>
            </w:r>
            <w:r w:rsidRPr="00D432BC">
              <w:rPr>
                <w:rFonts w:ascii="Times New Roman" w:hAnsi="Times New Roman"/>
                <w:sz w:val="24"/>
                <w:szCs w:val="24"/>
              </w:rPr>
              <w:t xml:space="preserve"> физкультурно – оздоровительной направленности.</w:t>
            </w:r>
          </w:p>
        </w:tc>
        <w:tc>
          <w:tcPr>
            <w:tcW w:w="5131" w:type="dxa"/>
            <w:vMerge w:val="restart"/>
          </w:tcPr>
          <w:p w:rsidR="001E7DD2" w:rsidRPr="00D432BC" w:rsidRDefault="001E7DD2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>2.Формальное учас</w:t>
            </w:r>
            <w:r w:rsidR="0098233E" w:rsidRPr="00D432BC">
              <w:rPr>
                <w:rFonts w:ascii="Times New Roman" w:hAnsi="Times New Roman"/>
                <w:sz w:val="24"/>
                <w:szCs w:val="24"/>
              </w:rPr>
              <w:t xml:space="preserve">тие родителей на мероприятиях, проводимых в ДОУ, </w:t>
            </w:r>
            <w:r w:rsidRPr="00D432BC">
              <w:rPr>
                <w:rFonts w:ascii="Times New Roman" w:hAnsi="Times New Roman"/>
                <w:sz w:val="24"/>
                <w:szCs w:val="24"/>
              </w:rPr>
              <w:t>без желания проявлять активное участие.</w:t>
            </w:r>
          </w:p>
        </w:tc>
      </w:tr>
      <w:tr w:rsidR="001E7DD2" w:rsidRPr="00D432BC" w:rsidTr="00B7283E">
        <w:tc>
          <w:tcPr>
            <w:tcW w:w="4650" w:type="dxa"/>
          </w:tcPr>
          <w:p w:rsidR="001E7DD2" w:rsidRPr="00D432BC" w:rsidRDefault="001E7DD2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>3. Организация наглядного просвещения через информационные бюллетени, СМИ, сайта ДОУ.</w:t>
            </w:r>
          </w:p>
        </w:tc>
        <w:tc>
          <w:tcPr>
            <w:tcW w:w="5131" w:type="dxa"/>
            <w:vMerge/>
          </w:tcPr>
          <w:p w:rsidR="001E7DD2" w:rsidRPr="00D432BC" w:rsidRDefault="001E7DD2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724F" w:rsidRPr="00D432BC" w:rsidRDefault="00BD724F" w:rsidP="00D432BC">
      <w:pPr>
        <w:pStyle w:val="af2"/>
        <w:rPr>
          <w:rFonts w:ascii="Times New Roman" w:hAnsi="Times New Roman"/>
          <w:sz w:val="24"/>
          <w:szCs w:val="24"/>
        </w:rPr>
      </w:pPr>
    </w:p>
    <w:p w:rsidR="00BA0B43" w:rsidRPr="00BD5049" w:rsidRDefault="00513402" w:rsidP="007C08A5">
      <w:pPr>
        <w:pStyle w:val="af2"/>
        <w:rPr>
          <w:rFonts w:ascii="Times New Roman" w:hAnsi="Times New Roman"/>
          <w:b/>
          <w:sz w:val="28"/>
          <w:szCs w:val="28"/>
        </w:rPr>
      </w:pPr>
      <w:bookmarkStart w:id="3" w:name="bookmark16"/>
      <w:r w:rsidRPr="00D432BC">
        <w:rPr>
          <w:rFonts w:ascii="Times New Roman" w:hAnsi="Times New Roman"/>
          <w:b/>
          <w:sz w:val="28"/>
          <w:szCs w:val="28"/>
        </w:rPr>
        <w:t>1.9.</w:t>
      </w:r>
      <w:r w:rsidR="007C08A5">
        <w:rPr>
          <w:rFonts w:ascii="Times New Roman" w:hAnsi="Times New Roman"/>
          <w:b/>
          <w:sz w:val="28"/>
          <w:szCs w:val="28"/>
        </w:rPr>
        <w:t xml:space="preserve"> </w:t>
      </w:r>
      <w:r w:rsidR="00BA0B43" w:rsidRPr="00D432BC">
        <w:rPr>
          <w:rFonts w:ascii="Times New Roman" w:hAnsi="Times New Roman"/>
          <w:b/>
          <w:sz w:val="28"/>
          <w:szCs w:val="28"/>
        </w:rPr>
        <w:t>Характеристика социального окружения ДОУ</w:t>
      </w:r>
    </w:p>
    <w:bookmarkEnd w:id="3"/>
    <w:p w:rsidR="00BA0B43" w:rsidRDefault="00BA0B43" w:rsidP="00795AC6">
      <w:pPr>
        <w:pStyle w:val="a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ДОУ </w:t>
      </w:r>
      <w:r w:rsidRPr="00BD5049">
        <w:rPr>
          <w:sz w:val="28"/>
          <w:szCs w:val="28"/>
        </w:rPr>
        <w:t xml:space="preserve">находится в </w:t>
      </w:r>
      <w:r>
        <w:rPr>
          <w:sz w:val="28"/>
          <w:szCs w:val="28"/>
        </w:rPr>
        <w:t>сравнительно новом микрорайоне р.п. Приютово, в шаговой доступности</w:t>
      </w:r>
      <w:r w:rsidRPr="00BD5049">
        <w:rPr>
          <w:sz w:val="28"/>
          <w:szCs w:val="28"/>
        </w:rPr>
        <w:t xml:space="preserve"> с объектами социального окружения</w:t>
      </w:r>
      <w:r>
        <w:rPr>
          <w:sz w:val="28"/>
          <w:szCs w:val="28"/>
        </w:rPr>
        <w:t xml:space="preserve"> и </w:t>
      </w:r>
      <w:r w:rsidRPr="00BD5049">
        <w:rPr>
          <w:sz w:val="28"/>
          <w:szCs w:val="28"/>
        </w:rPr>
        <w:t>взаимодействует</w:t>
      </w:r>
      <w:r>
        <w:rPr>
          <w:sz w:val="28"/>
          <w:szCs w:val="28"/>
        </w:rPr>
        <w:t xml:space="preserve"> с ними </w:t>
      </w:r>
      <w:r>
        <w:t xml:space="preserve">в </w:t>
      </w:r>
      <w:r w:rsidRPr="00675A9C">
        <w:rPr>
          <w:sz w:val="28"/>
          <w:szCs w:val="28"/>
        </w:rPr>
        <w:t xml:space="preserve">тесном контакте, </w:t>
      </w:r>
      <w:r>
        <w:rPr>
          <w:sz w:val="28"/>
          <w:szCs w:val="28"/>
        </w:rPr>
        <w:t>что является благоприятным фактором для д</w:t>
      </w:r>
      <w:r w:rsidRPr="00BD5049">
        <w:rPr>
          <w:sz w:val="28"/>
          <w:szCs w:val="28"/>
        </w:rPr>
        <w:t>ошкольно</w:t>
      </w:r>
      <w:r>
        <w:rPr>
          <w:sz w:val="28"/>
          <w:szCs w:val="28"/>
        </w:rPr>
        <w:t xml:space="preserve">го </w:t>
      </w:r>
      <w:r w:rsidRPr="00BD5049">
        <w:rPr>
          <w:sz w:val="28"/>
          <w:szCs w:val="28"/>
        </w:rPr>
        <w:t>учреждени</w:t>
      </w:r>
      <w:r>
        <w:rPr>
          <w:sz w:val="28"/>
          <w:szCs w:val="28"/>
        </w:rPr>
        <w:t>я.</w:t>
      </w:r>
    </w:p>
    <w:p w:rsidR="00E323F4" w:rsidRDefault="00E323F4" w:rsidP="00795AC6">
      <w:pPr>
        <w:pStyle w:val="a7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tbl>
      <w:tblPr>
        <w:tblStyle w:val="af4"/>
        <w:tblW w:w="0" w:type="auto"/>
        <w:tblInd w:w="40" w:type="dxa"/>
        <w:tblLook w:val="04A0"/>
      </w:tblPr>
      <w:tblGrid>
        <w:gridCol w:w="3270"/>
        <w:gridCol w:w="3271"/>
        <w:gridCol w:w="3272"/>
      </w:tblGrid>
      <w:tr w:rsidR="00E323F4" w:rsidRPr="00D432BC" w:rsidTr="00E323F4">
        <w:tc>
          <w:tcPr>
            <w:tcW w:w="3270" w:type="dxa"/>
          </w:tcPr>
          <w:p w:rsidR="00E323F4" w:rsidRPr="00D432BC" w:rsidRDefault="00E323F4" w:rsidP="00D432B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2BC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271" w:type="dxa"/>
          </w:tcPr>
          <w:p w:rsidR="00E323F4" w:rsidRPr="00D432BC" w:rsidRDefault="00E323F4" w:rsidP="00D432B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2BC">
              <w:rPr>
                <w:rFonts w:ascii="Times New Roman" w:hAnsi="Times New Roman"/>
                <w:b/>
                <w:sz w:val="24"/>
                <w:szCs w:val="24"/>
              </w:rPr>
              <w:t>Задачи, решаемые в совместной работе</w:t>
            </w:r>
          </w:p>
        </w:tc>
        <w:tc>
          <w:tcPr>
            <w:tcW w:w="3272" w:type="dxa"/>
          </w:tcPr>
          <w:p w:rsidR="00E323F4" w:rsidRPr="00D432BC" w:rsidRDefault="00E323F4" w:rsidP="00D432B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2BC">
              <w:rPr>
                <w:rFonts w:ascii="Times New Roman" w:hAnsi="Times New Roman"/>
                <w:b/>
                <w:sz w:val="24"/>
                <w:szCs w:val="24"/>
              </w:rPr>
              <w:t>Формы работы с детьми</w:t>
            </w:r>
          </w:p>
        </w:tc>
      </w:tr>
      <w:tr w:rsidR="00E323F4" w:rsidRPr="00D432BC" w:rsidTr="00E323F4">
        <w:tc>
          <w:tcPr>
            <w:tcW w:w="3270" w:type="dxa"/>
          </w:tcPr>
          <w:p w:rsidR="00E323F4" w:rsidRPr="00D432BC" w:rsidRDefault="00E323F4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>МАОУ ДОО Детская школа искусств №2</w:t>
            </w:r>
          </w:p>
        </w:tc>
        <w:tc>
          <w:tcPr>
            <w:tcW w:w="3271" w:type="dxa"/>
          </w:tcPr>
          <w:p w:rsidR="00E323F4" w:rsidRPr="00D432BC" w:rsidRDefault="00E323F4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 xml:space="preserve"> - создавать усл</w:t>
            </w:r>
            <w:r w:rsidR="00795AC6" w:rsidRPr="00D432BC">
              <w:rPr>
                <w:rFonts w:ascii="Times New Roman" w:hAnsi="Times New Roman"/>
                <w:sz w:val="24"/>
                <w:szCs w:val="24"/>
              </w:rPr>
              <w:t xml:space="preserve">овия для развития креативности </w:t>
            </w:r>
            <w:r w:rsidRPr="00D432BC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</w:p>
          <w:p w:rsidR="00E323F4" w:rsidRPr="00D432BC" w:rsidRDefault="00E323F4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 xml:space="preserve">- способствовать физическому и психическому развитию детей, поддержания их здоровья </w:t>
            </w:r>
          </w:p>
        </w:tc>
        <w:tc>
          <w:tcPr>
            <w:tcW w:w="3272" w:type="dxa"/>
          </w:tcPr>
          <w:p w:rsidR="00E323F4" w:rsidRPr="00D432BC" w:rsidRDefault="00E323F4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 xml:space="preserve">-совместное проведение </w:t>
            </w:r>
          </w:p>
          <w:p w:rsidR="00E323F4" w:rsidRPr="00D432BC" w:rsidRDefault="00E323F4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 xml:space="preserve">праздников, концертов </w:t>
            </w:r>
          </w:p>
        </w:tc>
      </w:tr>
      <w:tr w:rsidR="00E323F4" w:rsidRPr="00D432BC" w:rsidTr="00E323F4">
        <w:tc>
          <w:tcPr>
            <w:tcW w:w="3270" w:type="dxa"/>
          </w:tcPr>
          <w:p w:rsidR="00E323F4" w:rsidRPr="00D432BC" w:rsidRDefault="00E323F4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 xml:space="preserve">Детская поселенческая библиотека </w:t>
            </w:r>
          </w:p>
        </w:tc>
        <w:tc>
          <w:tcPr>
            <w:tcW w:w="3271" w:type="dxa"/>
          </w:tcPr>
          <w:p w:rsidR="00E323F4" w:rsidRPr="00D432BC" w:rsidRDefault="00795AC6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323F4" w:rsidRPr="00D432BC">
              <w:rPr>
                <w:rFonts w:ascii="Times New Roman" w:hAnsi="Times New Roman"/>
                <w:sz w:val="24"/>
                <w:szCs w:val="24"/>
              </w:rPr>
              <w:t xml:space="preserve">приобщение детей к культуре чтения художественной литературы </w:t>
            </w:r>
          </w:p>
          <w:p w:rsidR="00E323F4" w:rsidRPr="00D432BC" w:rsidRDefault="00E323F4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E323F4" w:rsidRPr="00D432BC" w:rsidRDefault="00E323F4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795AC6" w:rsidRPr="00D4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2BC">
              <w:rPr>
                <w:rFonts w:ascii="Times New Roman" w:hAnsi="Times New Roman"/>
                <w:sz w:val="24"/>
                <w:szCs w:val="24"/>
              </w:rPr>
              <w:t xml:space="preserve">обзорные экскурсии </w:t>
            </w:r>
          </w:p>
          <w:p w:rsidR="00E323F4" w:rsidRPr="00D432BC" w:rsidRDefault="00E323F4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>-</w:t>
            </w:r>
            <w:r w:rsidR="00795AC6" w:rsidRPr="00D4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2BC">
              <w:rPr>
                <w:rFonts w:ascii="Times New Roman" w:hAnsi="Times New Roman"/>
                <w:sz w:val="24"/>
                <w:szCs w:val="24"/>
              </w:rPr>
              <w:t xml:space="preserve">тематические встречи- </w:t>
            </w:r>
          </w:p>
          <w:p w:rsidR="00E323F4" w:rsidRPr="00D432BC" w:rsidRDefault="00E323F4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 xml:space="preserve"> викторины, </w:t>
            </w:r>
          </w:p>
          <w:p w:rsidR="00E323F4" w:rsidRPr="00D432BC" w:rsidRDefault="00E323F4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795AC6" w:rsidRPr="00D4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2BC">
              <w:rPr>
                <w:rFonts w:ascii="Times New Roman" w:hAnsi="Times New Roman"/>
                <w:sz w:val="24"/>
                <w:szCs w:val="24"/>
              </w:rPr>
              <w:t xml:space="preserve">игры-занятия </w:t>
            </w:r>
          </w:p>
        </w:tc>
      </w:tr>
      <w:tr w:rsidR="00295B75" w:rsidRPr="00D432BC" w:rsidTr="00E323F4">
        <w:tc>
          <w:tcPr>
            <w:tcW w:w="3270" w:type="dxa"/>
          </w:tcPr>
          <w:p w:rsidR="00295B75" w:rsidRPr="00D432BC" w:rsidRDefault="00295B75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lastRenderedPageBreak/>
              <w:t>МАУК ДК р.п. Приютово</w:t>
            </w:r>
          </w:p>
        </w:tc>
        <w:tc>
          <w:tcPr>
            <w:tcW w:w="3271" w:type="dxa"/>
          </w:tcPr>
          <w:p w:rsidR="00295B75" w:rsidRPr="00D432BC" w:rsidRDefault="00295B75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>-</w:t>
            </w:r>
            <w:r w:rsidR="00795AC6" w:rsidRPr="00D4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2BC">
              <w:rPr>
                <w:rFonts w:ascii="Times New Roman" w:hAnsi="Times New Roman"/>
                <w:sz w:val="24"/>
                <w:szCs w:val="24"/>
              </w:rPr>
              <w:t xml:space="preserve">приобщение детей к </w:t>
            </w:r>
          </w:p>
          <w:p w:rsidR="00295B75" w:rsidRPr="00D432BC" w:rsidRDefault="00295B75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 xml:space="preserve">театральной культуре </w:t>
            </w:r>
          </w:p>
          <w:p w:rsidR="00295B75" w:rsidRPr="00D432BC" w:rsidRDefault="00295B75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>-</w:t>
            </w:r>
            <w:r w:rsidR="00795AC6" w:rsidRPr="00D4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2BC">
              <w:rPr>
                <w:rFonts w:ascii="Times New Roman" w:hAnsi="Times New Roman"/>
                <w:sz w:val="24"/>
                <w:szCs w:val="24"/>
              </w:rPr>
              <w:t xml:space="preserve">знакомство с устройством </w:t>
            </w:r>
          </w:p>
          <w:p w:rsidR="00295B75" w:rsidRPr="00D432BC" w:rsidRDefault="00295B75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>-</w:t>
            </w:r>
            <w:r w:rsidR="00795AC6" w:rsidRPr="00D4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2BC">
              <w:rPr>
                <w:rFonts w:ascii="Times New Roman" w:hAnsi="Times New Roman"/>
                <w:sz w:val="24"/>
                <w:szCs w:val="24"/>
              </w:rPr>
              <w:t xml:space="preserve">знакомство с театральными жанрами театра </w:t>
            </w:r>
          </w:p>
        </w:tc>
        <w:tc>
          <w:tcPr>
            <w:tcW w:w="3272" w:type="dxa"/>
          </w:tcPr>
          <w:p w:rsidR="00295B75" w:rsidRPr="00D432BC" w:rsidRDefault="00295B75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 xml:space="preserve">-посещение спектаклей </w:t>
            </w:r>
          </w:p>
          <w:p w:rsidR="00295B75" w:rsidRPr="00D432BC" w:rsidRDefault="00295B75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 xml:space="preserve">-экскурсии в театральное помещение </w:t>
            </w:r>
          </w:p>
          <w:p w:rsidR="00295B75" w:rsidRPr="00D432BC" w:rsidRDefault="00295B75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B75" w:rsidRPr="00D432BC" w:rsidTr="00E323F4">
        <w:tc>
          <w:tcPr>
            <w:tcW w:w="3270" w:type="dxa"/>
          </w:tcPr>
          <w:p w:rsidR="00295B75" w:rsidRPr="00D432BC" w:rsidRDefault="00295B75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>ГБУЗ РБ Белебеевская ЦРБ поликлиника №3</w:t>
            </w:r>
          </w:p>
        </w:tc>
        <w:tc>
          <w:tcPr>
            <w:tcW w:w="3271" w:type="dxa"/>
          </w:tcPr>
          <w:p w:rsidR="00295B75" w:rsidRPr="00D432BC" w:rsidRDefault="00295B75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>-</w:t>
            </w:r>
            <w:r w:rsidR="00795AC6" w:rsidRPr="00D4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2BC">
              <w:rPr>
                <w:rFonts w:ascii="Times New Roman" w:hAnsi="Times New Roman"/>
                <w:sz w:val="24"/>
                <w:szCs w:val="24"/>
              </w:rPr>
              <w:t xml:space="preserve">сохранение и укрепление здоровья детей </w:t>
            </w:r>
          </w:p>
          <w:p w:rsidR="00295B75" w:rsidRPr="00D432BC" w:rsidRDefault="00295B75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>-</w:t>
            </w:r>
            <w:r w:rsidR="00795AC6" w:rsidRPr="00D4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2BC">
              <w:rPr>
                <w:rFonts w:ascii="Times New Roman" w:hAnsi="Times New Roman"/>
                <w:sz w:val="24"/>
                <w:szCs w:val="24"/>
              </w:rPr>
              <w:t xml:space="preserve">оказание лечебно-профилактической помощи детям </w:t>
            </w:r>
          </w:p>
          <w:p w:rsidR="00295B75" w:rsidRPr="00D432BC" w:rsidRDefault="00295B75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295B75" w:rsidRPr="00D432BC" w:rsidRDefault="00295B75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>-</w:t>
            </w:r>
            <w:r w:rsidR="00795AC6" w:rsidRPr="00D4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2BC">
              <w:rPr>
                <w:rFonts w:ascii="Times New Roman" w:hAnsi="Times New Roman"/>
                <w:sz w:val="24"/>
                <w:szCs w:val="24"/>
              </w:rPr>
              <w:t xml:space="preserve">проведение профпрививок </w:t>
            </w:r>
          </w:p>
          <w:p w:rsidR="00295B75" w:rsidRPr="00D432BC" w:rsidRDefault="00295B75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 xml:space="preserve">- профосмотры врачами- </w:t>
            </w:r>
          </w:p>
          <w:p w:rsidR="00295B75" w:rsidRPr="00D432BC" w:rsidRDefault="00295B75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 xml:space="preserve">специалистами </w:t>
            </w:r>
          </w:p>
          <w:p w:rsidR="00295B75" w:rsidRPr="00D432BC" w:rsidRDefault="00295B75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 xml:space="preserve">- осмотр детей врачом- </w:t>
            </w:r>
          </w:p>
          <w:p w:rsidR="00295B75" w:rsidRPr="00D432BC" w:rsidRDefault="00295B75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 xml:space="preserve">педиатром </w:t>
            </w:r>
          </w:p>
          <w:p w:rsidR="00295B75" w:rsidRPr="00D432BC" w:rsidRDefault="00295B75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 xml:space="preserve">- туберкулинодиагностика </w:t>
            </w:r>
          </w:p>
        </w:tc>
      </w:tr>
      <w:tr w:rsidR="005D5191" w:rsidRPr="00D432BC" w:rsidTr="00E323F4">
        <w:tc>
          <w:tcPr>
            <w:tcW w:w="3270" w:type="dxa"/>
          </w:tcPr>
          <w:p w:rsidR="005D5191" w:rsidRPr="00D432BC" w:rsidRDefault="005D5191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>МАОУ ДОО Центр детского творчества</w:t>
            </w:r>
          </w:p>
          <w:p w:rsidR="005D5191" w:rsidRPr="00D432BC" w:rsidRDefault="005D5191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5D5191" w:rsidRPr="00D432BC" w:rsidRDefault="005D5191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>-</w:t>
            </w:r>
            <w:r w:rsidR="00795AC6" w:rsidRPr="00D4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2BC">
              <w:rPr>
                <w:rFonts w:ascii="Times New Roman" w:hAnsi="Times New Roman"/>
                <w:sz w:val="24"/>
                <w:szCs w:val="24"/>
              </w:rPr>
              <w:t xml:space="preserve">способствовать физическому </w:t>
            </w:r>
          </w:p>
          <w:p w:rsidR="005D5191" w:rsidRPr="00D432BC" w:rsidRDefault="005D5191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 xml:space="preserve">развитию детей, поддержания их здоровья </w:t>
            </w:r>
          </w:p>
        </w:tc>
        <w:tc>
          <w:tcPr>
            <w:tcW w:w="3272" w:type="dxa"/>
          </w:tcPr>
          <w:p w:rsidR="005D5191" w:rsidRPr="00D432BC" w:rsidRDefault="005D5191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>-</w:t>
            </w:r>
            <w:r w:rsidR="00795AC6" w:rsidRPr="00D4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2BC">
              <w:rPr>
                <w:rFonts w:ascii="Times New Roman" w:hAnsi="Times New Roman"/>
                <w:sz w:val="24"/>
                <w:szCs w:val="24"/>
              </w:rPr>
              <w:t>посещение занятий спортивных кружков</w:t>
            </w:r>
          </w:p>
        </w:tc>
      </w:tr>
      <w:tr w:rsidR="005D5191" w:rsidRPr="00D432BC" w:rsidTr="00E323F4">
        <w:tc>
          <w:tcPr>
            <w:tcW w:w="3270" w:type="dxa"/>
          </w:tcPr>
          <w:p w:rsidR="005D5191" w:rsidRPr="00D432BC" w:rsidRDefault="005D5191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>Музей Совета ветеранов р.п. Приютово;</w:t>
            </w:r>
          </w:p>
        </w:tc>
        <w:tc>
          <w:tcPr>
            <w:tcW w:w="3271" w:type="dxa"/>
          </w:tcPr>
          <w:p w:rsidR="005D5191" w:rsidRPr="00D432BC" w:rsidRDefault="005D5191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>- ознакомление с историей поселка</w:t>
            </w:r>
          </w:p>
          <w:p w:rsidR="005D5191" w:rsidRPr="00D432BC" w:rsidRDefault="005D5191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 xml:space="preserve">- приобщение детей к национальной культуре </w:t>
            </w:r>
          </w:p>
        </w:tc>
        <w:tc>
          <w:tcPr>
            <w:tcW w:w="3272" w:type="dxa"/>
          </w:tcPr>
          <w:p w:rsidR="005D5191" w:rsidRPr="00D432BC" w:rsidRDefault="005D5191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>-</w:t>
            </w:r>
            <w:r w:rsidR="00795AC6" w:rsidRPr="00D4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2BC">
              <w:rPr>
                <w:rFonts w:ascii="Times New Roman" w:hAnsi="Times New Roman"/>
                <w:sz w:val="24"/>
                <w:szCs w:val="24"/>
              </w:rPr>
              <w:t xml:space="preserve">выставки- конкурсы </w:t>
            </w:r>
          </w:p>
          <w:p w:rsidR="005D5191" w:rsidRPr="00D432BC" w:rsidRDefault="005D5191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 xml:space="preserve">детских работ </w:t>
            </w:r>
          </w:p>
          <w:p w:rsidR="005D5191" w:rsidRPr="00D432BC" w:rsidRDefault="005D5191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 xml:space="preserve">- проведение праздников </w:t>
            </w:r>
          </w:p>
          <w:p w:rsidR="005D5191" w:rsidRPr="00D432BC" w:rsidRDefault="005D5191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5191" w:rsidRPr="00D432BC" w:rsidTr="00E323F4">
        <w:tc>
          <w:tcPr>
            <w:tcW w:w="3270" w:type="dxa"/>
          </w:tcPr>
          <w:p w:rsidR="005D5191" w:rsidRPr="00D432BC" w:rsidRDefault="005D5191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>Пожарная часть № 132</w:t>
            </w:r>
            <w:r w:rsidR="00AB11AB" w:rsidRPr="00D432BC">
              <w:rPr>
                <w:rFonts w:ascii="Times New Roman" w:hAnsi="Times New Roman"/>
                <w:sz w:val="24"/>
                <w:szCs w:val="24"/>
              </w:rPr>
              <w:t xml:space="preserve"> р.п. Приютово</w:t>
            </w:r>
          </w:p>
        </w:tc>
        <w:tc>
          <w:tcPr>
            <w:tcW w:w="3271" w:type="dxa"/>
          </w:tcPr>
          <w:p w:rsidR="005D5191" w:rsidRPr="00D432BC" w:rsidRDefault="005D5191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>-</w:t>
            </w:r>
            <w:r w:rsidR="00795AC6" w:rsidRPr="00D4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2BC">
              <w:rPr>
                <w:rFonts w:ascii="Times New Roman" w:hAnsi="Times New Roman"/>
                <w:sz w:val="24"/>
                <w:szCs w:val="24"/>
              </w:rPr>
              <w:t xml:space="preserve">знакомство с профессией пожарного </w:t>
            </w:r>
          </w:p>
          <w:p w:rsidR="005D5191" w:rsidRPr="00D432BC" w:rsidRDefault="005D5191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>-</w:t>
            </w:r>
            <w:r w:rsidR="00795AC6" w:rsidRPr="00D4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2BC">
              <w:rPr>
                <w:rFonts w:ascii="Times New Roman" w:hAnsi="Times New Roman"/>
                <w:sz w:val="24"/>
                <w:szCs w:val="24"/>
              </w:rPr>
              <w:t xml:space="preserve">закрепление основ безопасности поведения </w:t>
            </w:r>
            <w:r w:rsidR="009E0781" w:rsidRPr="00D432BC">
              <w:rPr>
                <w:rFonts w:ascii="Times New Roman" w:hAnsi="Times New Roman"/>
                <w:sz w:val="24"/>
                <w:szCs w:val="24"/>
              </w:rPr>
              <w:t>при пожаре</w:t>
            </w:r>
          </w:p>
        </w:tc>
        <w:tc>
          <w:tcPr>
            <w:tcW w:w="3272" w:type="dxa"/>
          </w:tcPr>
          <w:p w:rsidR="005D5191" w:rsidRPr="00D432BC" w:rsidRDefault="005D5191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>-</w:t>
            </w:r>
            <w:r w:rsidR="00795AC6" w:rsidRPr="00D4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2BC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5D5191" w:rsidRPr="00D432BC" w:rsidRDefault="005D5191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>-</w:t>
            </w:r>
            <w:r w:rsidR="00795AC6" w:rsidRPr="00D4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2BC">
              <w:rPr>
                <w:rFonts w:ascii="Times New Roman" w:hAnsi="Times New Roman"/>
                <w:sz w:val="24"/>
                <w:szCs w:val="24"/>
              </w:rPr>
              <w:t xml:space="preserve">учения по эвакуации на </w:t>
            </w:r>
          </w:p>
          <w:p w:rsidR="005D5191" w:rsidRPr="00D432BC" w:rsidRDefault="005D5191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 xml:space="preserve">базе ДОУ </w:t>
            </w:r>
          </w:p>
          <w:p w:rsidR="005D5191" w:rsidRPr="00D432BC" w:rsidRDefault="005D5191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191" w:rsidRPr="00D432BC" w:rsidTr="00E323F4">
        <w:tc>
          <w:tcPr>
            <w:tcW w:w="3270" w:type="dxa"/>
          </w:tcPr>
          <w:p w:rsidR="005D5191" w:rsidRPr="00D432BC" w:rsidRDefault="005D5191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>ОГИБДД г. Белебея</w:t>
            </w:r>
          </w:p>
        </w:tc>
        <w:tc>
          <w:tcPr>
            <w:tcW w:w="3271" w:type="dxa"/>
          </w:tcPr>
          <w:p w:rsidR="009E0781" w:rsidRPr="00D432BC" w:rsidRDefault="005D5191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>-</w:t>
            </w:r>
            <w:r w:rsidR="009E0781" w:rsidRPr="00D432BC">
              <w:rPr>
                <w:rFonts w:ascii="Times New Roman" w:hAnsi="Times New Roman"/>
                <w:sz w:val="24"/>
                <w:szCs w:val="24"/>
              </w:rPr>
              <w:t xml:space="preserve"> закрепление основ безопасности на дорогах, улицах поселка</w:t>
            </w:r>
          </w:p>
        </w:tc>
        <w:tc>
          <w:tcPr>
            <w:tcW w:w="3272" w:type="dxa"/>
          </w:tcPr>
          <w:p w:rsidR="005D5191" w:rsidRPr="00D432BC" w:rsidRDefault="005D5191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>- совместные акции</w:t>
            </w:r>
          </w:p>
          <w:p w:rsidR="005D5191" w:rsidRPr="00D432BC" w:rsidRDefault="005D5191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>- совместные мероприятия</w:t>
            </w:r>
          </w:p>
        </w:tc>
      </w:tr>
      <w:tr w:rsidR="005D5191" w:rsidRPr="00D432BC" w:rsidTr="00E323F4">
        <w:tc>
          <w:tcPr>
            <w:tcW w:w="3270" w:type="dxa"/>
          </w:tcPr>
          <w:p w:rsidR="009E0781" w:rsidRPr="00D432BC" w:rsidRDefault="005D5191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 xml:space="preserve">Реабилитационный центр </w:t>
            </w:r>
          </w:p>
          <w:p w:rsidR="005D5191" w:rsidRPr="00D432BC" w:rsidRDefault="005D5191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 xml:space="preserve"> г. Белебея</w:t>
            </w:r>
          </w:p>
        </w:tc>
        <w:tc>
          <w:tcPr>
            <w:tcW w:w="3271" w:type="dxa"/>
          </w:tcPr>
          <w:p w:rsidR="005D5191" w:rsidRPr="00D432BC" w:rsidRDefault="005D5191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>-</w:t>
            </w:r>
            <w:r w:rsidR="00795AC6" w:rsidRPr="00D4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2BC">
              <w:rPr>
                <w:rFonts w:ascii="Times New Roman" w:hAnsi="Times New Roman"/>
                <w:sz w:val="24"/>
                <w:szCs w:val="24"/>
              </w:rPr>
              <w:t>в</w:t>
            </w:r>
            <w:r w:rsidR="00795AC6" w:rsidRPr="00D432BC">
              <w:rPr>
                <w:rFonts w:ascii="Times New Roman" w:hAnsi="Times New Roman"/>
                <w:sz w:val="24"/>
                <w:szCs w:val="24"/>
              </w:rPr>
              <w:t xml:space="preserve"> соответствии с </w:t>
            </w:r>
            <w:r w:rsidRPr="00D432BC">
              <w:rPr>
                <w:rFonts w:ascii="Times New Roman" w:hAnsi="Times New Roman"/>
                <w:sz w:val="24"/>
                <w:szCs w:val="24"/>
              </w:rPr>
              <w:t>рекомендациями, прописанными в индивидуальной карте реабилитации ребѐ</w:t>
            </w:r>
            <w:r w:rsidRPr="00D432BC">
              <w:rPr>
                <w:rFonts w:ascii="Times New Roman" w:eastAsia="Arial Unicode MS" w:hAnsi="Times New Roman"/>
                <w:sz w:val="24"/>
                <w:szCs w:val="24"/>
              </w:rPr>
              <w:t>нка- инвалида, воспитанни</w:t>
            </w:r>
            <w:r w:rsidRPr="00D432BC">
              <w:rPr>
                <w:rFonts w:ascii="Times New Roman" w:hAnsi="Times New Roman"/>
                <w:sz w:val="24"/>
                <w:szCs w:val="24"/>
              </w:rPr>
              <w:t>ки, имеющие ограниченные возможности здоровья, посещают реабилитационный центр</w:t>
            </w:r>
          </w:p>
        </w:tc>
        <w:tc>
          <w:tcPr>
            <w:tcW w:w="3272" w:type="dxa"/>
          </w:tcPr>
          <w:p w:rsidR="005D5191" w:rsidRPr="00D432BC" w:rsidRDefault="005D5191" w:rsidP="00D432B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32BC">
              <w:rPr>
                <w:rFonts w:ascii="Times New Roman" w:hAnsi="Times New Roman"/>
                <w:sz w:val="24"/>
                <w:szCs w:val="24"/>
              </w:rPr>
              <w:t>-</w:t>
            </w:r>
            <w:r w:rsidR="00795AC6" w:rsidRPr="00D4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2BC">
              <w:rPr>
                <w:rFonts w:ascii="Times New Roman" w:hAnsi="Times New Roman"/>
                <w:sz w:val="24"/>
                <w:szCs w:val="24"/>
              </w:rPr>
              <w:t xml:space="preserve">оздоровительные мероприятия </w:t>
            </w:r>
          </w:p>
        </w:tc>
      </w:tr>
    </w:tbl>
    <w:p w:rsidR="00BA0B43" w:rsidRPr="00D432BC" w:rsidRDefault="00BA0B43" w:rsidP="00D432BC">
      <w:pPr>
        <w:pStyle w:val="af2"/>
        <w:rPr>
          <w:rFonts w:ascii="Times New Roman" w:hAnsi="Times New Roman"/>
          <w:sz w:val="24"/>
          <w:szCs w:val="24"/>
        </w:rPr>
      </w:pPr>
    </w:p>
    <w:p w:rsidR="00BA0B43" w:rsidRPr="00BD5049" w:rsidRDefault="00BA0B43" w:rsidP="001A7D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факторы позволяют</w:t>
      </w:r>
      <w:r w:rsidRPr="00BD5049">
        <w:rPr>
          <w:rFonts w:ascii="Times New Roman" w:hAnsi="Times New Roman" w:cs="Times New Roman"/>
          <w:sz w:val="28"/>
          <w:szCs w:val="28"/>
        </w:rPr>
        <w:t xml:space="preserve"> расшир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5049">
        <w:rPr>
          <w:rFonts w:ascii="Times New Roman" w:hAnsi="Times New Roman" w:cs="Times New Roman"/>
          <w:sz w:val="28"/>
          <w:szCs w:val="28"/>
        </w:rPr>
        <w:t xml:space="preserve">ть спектр услуг интеллектуального, художественно-эстетического и физического развития воспитанников, быть открытой педагогической системой. </w:t>
      </w:r>
    </w:p>
    <w:p w:rsidR="00BA0B43" w:rsidRDefault="00BA0B43" w:rsidP="001A7D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49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BD5049">
        <w:rPr>
          <w:rFonts w:ascii="Times New Roman" w:hAnsi="Times New Roman" w:cs="Times New Roman"/>
          <w:sz w:val="28"/>
          <w:szCs w:val="28"/>
        </w:rPr>
        <w:t>предусматривает задачу по развитию личностного потенциала ребенка в условиях взаимодействия ДОУ, семьи, школы и внешнего социума.</w:t>
      </w:r>
    </w:p>
    <w:p w:rsidR="004D0565" w:rsidRDefault="00BA0B43" w:rsidP="001A7D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49">
        <w:rPr>
          <w:rFonts w:ascii="Times New Roman" w:hAnsi="Times New Roman" w:cs="Times New Roman"/>
          <w:sz w:val="28"/>
          <w:szCs w:val="28"/>
        </w:rPr>
        <w:t xml:space="preserve">Таким образом, окружающая социальная среда содействует развитию познавательной деятельности, формирует определенные представления о близких и конкретных фактах общественной жизни, труда и быта людей, удовлетворяет интеллектуальные, познавательные, эмоциональные, </w:t>
      </w:r>
      <w:r w:rsidRPr="00BD5049">
        <w:rPr>
          <w:rFonts w:ascii="Times New Roman" w:hAnsi="Times New Roman" w:cs="Times New Roman"/>
          <w:sz w:val="28"/>
          <w:szCs w:val="28"/>
        </w:rPr>
        <w:lastRenderedPageBreak/>
        <w:t>эстетические запросы, потребности в физическом развитии и дает возможность приобщать детей к наци</w:t>
      </w:r>
      <w:r>
        <w:rPr>
          <w:rFonts w:ascii="Times New Roman" w:hAnsi="Times New Roman" w:cs="Times New Roman"/>
          <w:sz w:val="28"/>
          <w:szCs w:val="28"/>
        </w:rPr>
        <w:t>ональной культуре родного края.</w:t>
      </w:r>
    </w:p>
    <w:p w:rsidR="00481B7E" w:rsidRPr="00D77EDD" w:rsidRDefault="00481B7E" w:rsidP="00481B7E">
      <w:pPr>
        <w:pStyle w:val="af2"/>
        <w:rPr>
          <w:rFonts w:ascii="Times New Roman" w:hAnsi="Times New Roman"/>
          <w:b/>
          <w:sz w:val="28"/>
          <w:szCs w:val="28"/>
        </w:rPr>
      </w:pPr>
      <w:bookmarkStart w:id="4" w:name="bookmark22"/>
    </w:p>
    <w:p w:rsidR="00490F1F" w:rsidRDefault="00481B7E" w:rsidP="00481B7E">
      <w:pPr>
        <w:pStyle w:val="af2"/>
        <w:rPr>
          <w:rFonts w:ascii="Times New Roman" w:hAnsi="Times New Roman"/>
          <w:b/>
          <w:sz w:val="28"/>
          <w:szCs w:val="28"/>
        </w:rPr>
      </w:pPr>
      <w:r w:rsidRPr="00D77EDD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490F1F" w:rsidRPr="00481B7E">
        <w:rPr>
          <w:rFonts w:ascii="Times New Roman" w:hAnsi="Times New Roman"/>
          <w:b/>
          <w:sz w:val="28"/>
          <w:szCs w:val="28"/>
        </w:rPr>
        <w:t xml:space="preserve">Раздел </w:t>
      </w:r>
      <w:r w:rsidR="006368DD" w:rsidRPr="00481B7E">
        <w:rPr>
          <w:rFonts w:ascii="Times New Roman" w:hAnsi="Times New Roman"/>
          <w:b/>
          <w:sz w:val="28"/>
          <w:szCs w:val="28"/>
          <w:lang w:val="en-US"/>
        </w:rPr>
        <w:t>II</w:t>
      </w:r>
      <w:r w:rsidR="00490F1F" w:rsidRPr="00481B7E">
        <w:rPr>
          <w:rFonts w:ascii="Times New Roman" w:hAnsi="Times New Roman"/>
          <w:b/>
          <w:sz w:val="28"/>
          <w:szCs w:val="28"/>
        </w:rPr>
        <w:t>. Концепция развития детского сада</w:t>
      </w:r>
      <w:bookmarkEnd w:id="4"/>
    </w:p>
    <w:p w:rsidR="00D432BC" w:rsidRPr="00481B7E" w:rsidRDefault="00D432BC" w:rsidP="00481B7E">
      <w:pPr>
        <w:pStyle w:val="af2"/>
        <w:rPr>
          <w:rFonts w:ascii="Times New Roman" w:hAnsi="Times New Roman"/>
          <w:b/>
          <w:sz w:val="28"/>
          <w:szCs w:val="28"/>
        </w:rPr>
      </w:pPr>
    </w:p>
    <w:p w:rsidR="00490F1F" w:rsidRDefault="00490F1F" w:rsidP="00D120FF">
      <w:pPr>
        <w:pStyle w:val="10a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490F1F">
        <w:rPr>
          <w:sz w:val="28"/>
          <w:szCs w:val="28"/>
        </w:rPr>
        <w:t>Актуальность разработки программы развития обусловлена модернизацией системы образования Российской Федерации, а именно выход новых нормативных документов, диктующих основные положения и нормы функционирования современного детского сада.</w:t>
      </w:r>
    </w:p>
    <w:p w:rsidR="00490F1F" w:rsidRPr="00490F1F" w:rsidRDefault="00490F1F" w:rsidP="00D120FF">
      <w:pPr>
        <w:pStyle w:val="10a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490F1F">
        <w:rPr>
          <w:sz w:val="28"/>
          <w:szCs w:val="28"/>
        </w:rPr>
        <w:t>Ключевая идея развития детского сада ориентирует коллектив на создание качественного образовательного пространства, способствующего развитию и саморазвитию всех участников педагогического процесса: педагогов, воспитанников и их родителей (законных представителей).</w:t>
      </w:r>
    </w:p>
    <w:p w:rsidR="00490F1F" w:rsidRDefault="00490F1F" w:rsidP="001A7D93">
      <w:pPr>
        <w:pStyle w:val="10a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90F1F">
        <w:rPr>
          <w:sz w:val="28"/>
          <w:szCs w:val="28"/>
        </w:rPr>
        <w:t>Качественное внедрение ФГОС</w:t>
      </w:r>
      <w:r>
        <w:rPr>
          <w:sz w:val="28"/>
          <w:szCs w:val="28"/>
        </w:rPr>
        <w:t xml:space="preserve"> ДО</w:t>
      </w:r>
      <w:r w:rsidRPr="00490F1F">
        <w:rPr>
          <w:sz w:val="28"/>
          <w:szCs w:val="28"/>
        </w:rPr>
        <w:t xml:space="preserve"> в образовательном процессе требует комплекса мероприятий по обновлению содержания и выбору технологий в образовательный процесс. Предстоит дальнейшая работа по </w:t>
      </w:r>
      <w:r>
        <w:rPr>
          <w:sz w:val="28"/>
          <w:szCs w:val="28"/>
        </w:rPr>
        <w:t>п</w:t>
      </w:r>
      <w:r w:rsidR="00F2533E">
        <w:rPr>
          <w:sz w:val="28"/>
          <w:szCs w:val="28"/>
        </w:rPr>
        <w:t>овышению качества воспитательно</w:t>
      </w:r>
      <w:r w:rsidR="00D432BC">
        <w:rPr>
          <w:sz w:val="28"/>
          <w:szCs w:val="28"/>
        </w:rPr>
        <w:t>-</w:t>
      </w:r>
      <w:r>
        <w:rPr>
          <w:sz w:val="28"/>
          <w:szCs w:val="28"/>
        </w:rPr>
        <w:t xml:space="preserve">образовательной деятельности </w:t>
      </w:r>
      <w:r w:rsidRPr="00490F1F">
        <w:rPr>
          <w:sz w:val="28"/>
          <w:szCs w:val="28"/>
        </w:rPr>
        <w:t>построения личностно- ориентированн</w:t>
      </w:r>
      <w:r w:rsidR="001A7D93">
        <w:rPr>
          <w:sz w:val="28"/>
          <w:szCs w:val="28"/>
        </w:rPr>
        <w:t xml:space="preserve">ой </w:t>
      </w:r>
      <w:r w:rsidRPr="00490F1F">
        <w:rPr>
          <w:sz w:val="28"/>
          <w:szCs w:val="28"/>
        </w:rPr>
        <w:t>модели</w:t>
      </w:r>
      <w:r>
        <w:rPr>
          <w:sz w:val="28"/>
          <w:szCs w:val="28"/>
        </w:rPr>
        <w:t xml:space="preserve"> общения с детьми. </w:t>
      </w:r>
    </w:p>
    <w:p w:rsidR="00490F1F" w:rsidRPr="00490F1F" w:rsidRDefault="00490F1F" w:rsidP="001A7D93">
      <w:pPr>
        <w:pStyle w:val="10a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90F1F">
        <w:rPr>
          <w:sz w:val="28"/>
          <w:szCs w:val="28"/>
        </w:rPr>
        <w:t>Существенные изменения в систем</w:t>
      </w:r>
      <w:r>
        <w:rPr>
          <w:sz w:val="28"/>
          <w:szCs w:val="28"/>
        </w:rPr>
        <w:t xml:space="preserve">е образования требуют повышения профессиональных компетенций педагогов. </w:t>
      </w:r>
      <w:r w:rsidRPr="00490F1F">
        <w:rPr>
          <w:sz w:val="28"/>
          <w:szCs w:val="28"/>
        </w:rPr>
        <w:t>Современный педагог должен обладать многими качествами: компетентность, творчество, гуманность, нравственность, обладать точными знаниями современных педагогических технологий и умело их применять в своей работе.</w:t>
      </w:r>
    </w:p>
    <w:p w:rsidR="00490F1F" w:rsidRDefault="00490F1F" w:rsidP="001A7D93">
      <w:pPr>
        <w:pStyle w:val="10a"/>
        <w:shd w:val="clear" w:color="auto" w:fill="auto"/>
        <w:spacing w:before="0" w:after="233" w:line="240" w:lineRule="auto"/>
        <w:ind w:firstLine="709"/>
        <w:jc w:val="both"/>
        <w:rPr>
          <w:sz w:val="28"/>
          <w:szCs w:val="28"/>
        </w:rPr>
      </w:pPr>
      <w:r w:rsidRPr="00490F1F">
        <w:rPr>
          <w:sz w:val="28"/>
          <w:szCs w:val="28"/>
        </w:rPr>
        <w:t>Основной вектор преобразований программы дошкольного образования, согласно требованиям ФГОС</w:t>
      </w:r>
      <w:r>
        <w:rPr>
          <w:sz w:val="28"/>
          <w:szCs w:val="28"/>
        </w:rPr>
        <w:t xml:space="preserve"> ДО</w:t>
      </w:r>
      <w:r w:rsidRPr="00490F1F">
        <w:rPr>
          <w:sz w:val="28"/>
          <w:szCs w:val="28"/>
        </w:rPr>
        <w:t>, направлен на ориентацию развития индивидуальных личностных ресурсов ребенка, его творческих способностей и ведущих психических качеств. Личностно</w:t>
      </w:r>
      <w:r w:rsidR="00F2533E">
        <w:rPr>
          <w:sz w:val="28"/>
          <w:szCs w:val="28"/>
        </w:rPr>
        <w:t>-</w:t>
      </w:r>
      <w:r w:rsidRPr="00490F1F">
        <w:rPr>
          <w:sz w:val="28"/>
          <w:szCs w:val="28"/>
        </w:rPr>
        <w:t>ориентированный подход в центр образовательной системы ставит личность ребёнка, обеспечение комфортных, бе</w:t>
      </w:r>
      <w:r>
        <w:rPr>
          <w:sz w:val="28"/>
          <w:szCs w:val="28"/>
        </w:rPr>
        <w:t>с</w:t>
      </w:r>
      <w:r w:rsidRPr="00490F1F">
        <w:rPr>
          <w:sz w:val="28"/>
          <w:szCs w:val="28"/>
        </w:rPr>
        <w:t>конфликтных и безопасных условий ее развития, реализации ее природных потенциалов. Таким образом, прежняя исходная, приоритетная ориентация образования только на цели государства сменяется личностной ориентацией.</w:t>
      </w:r>
      <w:bookmarkStart w:id="5" w:name="bookmark23"/>
    </w:p>
    <w:p w:rsidR="00490F1F" w:rsidRPr="00490F1F" w:rsidRDefault="00490F1F" w:rsidP="00D432BC">
      <w:pPr>
        <w:pStyle w:val="10a"/>
        <w:shd w:val="clear" w:color="auto" w:fill="auto"/>
        <w:spacing w:before="0" w:after="233" w:line="240" w:lineRule="auto"/>
        <w:ind w:firstLine="709"/>
        <w:rPr>
          <w:b/>
          <w:sz w:val="28"/>
          <w:szCs w:val="28"/>
        </w:rPr>
      </w:pPr>
      <w:r w:rsidRPr="00490F1F">
        <w:rPr>
          <w:b/>
          <w:sz w:val="28"/>
          <w:szCs w:val="28"/>
        </w:rPr>
        <w:t>Раздел III. Ключевые ориентиры Программы развития: цели, задачи, этапы реализации и ожидаемые результаты</w:t>
      </w:r>
      <w:bookmarkEnd w:id="5"/>
    </w:p>
    <w:p w:rsidR="00490F1F" w:rsidRPr="00490F1F" w:rsidRDefault="00665416" w:rsidP="001A7D93">
      <w:pPr>
        <w:pStyle w:val="10a"/>
        <w:shd w:val="clear" w:color="auto" w:fill="auto"/>
        <w:spacing w:before="0" w:after="240" w:line="240" w:lineRule="auto"/>
        <w:ind w:firstLine="709"/>
        <w:jc w:val="both"/>
        <w:rPr>
          <w:sz w:val="28"/>
          <w:szCs w:val="28"/>
        </w:rPr>
      </w:pPr>
      <w:r w:rsidRPr="00F7696A">
        <w:rPr>
          <w:rStyle w:val="aa"/>
          <w:b w:val="0"/>
          <w:sz w:val="28"/>
          <w:szCs w:val="28"/>
        </w:rPr>
        <w:t xml:space="preserve">Цель </w:t>
      </w:r>
      <w:r w:rsidR="00490F1F" w:rsidRPr="00F7696A">
        <w:rPr>
          <w:rStyle w:val="aa"/>
          <w:b w:val="0"/>
          <w:sz w:val="28"/>
          <w:szCs w:val="28"/>
        </w:rPr>
        <w:t>детского сада</w:t>
      </w:r>
      <w:r w:rsidR="00490F1F" w:rsidRPr="00490F1F">
        <w:rPr>
          <w:sz w:val="28"/>
          <w:szCs w:val="28"/>
        </w:rPr>
        <w:t xml:space="preserve"> заключается в создании условий, обеспечивающих высокое качество результатов образовательного процесса по формированию ключевых компетенций дошкольников, опираясь на личностно</w:t>
      </w:r>
      <w:r w:rsidR="00795AC6">
        <w:rPr>
          <w:sz w:val="28"/>
          <w:szCs w:val="28"/>
        </w:rPr>
        <w:t xml:space="preserve"> </w:t>
      </w:r>
      <w:r w:rsidR="00490F1F" w:rsidRPr="00490F1F">
        <w:rPr>
          <w:sz w:val="28"/>
          <w:szCs w:val="28"/>
        </w:rPr>
        <w:t>-</w:t>
      </w:r>
      <w:r w:rsidR="00795AC6">
        <w:rPr>
          <w:sz w:val="28"/>
          <w:szCs w:val="28"/>
        </w:rPr>
        <w:t xml:space="preserve"> </w:t>
      </w:r>
      <w:r w:rsidR="00490F1F" w:rsidRPr="00490F1F">
        <w:rPr>
          <w:sz w:val="28"/>
          <w:szCs w:val="28"/>
        </w:rPr>
        <w:t>ориентированную модель взаимодействия взрослого и ребенка с учетом его психофизиологических особенностей и индивидуальных способностей.</w:t>
      </w:r>
    </w:p>
    <w:p w:rsidR="00490F1F" w:rsidRPr="00490F1F" w:rsidRDefault="00490F1F" w:rsidP="001A7D93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24"/>
      <w:r w:rsidRPr="00490F1F">
        <w:rPr>
          <w:rFonts w:ascii="Times New Roman" w:hAnsi="Times New Roman" w:cs="Times New Roman"/>
          <w:sz w:val="28"/>
          <w:szCs w:val="28"/>
        </w:rPr>
        <w:t>Ключевые приоритеты развития детского сада до 2025 года:</w:t>
      </w:r>
      <w:bookmarkEnd w:id="6"/>
      <w:r w:rsidR="00DE3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F1F" w:rsidRPr="00114895" w:rsidRDefault="00665416" w:rsidP="001A7D93">
      <w:pPr>
        <w:pStyle w:val="10a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114895">
        <w:rPr>
          <w:sz w:val="28"/>
          <w:szCs w:val="28"/>
        </w:rPr>
        <w:t>-</w:t>
      </w:r>
      <w:r w:rsidR="00795AC6">
        <w:rPr>
          <w:sz w:val="28"/>
          <w:szCs w:val="28"/>
        </w:rPr>
        <w:t xml:space="preserve"> </w:t>
      </w:r>
      <w:r w:rsidR="00490F1F" w:rsidRPr="00114895">
        <w:rPr>
          <w:sz w:val="28"/>
          <w:szCs w:val="28"/>
        </w:rPr>
        <w:t>эффективная реализация комплексной программы развития, воспитания и укрепления здоровья детей раннего и дошко</w:t>
      </w:r>
      <w:r w:rsidR="00D432BC">
        <w:rPr>
          <w:sz w:val="28"/>
          <w:szCs w:val="28"/>
        </w:rPr>
        <w:t xml:space="preserve">льного возраста, обеспечивающая </w:t>
      </w:r>
      <w:r w:rsidR="00490F1F" w:rsidRPr="00114895">
        <w:rPr>
          <w:sz w:val="28"/>
          <w:szCs w:val="28"/>
        </w:rPr>
        <w:t xml:space="preserve">условия для развития способностей ребенка, приобщение его к основам здорового образа жизни, формирование базовых качеств социально </w:t>
      </w:r>
      <w:r w:rsidR="00490F1F" w:rsidRPr="00114895">
        <w:rPr>
          <w:sz w:val="28"/>
          <w:szCs w:val="28"/>
        </w:rPr>
        <w:lastRenderedPageBreak/>
        <w:t>ориентированной личности, обогащенное физическое, познавательное, социальное, эстетическое и речевое развитие;</w:t>
      </w:r>
    </w:p>
    <w:p w:rsidR="00490F1F" w:rsidRPr="00114895" w:rsidRDefault="00665416" w:rsidP="001A7D93">
      <w:pPr>
        <w:pStyle w:val="10a"/>
        <w:shd w:val="clear" w:color="auto" w:fill="auto"/>
        <w:tabs>
          <w:tab w:val="left" w:pos="45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14895">
        <w:rPr>
          <w:sz w:val="28"/>
          <w:szCs w:val="28"/>
        </w:rPr>
        <w:t>-</w:t>
      </w:r>
      <w:r w:rsidR="00795AC6">
        <w:rPr>
          <w:sz w:val="28"/>
          <w:szCs w:val="28"/>
        </w:rPr>
        <w:t xml:space="preserve"> </w:t>
      </w:r>
      <w:r w:rsidR="00490F1F" w:rsidRPr="00114895">
        <w:rPr>
          <w:sz w:val="28"/>
          <w:szCs w:val="28"/>
        </w:rPr>
        <w:t xml:space="preserve">обеспечение преемственности дошкольного и начального общего образования, в </w:t>
      </w:r>
      <w:r w:rsidR="00114895" w:rsidRPr="00114895">
        <w:rPr>
          <w:sz w:val="28"/>
          <w:szCs w:val="28"/>
        </w:rPr>
        <w:t xml:space="preserve">подготовке физически и психически здоровых воспитанников; </w:t>
      </w:r>
    </w:p>
    <w:p w:rsidR="00490F1F" w:rsidRPr="00114895" w:rsidRDefault="00F7696A" w:rsidP="001A7D93">
      <w:pPr>
        <w:pStyle w:val="10a"/>
        <w:shd w:val="clear" w:color="auto" w:fill="auto"/>
        <w:tabs>
          <w:tab w:val="left" w:pos="44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14895">
        <w:rPr>
          <w:sz w:val="28"/>
          <w:szCs w:val="28"/>
        </w:rPr>
        <w:t>- комплексного</w:t>
      </w:r>
      <w:r w:rsidR="00490F1F" w:rsidRPr="00114895">
        <w:rPr>
          <w:sz w:val="28"/>
          <w:szCs w:val="28"/>
        </w:rPr>
        <w:t xml:space="preserve"> участия коллектива</w:t>
      </w:r>
      <w:r w:rsidR="00114895" w:rsidRPr="00114895">
        <w:rPr>
          <w:sz w:val="28"/>
          <w:szCs w:val="28"/>
        </w:rPr>
        <w:t xml:space="preserve"> ДОУ</w:t>
      </w:r>
      <w:r w:rsidR="00490F1F" w:rsidRPr="00114895">
        <w:rPr>
          <w:sz w:val="28"/>
          <w:szCs w:val="28"/>
        </w:rPr>
        <w:t xml:space="preserve">, родительского актива и представителей социума в </w:t>
      </w:r>
      <w:r w:rsidRPr="00114895">
        <w:rPr>
          <w:sz w:val="28"/>
          <w:szCs w:val="28"/>
        </w:rPr>
        <w:t xml:space="preserve">принятии и реализации </w:t>
      </w:r>
      <w:r w:rsidR="00490F1F" w:rsidRPr="00114895">
        <w:rPr>
          <w:color w:val="auto"/>
          <w:sz w:val="28"/>
          <w:szCs w:val="28"/>
        </w:rPr>
        <w:t>управленческих решений</w:t>
      </w:r>
      <w:r w:rsidR="00490F1F" w:rsidRPr="00114895">
        <w:rPr>
          <w:sz w:val="28"/>
          <w:szCs w:val="28"/>
        </w:rPr>
        <w:t xml:space="preserve"> относительно деятельности детского сада;</w:t>
      </w:r>
    </w:p>
    <w:p w:rsidR="00490F1F" w:rsidRPr="00B978DE" w:rsidRDefault="00F7696A" w:rsidP="001A7D93">
      <w:pPr>
        <w:pStyle w:val="10a"/>
        <w:shd w:val="clear" w:color="auto" w:fill="auto"/>
        <w:tabs>
          <w:tab w:val="left" w:pos="45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978DE">
        <w:rPr>
          <w:sz w:val="28"/>
          <w:szCs w:val="28"/>
        </w:rPr>
        <w:t xml:space="preserve">- </w:t>
      </w:r>
      <w:r w:rsidR="00114895" w:rsidRPr="00B978DE">
        <w:rPr>
          <w:sz w:val="28"/>
          <w:szCs w:val="28"/>
        </w:rPr>
        <w:t xml:space="preserve">поддержка педагогов и </w:t>
      </w:r>
      <w:r w:rsidR="00490F1F" w:rsidRPr="00B978DE">
        <w:rPr>
          <w:sz w:val="28"/>
          <w:szCs w:val="28"/>
        </w:rPr>
        <w:t xml:space="preserve">создание </w:t>
      </w:r>
      <w:r w:rsidRPr="00B978DE">
        <w:rPr>
          <w:sz w:val="28"/>
          <w:szCs w:val="28"/>
        </w:rPr>
        <w:t xml:space="preserve">условий </w:t>
      </w:r>
      <w:r w:rsidR="00114895" w:rsidRPr="00B978DE">
        <w:rPr>
          <w:sz w:val="28"/>
          <w:szCs w:val="28"/>
        </w:rPr>
        <w:t xml:space="preserve">в работе с </w:t>
      </w:r>
      <w:r w:rsidRPr="00B978DE">
        <w:rPr>
          <w:sz w:val="28"/>
          <w:szCs w:val="28"/>
        </w:rPr>
        <w:t>одаренн</w:t>
      </w:r>
      <w:r w:rsidR="00114895" w:rsidRPr="00B978DE">
        <w:rPr>
          <w:sz w:val="28"/>
          <w:szCs w:val="28"/>
        </w:rPr>
        <w:t>ыми</w:t>
      </w:r>
      <w:r w:rsidRPr="00B978DE">
        <w:rPr>
          <w:sz w:val="28"/>
          <w:szCs w:val="28"/>
        </w:rPr>
        <w:t xml:space="preserve"> дет</w:t>
      </w:r>
      <w:r w:rsidR="00114895" w:rsidRPr="00B978DE">
        <w:rPr>
          <w:sz w:val="28"/>
          <w:szCs w:val="28"/>
        </w:rPr>
        <w:t xml:space="preserve">ьми </w:t>
      </w:r>
      <w:r w:rsidR="00490F1F" w:rsidRPr="00B978DE">
        <w:rPr>
          <w:sz w:val="28"/>
          <w:szCs w:val="28"/>
        </w:rPr>
        <w:t xml:space="preserve">и </w:t>
      </w:r>
      <w:r w:rsidRPr="00B978DE">
        <w:rPr>
          <w:sz w:val="28"/>
          <w:szCs w:val="28"/>
        </w:rPr>
        <w:t>дет</w:t>
      </w:r>
      <w:r w:rsidR="00B978DE" w:rsidRPr="00B978DE">
        <w:rPr>
          <w:sz w:val="28"/>
          <w:szCs w:val="28"/>
        </w:rPr>
        <w:t>ьми</w:t>
      </w:r>
      <w:r w:rsidR="00D432BC">
        <w:rPr>
          <w:sz w:val="28"/>
          <w:szCs w:val="28"/>
        </w:rPr>
        <w:t>, требующими</w:t>
      </w:r>
      <w:r w:rsidRPr="00B978DE">
        <w:rPr>
          <w:sz w:val="28"/>
          <w:szCs w:val="28"/>
        </w:rPr>
        <w:t xml:space="preserve"> коррекционной помощи,</w:t>
      </w:r>
      <w:r w:rsidR="00490F1F" w:rsidRPr="00B978DE">
        <w:rPr>
          <w:sz w:val="28"/>
          <w:szCs w:val="28"/>
        </w:rPr>
        <w:t xml:space="preserve"> </w:t>
      </w:r>
      <w:r w:rsidRPr="00B978DE">
        <w:rPr>
          <w:sz w:val="28"/>
          <w:szCs w:val="28"/>
        </w:rPr>
        <w:t>через конкурсы, олимпиады  разного уровня;</w:t>
      </w:r>
    </w:p>
    <w:p w:rsidR="00665416" w:rsidRDefault="00F7696A" w:rsidP="001A7D93">
      <w:pPr>
        <w:pStyle w:val="10a"/>
        <w:shd w:val="clear" w:color="auto" w:fill="auto"/>
        <w:tabs>
          <w:tab w:val="left" w:pos="45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978DE">
        <w:rPr>
          <w:sz w:val="28"/>
          <w:szCs w:val="28"/>
        </w:rPr>
        <w:t xml:space="preserve">- </w:t>
      </w:r>
      <w:r w:rsidR="00490F1F" w:rsidRPr="00B978DE">
        <w:rPr>
          <w:sz w:val="28"/>
          <w:szCs w:val="28"/>
        </w:rPr>
        <w:t>повышение профессионального мастерства педагогов</w:t>
      </w:r>
      <w:r w:rsidR="00490F1F" w:rsidRPr="00490F1F">
        <w:rPr>
          <w:sz w:val="28"/>
          <w:szCs w:val="28"/>
        </w:rPr>
        <w:t>.</w:t>
      </w:r>
    </w:p>
    <w:p w:rsidR="00490F1F" w:rsidRPr="00490F1F" w:rsidRDefault="00490F1F" w:rsidP="001A7D93">
      <w:pPr>
        <w:pStyle w:val="10a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90F1F">
        <w:rPr>
          <w:sz w:val="28"/>
          <w:szCs w:val="28"/>
        </w:rPr>
        <w:t>Целью программы является повышение кон</w:t>
      </w:r>
      <w:r w:rsidR="00F7696A">
        <w:rPr>
          <w:sz w:val="28"/>
          <w:szCs w:val="28"/>
        </w:rPr>
        <w:t>курентных преимуществ детского с</w:t>
      </w:r>
      <w:r w:rsidRPr="00490F1F">
        <w:rPr>
          <w:sz w:val="28"/>
          <w:szCs w:val="28"/>
        </w:rPr>
        <w:t>ада в условиях быстро меняющейся экономико-правовой среды.</w:t>
      </w:r>
    </w:p>
    <w:p w:rsidR="00490F1F" w:rsidRPr="00B978DE" w:rsidRDefault="00490F1F" w:rsidP="001A7D93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25"/>
      <w:r w:rsidRPr="00B978DE">
        <w:rPr>
          <w:rFonts w:ascii="Times New Roman" w:hAnsi="Times New Roman" w:cs="Times New Roman"/>
          <w:sz w:val="28"/>
          <w:szCs w:val="28"/>
        </w:rPr>
        <w:t>Указанная цель будет достигнута в процессе решения следующих задач:</w:t>
      </w:r>
      <w:bookmarkEnd w:id="7"/>
    </w:p>
    <w:p w:rsidR="00490F1F" w:rsidRPr="00B978DE" w:rsidRDefault="00490F1F" w:rsidP="001A7D93">
      <w:pPr>
        <w:pStyle w:val="10a"/>
        <w:numPr>
          <w:ilvl w:val="0"/>
          <w:numId w:val="30"/>
        </w:numPr>
        <w:shd w:val="clear" w:color="auto" w:fill="auto"/>
        <w:tabs>
          <w:tab w:val="left" w:pos="73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978DE">
        <w:rPr>
          <w:sz w:val="28"/>
          <w:szCs w:val="28"/>
        </w:rPr>
        <w:t>расширение качественных образовательных,</w:t>
      </w:r>
      <w:r w:rsidR="00C110D1">
        <w:rPr>
          <w:sz w:val="28"/>
          <w:szCs w:val="28"/>
        </w:rPr>
        <w:t xml:space="preserve"> коррекционных и информационно-</w:t>
      </w:r>
      <w:r w:rsidRPr="00B978DE">
        <w:rPr>
          <w:sz w:val="28"/>
          <w:szCs w:val="28"/>
        </w:rPr>
        <w:t>консультативных услуг;</w:t>
      </w:r>
    </w:p>
    <w:p w:rsidR="00490F1F" w:rsidRPr="00B978DE" w:rsidRDefault="00490F1F" w:rsidP="001A7D93">
      <w:pPr>
        <w:pStyle w:val="10a"/>
        <w:numPr>
          <w:ilvl w:val="0"/>
          <w:numId w:val="30"/>
        </w:numPr>
        <w:shd w:val="clear" w:color="auto" w:fill="auto"/>
        <w:tabs>
          <w:tab w:val="left" w:pos="73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978DE">
        <w:rPr>
          <w:sz w:val="28"/>
          <w:szCs w:val="28"/>
        </w:rPr>
        <w:t xml:space="preserve">внедрение в практику </w:t>
      </w:r>
      <w:r w:rsidR="00B978DE" w:rsidRPr="00B978DE">
        <w:rPr>
          <w:sz w:val="28"/>
          <w:szCs w:val="28"/>
        </w:rPr>
        <w:t xml:space="preserve">с родителями воспитанников </w:t>
      </w:r>
      <w:r w:rsidRPr="00B978DE">
        <w:rPr>
          <w:sz w:val="28"/>
          <w:szCs w:val="28"/>
        </w:rPr>
        <w:t xml:space="preserve">новых форм работы </w:t>
      </w:r>
      <w:r w:rsidR="00B978DE" w:rsidRPr="00B978DE">
        <w:rPr>
          <w:sz w:val="28"/>
          <w:szCs w:val="28"/>
        </w:rPr>
        <w:t>оздоровительного направления;</w:t>
      </w:r>
    </w:p>
    <w:p w:rsidR="001E7DD2" w:rsidRDefault="00490F1F" w:rsidP="001A7D93">
      <w:pPr>
        <w:pStyle w:val="10a"/>
        <w:numPr>
          <w:ilvl w:val="0"/>
          <w:numId w:val="30"/>
        </w:numPr>
        <w:shd w:val="clear" w:color="auto" w:fill="auto"/>
        <w:tabs>
          <w:tab w:val="left" w:pos="73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978DE">
        <w:rPr>
          <w:sz w:val="28"/>
          <w:szCs w:val="28"/>
        </w:rPr>
        <w:t xml:space="preserve">развитие сетевого взаимодействия с другими организациями </w:t>
      </w:r>
      <w:r w:rsidR="00B978DE" w:rsidRPr="00B978DE">
        <w:rPr>
          <w:sz w:val="28"/>
          <w:szCs w:val="28"/>
        </w:rPr>
        <w:t>в оздоровительной деятельности ДОУ;</w:t>
      </w:r>
    </w:p>
    <w:p w:rsidR="00490F1F" w:rsidRDefault="00490F1F" w:rsidP="001A7D93">
      <w:pPr>
        <w:pStyle w:val="10a"/>
        <w:numPr>
          <w:ilvl w:val="0"/>
          <w:numId w:val="30"/>
        </w:numPr>
        <w:shd w:val="clear" w:color="auto" w:fill="auto"/>
        <w:tabs>
          <w:tab w:val="left" w:pos="73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E7DD2">
        <w:rPr>
          <w:sz w:val="28"/>
          <w:szCs w:val="28"/>
        </w:rPr>
        <w:t>реализация программы здоровьесбережения воспитанников.</w:t>
      </w:r>
    </w:p>
    <w:p w:rsidR="001E7DD2" w:rsidRPr="001E7DD2" w:rsidRDefault="001E7DD2" w:rsidP="001A7D93">
      <w:pPr>
        <w:pStyle w:val="10a"/>
        <w:shd w:val="clear" w:color="auto" w:fill="auto"/>
        <w:tabs>
          <w:tab w:val="left" w:pos="733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490F1F" w:rsidRPr="00490F1F" w:rsidRDefault="00560262" w:rsidP="00165C3C">
      <w:pPr>
        <w:pStyle w:val="10a"/>
        <w:shd w:val="clear" w:color="auto" w:fill="auto"/>
        <w:tabs>
          <w:tab w:val="left" w:pos="733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490F1F">
        <w:rPr>
          <w:sz w:val="28"/>
          <w:szCs w:val="28"/>
        </w:rPr>
        <w:t xml:space="preserve">тапы </w:t>
      </w:r>
      <w:r>
        <w:rPr>
          <w:sz w:val="28"/>
          <w:szCs w:val="28"/>
        </w:rPr>
        <w:t>реализации программы</w:t>
      </w:r>
    </w:p>
    <w:p w:rsidR="00490F1F" w:rsidRPr="00490F1F" w:rsidRDefault="00165C3C" w:rsidP="00165C3C">
      <w:pPr>
        <w:pStyle w:val="10a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aa"/>
          <w:sz w:val="28"/>
          <w:szCs w:val="28"/>
        </w:rPr>
        <w:t>Первый этап реализации п</w:t>
      </w:r>
      <w:r w:rsidR="00490F1F" w:rsidRPr="00490F1F">
        <w:rPr>
          <w:rStyle w:val="aa"/>
          <w:sz w:val="28"/>
          <w:szCs w:val="28"/>
        </w:rPr>
        <w:t>рограммы развития:</w:t>
      </w:r>
      <w:r w:rsidR="00490F1F" w:rsidRPr="00490F1F">
        <w:rPr>
          <w:sz w:val="28"/>
          <w:szCs w:val="28"/>
        </w:rPr>
        <w:t xml:space="preserve"> разработка документов, направленных на методическое, кадровое и информационное обеспечение развития детского сада, организацию промежуточного и итогового мониторинга реализации программы.</w:t>
      </w:r>
    </w:p>
    <w:p w:rsidR="00490F1F" w:rsidRPr="00490F1F" w:rsidRDefault="00490F1F" w:rsidP="00165C3C">
      <w:pPr>
        <w:pStyle w:val="10a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90F1F">
        <w:rPr>
          <w:rStyle w:val="aa"/>
          <w:sz w:val="28"/>
          <w:szCs w:val="28"/>
        </w:rPr>
        <w:t>Второй этап реализации программы развития:</w:t>
      </w:r>
      <w:r w:rsidRPr="00490F1F">
        <w:rPr>
          <w:sz w:val="28"/>
          <w:szCs w:val="28"/>
        </w:rPr>
        <w:t xml:space="preserve"> реализация мероприятий, направленных на достижение результатов программы, промежуточный мониторинг реализации мероприятий программы, коррекция программы.</w:t>
      </w:r>
    </w:p>
    <w:p w:rsidR="00490F1F" w:rsidRDefault="00490F1F" w:rsidP="00165C3C">
      <w:pPr>
        <w:pStyle w:val="10a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90F1F">
        <w:rPr>
          <w:rStyle w:val="aa"/>
          <w:sz w:val="28"/>
          <w:szCs w:val="28"/>
        </w:rPr>
        <w:t>Третий этап реализации программы развития:</w:t>
      </w:r>
      <w:r w:rsidRPr="00490F1F">
        <w:rPr>
          <w:sz w:val="28"/>
          <w:szCs w:val="28"/>
        </w:rPr>
        <w:t xml:space="preserve"> итоговый мониторинг реализации мероприятий программы, анализ динамики результатов, выявление проблем и путей их решения, определение перспектив дальнейшего развития. Подведение итогов и постановка новых стратегических задач развития.</w:t>
      </w:r>
    </w:p>
    <w:p w:rsidR="00490F1F" w:rsidRPr="00490F1F" w:rsidRDefault="00490F1F" w:rsidP="00165C3C">
      <w:pPr>
        <w:pStyle w:val="10a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490F1F" w:rsidRDefault="00490F1F" w:rsidP="001A7D93">
      <w:pPr>
        <w:keepNext/>
        <w:keepLine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27"/>
      <w:r w:rsidRPr="001F4BC6">
        <w:rPr>
          <w:rFonts w:ascii="Times New Roman" w:hAnsi="Times New Roman" w:cs="Times New Roman"/>
          <w:b/>
          <w:sz w:val="28"/>
          <w:szCs w:val="28"/>
        </w:rPr>
        <w:t xml:space="preserve">Раздел IV. </w:t>
      </w:r>
      <w:r w:rsidR="007C0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BC6">
        <w:rPr>
          <w:rFonts w:ascii="Times New Roman" w:hAnsi="Times New Roman" w:cs="Times New Roman"/>
          <w:b/>
          <w:sz w:val="28"/>
          <w:szCs w:val="28"/>
        </w:rPr>
        <w:t>Мероприятия по реализации программы развития</w:t>
      </w:r>
      <w:bookmarkEnd w:id="8"/>
    </w:p>
    <w:p w:rsidR="00B82C90" w:rsidRDefault="00B82C90" w:rsidP="00C110D1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C90" w:rsidRPr="00560262" w:rsidRDefault="00584C55" w:rsidP="00584C55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30"/>
      <w:r w:rsidRPr="00584C55">
        <w:rPr>
          <w:rStyle w:val="2f0"/>
          <w:rFonts w:eastAsia="Arial Unicode MS"/>
          <w:sz w:val="28"/>
          <w:szCs w:val="28"/>
        </w:rPr>
        <w:t>4.</w:t>
      </w:r>
      <w:r w:rsidR="00A705F9" w:rsidRPr="00584C55">
        <w:rPr>
          <w:rStyle w:val="2f0"/>
          <w:rFonts w:eastAsia="Arial Unicode MS"/>
          <w:sz w:val="28"/>
          <w:szCs w:val="28"/>
        </w:rPr>
        <w:t>1</w:t>
      </w:r>
      <w:r w:rsidR="00B82C90" w:rsidRPr="00584C55">
        <w:rPr>
          <w:rStyle w:val="2f0"/>
          <w:rFonts w:eastAsia="Arial Unicode MS"/>
          <w:sz w:val="28"/>
          <w:szCs w:val="28"/>
        </w:rPr>
        <w:t>.</w:t>
      </w:r>
      <w:r w:rsidR="00B82C90" w:rsidRPr="00560262">
        <w:rPr>
          <w:rFonts w:ascii="Times New Roman" w:hAnsi="Times New Roman" w:cs="Times New Roman"/>
          <w:b/>
          <w:sz w:val="28"/>
          <w:szCs w:val="28"/>
        </w:rPr>
        <w:t xml:space="preserve"> Мероприятия по улучшению кадрового состава</w:t>
      </w:r>
      <w:bookmarkEnd w:id="9"/>
    </w:p>
    <w:p w:rsidR="00B82C90" w:rsidRPr="00560262" w:rsidRDefault="00B82C90" w:rsidP="00584C55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31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262">
        <w:rPr>
          <w:rFonts w:ascii="Times New Roman" w:hAnsi="Times New Roman" w:cs="Times New Roman"/>
          <w:b/>
          <w:sz w:val="28"/>
          <w:szCs w:val="28"/>
        </w:rPr>
        <w:t>Проблема</w:t>
      </w:r>
      <w:bookmarkEnd w:id="10"/>
    </w:p>
    <w:p w:rsidR="00B82C90" w:rsidRPr="002C32D8" w:rsidRDefault="00B82C90" w:rsidP="001A7D93">
      <w:pPr>
        <w:pStyle w:val="10a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2C32D8">
        <w:rPr>
          <w:color w:val="auto"/>
          <w:sz w:val="28"/>
          <w:szCs w:val="28"/>
        </w:rPr>
        <w:t>Увеличение возраст</w:t>
      </w:r>
      <w:r>
        <w:rPr>
          <w:color w:val="auto"/>
          <w:sz w:val="28"/>
          <w:szCs w:val="28"/>
        </w:rPr>
        <w:t>ного контингента</w:t>
      </w:r>
      <w:r w:rsidRPr="002C32D8">
        <w:rPr>
          <w:color w:val="auto"/>
          <w:sz w:val="28"/>
          <w:szCs w:val="28"/>
        </w:rPr>
        <w:t xml:space="preserve"> педагогических кадров. Несоответствие потребности родителей в </w:t>
      </w:r>
      <w:r>
        <w:rPr>
          <w:color w:val="auto"/>
          <w:sz w:val="28"/>
          <w:szCs w:val="28"/>
        </w:rPr>
        <w:t xml:space="preserve"> </w:t>
      </w:r>
      <w:r w:rsidRPr="002C32D8">
        <w:rPr>
          <w:color w:val="auto"/>
          <w:sz w:val="28"/>
          <w:szCs w:val="28"/>
        </w:rPr>
        <w:t>квалифицированных педагогических кадрах для своих детей и постоянно снижающегося престижа педагогических профессий.</w:t>
      </w:r>
    </w:p>
    <w:p w:rsidR="00B82C90" w:rsidRPr="00560262" w:rsidRDefault="00B82C90" w:rsidP="001A7D93">
      <w:pPr>
        <w:pStyle w:val="10a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60262">
        <w:rPr>
          <w:sz w:val="28"/>
          <w:szCs w:val="28"/>
        </w:rPr>
        <w:lastRenderedPageBreak/>
        <w:t>Обостряется проблема профессионального выгорания педагогических кадров.</w:t>
      </w:r>
    </w:p>
    <w:p w:rsidR="00B82C90" w:rsidRPr="00B82C90" w:rsidRDefault="00B82C90" w:rsidP="00165C3C">
      <w:pPr>
        <w:pStyle w:val="10a"/>
        <w:shd w:val="clear" w:color="auto" w:fill="auto"/>
        <w:spacing w:before="0" w:line="240" w:lineRule="auto"/>
        <w:ind w:firstLine="709"/>
        <w:jc w:val="both"/>
        <w:rPr>
          <w:rStyle w:val="aa"/>
          <w:b w:val="0"/>
          <w:bCs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Pr="002C32D8">
        <w:rPr>
          <w:color w:val="auto"/>
          <w:sz w:val="28"/>
          <w:szCs w:val="28"/>
        </w:rPr>
        <w:t>едостаточно высокий уровень аналитико-прогностических и проектировочных умений ряда педагогов не позволяет достойно представить опыт своей работы.</w:t>
      </w:r>
    </w:p>
    <w:p w:rsidR="00B82C90" w:rsidRDefault="00B82C90" w:rsidP="00165C3C">
      <w:pPr>
        <w:pStyle w:val="10a"/>
        <w:shd w:val="clear" w:color="auto" w:fill="auto"/>
        <w:spacing w:before="0" w:line="240" w:lineRule="auto"/>
        <w:ind w:firstLine="709"/>
        <w:jc w:val="both"/>
        <w:rPr>
          <w:rStyle w:val="aa"/>
          <w:sz w:val="28"/>
          <w:szCs w:val="28"/>
        </w:rPr>
      </w:pPr>
      <w:r w:rsidRPr="00182FB1">
        <w:rPr>
          <w:rStyle w:val="aa"/>
          <w:sz w:val="28"/>
          <w:szCs w:val="28"/>
        </w:rPr>
        <w:t>Перспективы развития</w:t>
      </w:r>
    </w:p>
    <w:p w:rsidR="00B82C90" w:rsidRDefault="00795AC6" w:rsidP="00165C3C">
      <w:pPr>
        <w:pStyle w:val="10a"/>
        <w:shd w:val="clear" w:color="auto" w:fill="auto"/>
        <w:spacing w:before="0" w:after="245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</w:t>
      </w:r>
      <w:r w:rsidR="00B82C90">
        <w:rPr>
          <w:sz w:val="28"/>
          <w:szCs w:val="28"/>
        </w:rPr>
        <w:t>ч</w:t>
      </w:r>
      <w:r w:rsidR="00B82C90" w:rsidRPr="00560262">
        <w:rPr>
          <w:sz w:val="28"/>
          <w:szCs w:val="28"/>
        </w:rPr>
        <w:t xml:space="preserve">асть </w:t>
      </w:r>
      <w:r w:rsidR="00B82C90">
        <w:rPr>
          <w:sz w:val="28"/>
          <w:szCs w:val="28"/>
        </w:rPr>
        <w:t xml:space="preserve">молодых </w:t>
      </w:r>
      <w:r w:rsidR="00B82C90" w:rsidRPr="00560262">
        <w:rPr>
          <w:sz w:val="28"/>
          <w:szCs w:val="28"/>
        </w:rPr>
        <w:t xml:space="preserve">педагогов имеют потенциал к работе в инновационном режиме, они участвуют в работе творческих групп, участвуют в конкурсах профессионального мастерства, обобщают свой опыт работы, внедряют в образовательный процесс новинки педагогической науки и практики. </w:t>
      </w:r>
      <w:r w:rsidR="00165C3C">
        <w:rPr>
          <w:sz w:val="28"/>
          <w:szCs w:val="28"/>
        </w:rPr>
        <w:t xml:space="preserve">Эти педагоги и </w:t>
      </w:r>
      <w:r w:rsidR="00B82C90">
        <w:rPr>
          <w:sz w:val="28"/>
          <w:szCs w:val="28"/>
        </w:rPr>
        <w:t>опытные педагоги, готовы</w:t>
      </w:r>
      <w:r w:rsidR="00B82C90" w:rsidRPr="00560262">
        <w:rPr>
          <w:sz w:val="28"/>
          <w:szCs w:val="28"/>
        </w:rPr>
        <w:t xml:space="preserve"> к повышению своей компетентности, аттестации на </w:t>
      </w:r>
      <w:r w:rsidR="00B82C90">
        <w:rPr>
          <w:sz w:val="28"/>
          <w:szCs w:val="28"/>
        </w:rPr>
        <w:t xml:space="preserve">квалификационную категорию, </w:t>
      </w:r>
      <w:r w:rsidR="00B82C90" w:rsidRPr="00560262">
        <w:rPr>
          <w:sz w:val="28"/>
          <w:szCs w:val="28"/>
        </w:rPr>
        <w:t>могут составить инновационный стержень учреждения и, как следствие, обеспечить максимально во</w:t>
      </w:r>
      <w:r w:rsidR="00B82C90">
        <w:rPr>
          <w:sz w:val="28"/>
          <w:szCs w:val="28"/>
        </w:rPr>
        <w:t>зможное качество образовательных услуг</w:t>
      </w:r>
      <w:r w:rsidR="00B82C90" w:rsidRPr="00560262">
        <w:rPr>
          <w:sz w:val="28"/>
          <w:szCs w:val="28"/>
        </w:rPr>
        <w:t>.</w:t>
      </w:r>
    </w:p>
    <w:p w:rsidR="00B82C90" w:rsidRPr="002818D3" w:rsidRDefault="00B82C90" w:rsidP="00FD1E75">
      <w:pPr>
        <w:pStyle w:val="10a"/>
        <w:shd w:val="clear" w:color="auto" w:fill="auto"/>
        <w:spacing w:before="0" w:after="245" w:line="274" w:lineRule="exact"/>
        <w:ind w:firstLine="720"/>
        <w:jc w:val="left"/>
        <w:rPr>
          <w:b/>
          <w:sz w:val="28"/>
          <w:szCs w:val="28"/>
        </w:rPr>
      </w:pPr>
      <w:r w:rsidRPr="002818D3">
        <w:rPr>
          <w:b/>
          <w:sz w:val="28"/>
          <w:szCs w:val="28"/>
        </w:rPr>
        <w:t>Мероприятия по реализации программы</w:t>
      </w:r>
    </w:p>
    <w:tbl>
      <w:tblPr>
        <w:tblStyle w:val="af4"/>
        <w:tblW w:w="9789" w:type="dxa"/>
        <w:tblInd w:w="100" w:type="dxa"/>
        <w:tblLayout w:type="fixed"/>
        <w:tblLook w:val="04A0"/>
      </w:tblPr>
      <w:tblGrid>
        <w:gridCol w:w="3127"/>
        <w:gridCol w:w="3685"/>
        <w:gridCol w:w="2977"/>
      </w:tblGrid>
      <w:tr w:rsidR="00B82C90" w:rsidTr="00C110D1">
        <w:tc>
          <w:tcPr>
            <w:tcW w:w="3127" w:type="dxa"/>
          </w:tcPr>
          <w:p w:rsidR="00B82C90" w:rsidRPr="00C110D1" w:rsidRDefault="00B82C90" w:rsidP="00D120F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10D1">
              <w:rPr>
                <w:rFonts w:ascii="Times New Roman" w:hAnsi="Times New Roman" w:cs="Times New Roman"/>
                <w:b/>
              </w:rPr>
              <w:t>Первый этап</w:t>
            </w:r>
          </w:p>
          <w:p w:rsidR="00B82C90" w:rsidRPr="00C110D1" w:rsidRDefault="00165C3C" w:rsidP="00D120FF">
            <w:pPr>
              <w:snapToGrid w:val="0"/>
              <w:jc w:val="center"/>
              <w:rPr>
                <w:b/>
              </w:rPr>
            </w:pPr>
            <w:r w:rsidRPr="00C110D1">
              <w:rPr>
                <w:rFonts w:ascii="Times New Roman" w:hAnsi="Times New Roman" w:cs="Times New Roman"/>
              </w:rPr>
              <w:t xml:space="preserve">апрель </w:t>
            </w:r>
            <w:r w:rsidR="00B82C90" w:rsidRPr="00C110D1">
              <w:rPr>
                <w:rFonts w:ascii="Times New Roman" w:hAnsi="Times New Roman" w:cs="Times New Roman"/>
              </w:rPr>
              <w:t>2020 г.</w:t>
            </w:r>
            <w:r w:rsidR="00B82C90" w:rsidRPr="00C110D1">
              <w:rPr>
                <w:rFonts w:ascii="Times New Roman" w:hAnsi="Times New Roman" w:cs="Times New Roman"/>
                <w:b/>
              </w:rPr>
              <w:t xml:space="preserve">- </w:t>
            </w:r>
            <w:r w:rsidRPr="00C110D1">
              <w:rPr>
                <w:rFonts w:ascii="Times New Roman" w:hAnsi="Times New Roman" w:cs="Times New Roman"/>
              </w:rPr>
              <w:t xml:space="preserve">апрель </w:t>
            </w:r>
            <w:r w:rsidR="00B82C90" w:rsidRPr="00C110D1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3685" w:type="dxa"/>
          </w:tcPr>
          <w:p w:rsidR="00B82C90" w:rsidRPr="00C110D1" w:rsidRDefault="00B82C90" w:rsidP="00165C3C">
            <w:pPr>
              <w:pStyle w:val="10a"/>
              <w:shd w:val="clear" w:color="auto" w:fill="auto"/>
              <w:spacing w:before="0" w:line="274" w:lineRule="exact"/>
              <w:ind w:firstLine="0"/>
              <w:rPr>
                <w:b/>
                <w:sz w:val="24"/>
                <w:szCs w:val="24"/>
              </w:rPr>
            </w:pPr>
            <w:r w:rsidRPr="00C110D1">
              <w:rPr>
                <w:b/>
                <w:sz w:val="24"/>
                <w:szCs w:val="24"/>
              </w:rPr>
              <w:t>Второй этап</w:t>
            </w:r>
          </w:p>
          <w:p w:rsidR="00B82C90" w:rsidRPr="00C110D1" w:rsidRDefault="00B82C90" w:rsidP="00165C3C">
            <w:pPr>
              <w:pStyle w:val="10a"/>
              <w:shd w:val="clear" w:color="auto" w:fill="auto"/>
              <w:spacing w:before="0" w:line="274" w:lineRule="exact"/>
              <w:ind w:firstLine="0"/>
              <w:rPr>
                <w:b/>
                <w:sz w:val="24"/>
                <w:szCs w:val="24"/>
              </w:rPr>
            </w:pPr>
            <w:r w:rsidRPr="00C110D1">
              <w:rPr>
                <w:sz w:val="24"/>
                <w:szCs w:val="24"/>
              </w:rPr>
              <w:t>апрель 2021г.</w:t>
            </w:r>
            <w:r w:rsidRPr="00C110D1">
              <w:rPr>
                <w:b/>
                <w:sz w:val="24"/>
                <w:szCs w:val="24"/>
              </w:rPr>
              <w:t xml:space="preserve">- </w:t>
            </w:r>
            <w:r w:rsidRPr="00C110D1">
              <w:rPr>
                <w:sz w:val="24"/>
                <w:szCs w:val="24"/>
              </w:rPr>
              <w:t>сентябрь 2024г.</w:t>
            </w:r>
          </w:p>
        </w:tc>
        <w:tc>
          <w:tcPr>
            <w:tcW w:w="2977" w:type="dxa"/>
          </w:tcPr>
          <w:p w:rsidR="00B82C90" w:rsidRPr="00C110D1" w:rsidRDefault="00B82C90" w:rsidP="00165C3C">
            <w:pPr>
              <w:pStyle w:val="10a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C110D1">
              <w:rPr>
                <w:b/>
                <w:sz w:val="24"/>
                <w:szCs w:val="24"/>
              </w:rPr>
              <w:t>Третий этап</w:t>
            </w:r>
          </w:p>
          <w:p w:rsidR="00B82C90" w:rsidRPr="00C110D1" w:rsidRDefault="00B82C90" w:rsidP="00165C3C">
            <w:pPr>
              <w:pStyle w:val="10a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C110D1">
              <w:rPr>
                <w:sz w:val="24"/>
                <w:szCs w:val="24"/>
              </w:rPr>
              <w:t>сентябрь 2024г.</w:t>
            </w:r>
            <w:r w:rsidRPr="00C110D1">
              <w:rPr>
                <w:b/>
                <w:sz w:val="24"/>
                <w:szCs w:val="24"/>
              </w:rPr>
              <w:t>-</w:t>
            </w:r>
            <w:r w:rsidRPr="00C110D1">
              <w:rPr>
                <w:sz w:val="24"/>
                <w:szCs w:val="24"/>
              </w:rPr>
              <w:t xml:space="preserve"> </w:t>
            </w:r>
            <w:r w:rsidR="00C110D1" w:rsidRPr="00C110D1">
              <w:rPr>
                <w:sz w:val="24"/>
                <w:szCs w:val="24"/>
              </w:rPr>
              <w:t>апрел</w:t>
            </w:r>
            <w:r w:rsidRPr="00C110D1">
              <w:rPr>
                <w:sz w:val="24"/>
                <w:szCs w:val="24"/>
              </w:rPr>
              <w:t>ь 2025г</w:t>
            </w:r>
            <w:r w:rsidR="00C110D1" w:rsidRPr="00C110D1">
              <w:rPr>
                <w:sz w:val="24"/>
                <w:szCs w:val="24"/>
              </w:rPr>
              <w:t>.</w:t>
            </w:r>
          </w:p>
        </w:tc>
      </w:tr>
      <w:tr w:rsidR="00B82C90" w:rsidTr="00C110D1">
        <w:trPr>
          <w:trHeight w:val="65"/>
        </w:trPr>
        <w:tc>
          <w:tcPr>
            <w:tcW w:w="3127" w:type="dxa"/>
          </w:tcPr>
          <w:p w:rsidR="00B82C90" w:rsidRPr="00C110D1" w:rsidRDefault="00B82C90" w:rsidP="00C110D1">
            <w:pPr>
              <w:pStyle w:val="Default"/>
              <w:rPr>
                <w:color w:val="auto"/>
              </w:rPr>
            </w:pPr>
            <w:r w:rsidRPr="00C110D1">
              <w:rPr>
                <w:color w:val="auto"/>
              </w:rPr>
              <w:t xml:space="preserve">1.Анализ актуального состояния кадровой обстановки в учреждении. </w:t>
            </w:r>
          </w:p>
          <w:p w:rsidR="00B82C90" w:rsidRPr="00C110D1" w:rsidRDefault="00B82C90" w:rsidP="00C110D1">
            <w:pPr>
              <w:pStyle w:val="10a"/>
              <w:shd w:val="clear" w:color="auto" w:fill="auto"/>
              <w:spacing w:before="0" w:line="274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110D1">
              <w:rPr>
                <w:color w:val="auto"/>
                <w:sz w:val="24"/>
                <w:szCs w:val="24"/>
              </w:rPr>
              <w:t>2.Разработка комплексного   плана повышения профессиональной ко</w:t>
            </w:r>
            <w:r w:rsidR="00165C3C" w:rsidRPr="00C110D1">
              <w:rPr>
                <w:color w:val="auto"/>
                <w:sz w:val="24"/>
                <w:szCs w:val="24"/>
              </w:rPr>
              <w:t>мпетентности педагогического</w:t>
            </w:r>
            <w:r w:rsidRPr="00C110D1">
              <w:rPr>
                <w:color w:val="auto"/>
                <w:sz w:val="24"/>
                <w:szCs w:val="24"/>
              </w:rPr>
              <w:t xml:space="preserve"> состава в условиях реализации ФГОС ДО. </w:t>
            </w:r>
          </w:p>
          <w:p w:rsidR="00B82C90" w:rsidRPr="00C110D1" w:rsidRDefault="00B82C90" w:rsidP="00C110D1">
            <w:pPr>
              <w:pStyle w:val="10a"/>
              <w:shd w:val="clear" w:color="auto" w:fill="auto"/>
              <w:spacing w:before="0" w:line="274" w:lineRule="exact"/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C110D1">
              <w:rPr>
                <w:color w:val="000000" w:themeColor="text1"/>
                <w:sz w:val="24"/>
                <w:szCs w:val="24"/>
              </w:rPr>
              <w:t>3. Разработка плана повышения привлекательности учреждения для молодых специалистов</w:t>
            </w:r>
            <w:r w:rsidRPr="00C110D1">
              <w:rPr>
                <w:color w:val="FF0000"/>
                <w:sz w:val="24"/>
                <w:szCs w:val="24"/>
              </w:rPr>
              <w:t xml:space="preserve">. </w:t>
            </w:r>
          </w:p>
          <w:p w:rsidR="00B82C90" w:rsidRPr="00C110D1" w:rsidRDefault="00165C3C" w:rsidP="00C110D1">
            <w:pPr>
              <w:pStyle w:val="10a"/>
              <w:shd w:val="clear" w:color="auto" w:fill="auto"/>
              <w:spacing w:before="0" w:line="274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110D1">
              <w:rPr>
                <w:color w:val="auto"/>
                <w:sz w:val="24"/>
                <w:szCs w:val="24"/>
              </w:rPr>
              <w:t>4.</w:t>
            </w:r>
            <w:r w:rsidR="00B82C90" w:rsidRPr="00C110D1">
              <w:rPr>
                <w:color w:val="auto"/>
                <w:sz w:val="24"/>
                <w:szCs w:val="24"/>
              </w:rPr>
              <w:t xml:space="preserve">Составление портфолио каждым педагогом образовательного учреждения, как формы обобщения опыта педагогической деятельности. </w:t>
            </w:r>
          </w:p>
          <w:p w:rsidR="00B82C90" w:rsidRPr="00C110D1" w:rsidRDefault="00B82C90" w:rsidP="00C110D1">
            <w:pPr>
              <w:pStyle w:val="10a"/>
              <w:shd w:val="clear" w:color="auto" w:fill="auto"/>
              <w:spacing w:before="0" w:after="245" w:line="274" w:lineRule="exact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82C90" w:rsidRPr="00C110D1" w:rsidRDefault="00B82C90" w:rsidP="00C110D1">
            <w:pPr>
              <w:pStyle w:val="Default"/>
              <w:rPr>
                <w:color w:val="FF0000"/>
              </w:rPr>
            </w:pPr>
            <w:r w:rsidRPr="00C110D1">
              <w:rPr>
                <w:color w:val="000000" w:themeColor="text1"/>
              </w:rPr>
              <w:t>1.Реализация плана мотивирования и</w:t>
            </w:r>
            <w:r w:rsidRPr="00C110D1">
              <w:rPr>
                <w:color w:val="FF0000"/>
              </w:rPr>
              <w:t xml:space="preserve"> </w:t>
            </w:r>
            <w:r w:rsidRPr="00C110D1">
              <w:rPr>
                <w:color w:val="auto"/>
              </w:rPr>
              <w:t>стимулирования инновационной деятельности и проектной культуры педагогов, профилактики профессионального выгорания, стремления к повышению своей квалификации.</w:t>
            </w:r>
            <w:r w:rsidRPr="00C110D1">
              <w:rPr>
                <w:color w:val="FF0000"/>
              </w:rPr>
              <w:t xml:space="preserve"> </w:t>
            </w:r>
          </w:p>
          <w:p w:rsidR="00B82C90" w:rsidRPr="00C110D1" w:rsidRDefault="00B82C90" w:rsidP="00C110D1">
            <w:pPr>
              <w:pStyle w:val="Default"/>
            </w:pPr>
            <w:r w:rsidRPr="00C110D1">
              <w:rPr>
                <w:color w:val="auto"/>
              </w:rPr>
              <w:t xml:space="preserve">2.Взаимодействие системы социального партнерства с </w:t>
            </w:r>
            <w:r w:rsidRPr="00C110D1">
              <w:rPr>
                <w:rStyle w:val="longtitle"/>
                <w:bCs/>
                <w:bdr w:val="none" w:sz="0" w:space="0" w:color="auto" w:frame="1"/>
              </w:rPr>
              <w:t xml:space="preserve">ГБУЗ РБ Белебеевская ЦРБ </w:t>
            </w:r>
            <w:r w:rsidRPr="00C110D1">
              <w:t>поликлиника №3</w:t>
            </w:r>
          </w:p>
          <w:p w:rsidR="00B82C90" w:rsidRPr="00C110D1" w:rsidRDefault="00B82C90" w:rsidP="00C110D1">
            <w:pPr>
              <w:pStyle w:val="Default"/>
              <w:rPr>
                <w:color w:val="auto"/>
              </w:rPr>
            </w:pPr>
            <w:r w:rsidRPr="00C110D1">
              <w:rPr>
                <w:color w:val="auto"/>
              </w:rPr>
              <w:t>3.Обеспечение  методического сопровождения образовательного, оздоровительного и коррекциионного процессов в рамках ФГОС ДО, осуществления исследовательской и проектной деятельности педагогов.</w:t>
            </w:r>
            <w:r w:rsidRPr="00C110D1">
              <w:rPr>
                <w:color w:val="FF0000"/>
              </w:rPr>
              <w:t xml:space="preserve">  </w:t>
            </w:r>
            <w:r w:rsidRPr="00C110D1">
              <w:rPr>
                <w:color w:val="auto"/>
              </w:rPr>
              <w:t xml:space="preserve">4.Осуществление портфолизации достижений каждого педагога в соответствии с ФГОС ДО. </w:t>
            </w:r>
          </w:p>
        </w:tc>
        <w:tc>
          <w:tcPr>
            <w:tcW w:w="2977" w:type="dxa"/>
          </w:tcPr>
          <w:p w:rsidR="00B82C90" w:rsidRPr="00C110D1" w:rsidRDefault="00B82C90" w:rsidP="00C110D1">
            <w:pPr>
              <w:pStyle w:val="Default"/>
              <w:rPr>
                <w:color w:val="auto"/>
              </w:rPr>
            </w:pPr>
            <w:r w:rsidRPr="00C110D1">
              <w:rPr>
                <w:color w:val="auto"/>
              </w:rPr>
              <w:t xml:space="preserve">1. Комплексная оценка эффективности введения профессионального стандарта педагога. </w:t>
            </w:r>
          </w:p>
          <w:p w:rsidR="00B82C90" w:rsidRPr="00C110D1" w:rsidRDefault="00B82C90" w:rsidP="00C110D1">
            <w:pPr>
              <w:pStyle w:val="10a"/>
              <w:shd w:val="clear" w:color="auto" w:fill="auto"/>
              <w:spacing w:before="0" w:line="274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110D1">
              <w:rPr>
                <w:color w:val="auto"/>
                <w:sz w:val="24"/>
                <w:szCs w:val="24"/>
              </w:rPr>
              <w:t xml:space="preserve">2.Определение перспективных направлений деятельности детского сада по повышению профессионального уровня работников. </w:t>
            </w:r>
          </w:p>
          <w:p w:rsidR="00B82C90" w:rsidRPr="00C110D1" w:rsidRDefault="00B82C90" w:rsidP="00C110D1">
            <w:pPr>
              <w:pStyle w:val="10a"/>
              <w:shd w:val="clear" w:color="auto" w:fill="auto"/>
              <w:spacing w:before="0" w:line="274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110D1">
              <w:rPr>
                <w:color w:val="auto"/>
                <w:sz w:val="24"/>
                <w:szCs w:val="24"/>
              </w:rPr>
              <w:t xml:space="preserve">3. Выявление, обобщение и транслирование передового педагогического опыта на разных уровнях через конкурсы профессионального мастерства, участие в конференциях, публикации в СМИ, сайте детского сада, проектную деятельность и т.д. </w:t>
            </w:r>
          </w:p>
        </w:tc>
      </w:tr>
    </w:tbl>
    <w:p w:rsidR="00B82C90" w:rsidRPr="00A12453" w:rsidRDefault="00584C55" w:rsidP="00D120FF">
      <w:pPr>
        <w:keepNext/>
        <w:keepLines/>
        <w:spacing w:after="265" w:line="220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bookmark32"/>
      <w:r>
        <w:rPr>
          <w:rStyle w:val="2f0"/>
          <w:rFonts w:eastAsia="Arial Unicode MS"/>
          <w:color w:val="auto"/>
          <w:sz w:val="28"/>
          <w:szCs w:val="28"/>
        </w:rPr>
        <w:lastRenderedPageBreak/>
        <w:t>4.</w:t>
      </w:r>
      <w:r w:rsidR="00B82C90">
        <w:rPr>
          <w:rStyle w:val="2f0"/>
          <w:rFonts w:eastAsia="Arial Unicode MS"/>
          <w:color w:val="auto"/>
          <w:sz w:val="28"/>
          <w:szCs w:val="28"/>
        </w:rPr>
        <w:t>2</w:t>
      </w:r>
      <w:r w:rsidR="00B82C90" w:rsidRPr="00A12453">
        <w:rPr>
          <w:rStyle w:val="2f0"/>
          <w:rFonts w:eastAsia="Arial Unicode MS"/>
          <w:b w:val="0"/>
          <w:color w:val="auto"/>
          <w:sz w:val="28"/>
          <w:szCs w:val="28"/>
        </w:rPr>
        <w:t>.</w:t>
      </w:r>
      <w:r w:rsidR="00B82C90" w:rsidRPr="00A124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Меропр</w:t>
      </w:r>
      <w:r w:rsidR="00B82C90">
        <w:rPr>
          <w:rFonts w:ascii="Times New Roman" w:hAnsi="Times New Roman" w:cs="Times New Roman"/>
          <w:b/>
          <w:color w:val="auto"/>
          <w:sz w:val="28"/>
          <w:szCs w:val="28"/>
        </w:rPr>
        <w:t>иятия по материально-технической модернизации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детского </w:t>
      </w:r>
      <w:r w:rsidR="00B82C90" w:rsidRPr="00A12453">
        <w:rPr>
          <w:rFonts w:ascii="Times New Roman" w:hAnsi="Times New Roman" w:cs="Times New Roman"/>
          <w:b/>
          <w:color w:val="auto"/>
          <w:sz w:val="28"/>
          <w:szCs w:val="28"/>
        </w:rPr>
        <w:t>сада</w:t>
      </w:r>
      <w:bookmarkEnd w:id="11"/>
    </w:p>
    <w:p w:rsidR="00B82C90" w:rsidRPr="00A12453" w:rsidRDefault="00B82C90" w:rsidP="00D120FF">
      <w:pPr>
        <w:keepNext/>
        <w:keepLines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bookmark33"/>
      <w:r w:rsidRPr="00A124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12453">
        <w:rPr>
          <w:rFonts w:ascii="Times New Roman" w:hAnsi="Times New Roman" w:cs="Times New Roman"/>
          <w:b/>
          <w:color w:val="auto"/>
          <w:sz w:val="28"/>
          <w:szCs w:val="28"/>
        </w:rPr>
        <w:t>Проблема</w:t>
      </w:r>
      <w:bookmarkEnd w:id="12"/>
    </w:p>
    <w:p w:rsidR="00DD564A" w:rsidRPr="00DD564A" w:rsidRDefault="00DD564A" w:rsidP="00795A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сад</w:t>
      </w:r>
      <w:r w:rsidR="00C110D1">
        <w:rPr>
          <w:rFonts w:ascii="Times New Roman" w:eastAsia="Times New Roman" w:hAnsi="Times New Roman" w:cs="Times New Roman"/>
          <w:sz w:val="28"/>
          <w:szCs w:val="28"/>
        </w:rPr>
        <w:t xml:space="preserve"> расположен</w:t>
      </w:r>
      <w:r w:rsidRPr="00DD564A">
        <w:rPr>
          <w:rFonts w:ascii="Times New Roman" w:eastAsia="Times New Roman" w:hAnsi="Times New Roman" w:cs="Times New Roman"/>
          <w:sz w:val="28"/>
          <w:szCs w:val="28"/>
        </w:rPr>
        <w:t xml:space="preserve"> внутри жилого микрорайона в отдельно стоящем здании, имеет</w:t>
      </w:r>
      <w:r w:rsidR="008F0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64A">
        <w:rPr>
          <w:rFonts w:ascii="Times New Roman" w:eastAsia="Times New Roman" w:hAnsi="Times New Roman" w:cs="Times New Roman"/>
          <w:sz w:val="28"/>
          <w:szCs w:val="28"/>
        </w:rPr>
        <w:t>прилегающую территорию, оборудованную участками для прогулок детей каждой</w:t>
      </w:r>
      <w:r w:rsidR="008F0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64A">
        <w:rPr>
          <w:rFonts w:ascii="Times New Roman" w:eastAsia="Times New Roman" w:hAnsi="Times New Roman" w:cs="Times New Roman"/>
          <w:sz w:val="28"/>
          <w:szCs w:val="28"/>
        </w:rPr>
        <w:t>возрастной группы, спортивной площадкой, цветником.</w:t>
      </w:r>
      <w:r w:rsidR="008F00A5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DD564A">
        <w:rPr>
          <w:rFonts w:ascii="Times New Roman" w:eastAsia="Times New Roman" w:hAnsi="Times New Roman" w:cs="Times New Roman"/>
          <w:sz w:val="28"/>
          <w:szCs w:val="28"/>
        </w:rPr>
        <w:t>озданы необходимые условия для осуществления образовательного процесса с</w:t>
      </w:r>
      <w:r w:rsidR="008F0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64A">
        <w:rPr>
          <w:rFonts w:ascii="Times New Roman" w:eastAsia="Times New Roman" w:hAnsi="Times New Roman" w:cs="Times New Roman"/>
          <w:sz w:val="28"/>
          <w:szCs w:val="28"/>
        </w:rPr>
        <w:t>детьми дошкольного возраста.</w:t>
      </w:r>
      <w:r w:rsidR="008F0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5D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D564A">
        <w:rPr>
          <w:rFonts w:ascii="Times New Roman" w:eastAsia="Times New Roman" w:hAnsi="Times New Roman" w:cs="Times New Roman"/>
          <w:sz w:val="28"/>
          <w:szCs w:val="28"/>
        </w:rPr>
        <w:t>ланировка здания ДОУ и его оснащение организовано с учетом индивидуальных и</w:t>
      </w:r>
      <w:r w:rsidR="008F0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64A">
        <w:rPr>
          <w:rFonts w:ascii="Times New Roman" w:eastAsia="Times New Roman" w:hAnsi="Times New Roman" w:cs="Times New Roman"/>
          <w:sz w:val="28"/>
          <w:szCs w:val="28"/>
        </w:rPr>
        <w:t>возрастных особенностей развития воспитанников. Для каждой возрастной группы</w:t>
      </w:r>
      <w:r w:rsidR="008F0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64A">
        <w:rPr>
          <w:rFonts w:ascii="Times New Roman" w:eastAsia="Times New Roman" w:hAnsi="Times New Roman" w:cs="Times New Roman"/>
          <w:sz w:val="28"/>
          <w:szCs w:val="28"/>
        </w:rPr>
        <w:t>имеется необходимые помещения для полноценной жизнедеятельности детей в ДОУ.</w:t>
      </w:r>
      <w:r w:rsidR="008F0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64A">
        <w:rPr>
          <w:rFonts w:ascii="Times New Roman" w:eastAsia="Times New Roman" w:hAnsi="Times New Roman" w:cs="Times New Roman"/>
          <w:sz w:val="28"/>
          <w:szCs w:val="28"/>
        </w:rPr>
        <w:t>Помещения оборудованы необходимой мебелью. При оформлении помещений педагоги</w:t>
      </w:r>
      <w:r w:rsidR="008F0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64A">
        <w:rPr>
          <w:rFonts w:ascii="Times New Roman" w:eastAsia="Times New Roman" w:hAnsi="Times New Roman" w:cs="Times New Roman"/>
          <w:sz w:val="28"/>
          <w:szCs w:val="28"/>
        </w:rPr>
        <w:t>исходят из требований безопасности используемого материала для здоровья детей.</w:t>
      </w:r>
      <w:r w:rsidR="00526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64A">
        <w:rPr>
          <w:rFonts w:ascii="Times New Roman" w:eastAsia="Times New Roman" w:hAnsi="Times New Roman" w:cs="Times New Roman"/>
          <w:sz w:val="28"/>
          <w:szCs w:val="28"/>
        </w:rPr>
        <w:t>Созданное в ДОУ предметно – развивающее образовательное пространство способствует</w:t>
      </w:r>
      <w:r w:rsidR="008F0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64A">
        <w:rPr>
          <w:rFonts w:ascii="Times New Roman" w:eastAsia="Times New Roman" w:hAnsi="Times New Roman" w:cs="Times New Roman"/>
          <w:sz w:val="28"/>
          <w:szCs w:val="28"/>
        </w:rPr>
        <w:t>обогащенному развитию ребенка, обеспечивает эмоциональное благополучие, отвечает</w:t>
      </w:r>
      <w:r w:rsidR="008F0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64A">
        <w:rPr>
          <w:rFonts w:ascii="Times New Roman" w:eastAsia="Times New Roman" w:hAnsi="Times New Roman" w:cs="Times New Roman"/>
          <w:sz w:val="28"/>
          <w:szCs w:val="28"/>
        </w:rPr>
        <w:t>интересам и потребностям детей; способствует осуществлению комплексного подхода в</w:t>
      </w:r>
      <w:r w:rsidR="008F0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64A">
        <w:rPr>
          <w:rFonts w:ascii="Times New Roman" w:eastAsia="Times New Roman" w:hAnsi="Times New Roman" w:cs="Times New Roman"/>
          <w:sz w:val="28"/>
          <w:szCs w:val="28"/>
        </w:rPr>
        <w:t>воспитательно-</w:t>
      </w:r>
      <w:r w:rsidR="00795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64A">
        <w:rPr>
          <w:rFonts w:ascii="Times New Roman" w:eastAsia="Times New Roman" w:hAnsi="Times New Roman" w:cs="Times New Roman"/>
          <w:sz w:val="28"/>
          <w:szCs w:val="28"/>
        </w:rPr>
        <w:t>образовательном процессе.</w:t>
      </w:r>
    </w:p>
    <w:p w:rsidR="008F00A5" w:rsidRPr="008F00A5" w:rsidRDefault="00DD564A" w:rsidP="00795AC6">
      <w:pPr>
        <w:shd w:val="clear" w:color="auto" w:fill="FFFFFF"/>
        <w:ind w:firstLine="709"/>
        <w:jc w:val="both"/>
        <w:rPr>
          <w:rFonts w:ascii="yandex-sans" w:eastAsia="Times New Roman" w:hAnsi="yandex-sans" w:cs="Times New Roman"/>
          <w:sz w:val="28"/>
          <w:szCs w:val="28"/>
        </w:rPr>
      </w:pPr>
      <w:r w:rsidRPr="00DD564A">
        <w:rPr>
          <w:rFonts w:ascii="Times New Roman" w:eastAsia="Times New Roman" w:hAnsi="Times New Roman" w:cs="Times New Roman"/>
          <w:sz w:val="28"/>
          <w:szCs w:val="28"/>
        </w:rPr>
        <w:t>Несмотря на положительную динамику функционирования ДОУ, сохраняется ряд</w:t>
      </w:r>
      <w:r w:rsidR="008F0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64A">
        <w:rPr>
          <w:rFonts w:ascii="Times New Roman" w:eastAsia="Times New Roman" w:hAnsi="Times New Roman" w:cs="Times New Roman"/>
          <w:sz w:val="28"/>
          <w:szCs w:val="28"/>
        </w:rPr>
        <w:t xml:space="preserve">проблем, затрудняющих процесс развития образовательного учреждения. </w:t>
      </w:r>
      <w:r w:rsidR="008F00A5">
        <w:rPr>
          <w:rFonts w:ascii="yandex-sans" w:eastAsia="Times New Roman" w:hAnsi="yandex-sans" w:cs="Times New Roman"/>
          <w:sz w:val="28"/>
          <w:szCs w:val="28"/>
        </w:rPr>
        <w:t>И</w:t>
      </w:r>
      <w:r w:rsidR="008F00A5" w:rsidRPr="008F00A5">
        <w:rPr>
          <w:rFonts w:ascii="yandex-sans" w:eastAsia="Times New Roman" w:hAnsi="yandex-sans" w:cs="Times New Roman"/>
          <w:sz w:val="28"/>
          <w:szCs w:val="28"/>
        </w:rPr>
        <w:t>меющиеся коммуникации</w:t>
      </w:r>
      <w:r w:rsidR="008F00A5">
        <w:rPr>
          <w:rFonts w:ascii="yandex-sans" w:eastAsia="Times New Roman" w:hAnsi="yandex-sans" w:cs="Times New Roman"/>
          <w:sz w:val="28"/>
          <w:szCs w:val="28"/>
        </w:rPr>
        <w:t xml:space="preserve"> </w:t>
      </w:r>
      <w:r w:rsidR="008F00A5" w:rsidRPr="008F00A5">
        <w:rPr>
          <w:rFonts w:ascii="yandex-sans" w:eastAsia="Times New Roman" w:hAnsi="yandex-sans" w:cs="Times New Roman"/>
          <w:sz w:val="28"/>
          <w:szCs w:val="28"/>
        </w:rPr>
        <w:t>требуют дополнительного оснащения в</w:t>
      </w:r>
      <w:r w:rsidR="008F00A5">
        <w:rPr>
          <w:rFonts w:ascii="yandex-sans" w:eastAsia="Times New Roman" w:hAnsi="yandex-sans" w:cs="Times New Roman"/>
          <w:sz w:val="28"/>
          <w:szCs w:val="28"/>
        </w:rPr>
        <w:t xml:space="preserve"> </w:t>
      </w:r>
      <w:r w:rsidR="008F00A5" w:rsidRPr="008F00A5">
        <w:rPr>
          <w:rFonts w:ascii="yandex-sans" w:eastAsia="Times New Roman" w:hAnsi="yandex-sans" w:cs="Times New Roman"/>
          <w:sz w:val="28"/>
          <w:szCs w:val="28"/>
        </w:rPr>
        <w:t>соответствии с требованиями СанПиН2.4.1.3049-13, нормами и правилами</w:t>
      </w:r>
      <w:r w:rsidR="008F00A5">
        <w:rPr>
          <w:rFonts w:ascii="yandex-sans" w:eastAsia="Times New Roman" w:hAnsi="yandex-sans" w:cs="Times New Roman"/>
          <w:sz w:val="28"/>
          <w:szCs w:val="28"/>
        </w:rPr>
        <w:t xml:space="preserve"> </w:t>
      </w:r>
      <w:r w:rsidR="008F00A5" w:rsidRPr="008F00A5">
        <w:rPr>
          <w:rFonts w:ascii="yandex-sans" w:eastAsia="Times New Roman" w:hAnsi="yandex-sans" w:cs="Times New Roman"/>
          <w:sz w:val="28"/>
          <w:szCs w:val="28"/>
        </w:rPr>
        <w:t>пожарной безопасности, обеспечением</w:t>
      </w:r>
      <w:r w:rsidR="008F00A5">
        <w:rPr>
          <w:rFonts w:ascii="yandex-sans" w:eastAsia="Times New Roman" w:hAnsi="yandex-sans" w:cs="Times New Roman"/>
          <w:sz w:val="28"/>
          <w:szCs w:val="28"/>
        </w:rPr>
        <w:t xml:space="preserve"> </w:t>
      </w:r>
      <w:r w:rsidR="008F00A5" w:rsidRPr="008F00A5">
        <w:rPr>
          <w:rFonts w:ascii="yandex-sans" w:eastAsia="Times New Roman" w:hAnsi="yandex-sans" w:cs="Times New Roman"/>
          <w:sz w:val="28"/>
          <w:szCs w:val="28"/>
        </w:rPr>
        <w:t>охраны жизни и здоровья всех участников</w:t>
      </w:r>
      <w:r w:rsidR="008F00A5">
        <w:rPr>
          <w:rFonts w:ascii="yandex-sans" w:eastAsia="Times New Roman" w:hAnsi="yandex-sans" w:cs="Times New Roman"/>
          <w:sz w:val="28"/>
          <w:szCs w:val="28"/>
        </w:rPr>
        <w:t xml:space="preserve"> </w:t>
      </w:r>
      <w:r w:rsidR="008F00A5" w:rsidRPr="008F00A5">
        <w:rPr>
          <w:rFonts w:ascii="yandex-sans" w:eastAsia="Times New Roman" w:hAnsi="yandex-sans" w:cs="Times New Roman"/>
          <w:sz w:val="28"/>
          <w:szCs w:val="28"/>
        </w:rPr>
        <w:t>образовательного процесса</w:t>
      </w:r>
      <w:r w:rsidR="008F00A5">
        <w:rPr>
          <w:rFonts w:ascii="yandex-sans" w:eastAsia="Times New Roman" w:hAnsi="yandex-sans" w:cs="Times New Roman"/>
          <w:sz w:val="28"/>
          <w:szCs w:val="28"/>
        </w:rPr>
        <w:t>.</w:t>
      </w:r>
    </w:p>
    <w:p w:rsidR="00DD564A" w:rsidRPr="008B1ACB" w:rsidRDefault="005265D8" w:rsidP="00795A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26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Развитие и укрепление материально-технической базы ДОУ в рамках Программы </w:t>
      </w:r>
      <w:r w:rsidRPr="008B1A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развития </w:t>
      </w:r>
      <w:r w:rsidRPr="005265D8">
        <w:rPr>
          <w:rFonts w:ascii="Times New Roman" w:eastAsia="Times New Roman" w:hAnsi="Times New Roman" w:cs="Times New Roman"/>
          <w:color w:val="auto"/>
          <w:sz w:val="28"/>
          <w:szCs w:val="28"/>
        </w:rPr>
        <w:t>повысит эффективность финансовых вложений за счет концентрации ресурсов на наиболее</w:t>
      </w:r>
      <w:r w:rsidR="008B1A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26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важных, первоочередных </w:t>
      </w:r>
      <w:r w:rsidR="008B1ACB">
        <w:rPr>
          <w:rFonts w:ascii="Times New Roman" w:eastAsia="Times New Roman" w:hAnsi="Times New Roman" w:cs="Times New Roman"/>
          <w:color w:val="auto"/>
          <w:sz w:val="28"/>
          <w:szCs w:val="28"/>
        </w:rPr>
        <w:t>мероприятиях.</w:t>
      </w:r>
    </w:p>
    <w:p w:rsidR="008B1ACB" w:rsidRPr="008B1ACB" w:rsidRDefault="00B82C90" w:rsidP="002D02CF">
      <w:pPr>
        <w:pStyle w:val="af5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bookmarkStart w:id="13" w:name="bookmark34"/>
      <w:r w:rsidRPr="005265D8">
        <w:rPr>
          <w:b/>
          <w:sz w:val="28"/>
          <w:szCs w:val="28"/>
        </w:rPr>
        <w:t>Перспективы развития</w:t>
      </w:r>
      <w:bookmarkEnd w:id="13"/>
      <w:r w:rsidR="005265D8">
        <w:rPr>
          <w:sz w:val="28"/>
          <w:szCs w:val="28"/>
        </w:rPr>
        <w:t xml:space="preserve"> </w:t>
      </w:r>
      <w:r w:rsidR="005265D8">
        <w:rPr>
          <w:color w:val="000000"/>
          <w:sz w:val="28"/>
          <w:szCs w:val="28"/>
        </w:rPr>
        <w:t>Р</w:t>
      </w:r>
      <w:r w:rsidR="00C110D1">
        <w:rPr>
          <w:color w:val="000000"/>
          <w:sz w:val="28"/>
          <w:szCs w:val="28"/>
        </w:rPr>
        <w:t>еализация</w:t>
      </w:r>
      <w:r w:rsidR="00D04F62" w:rsidRPr="00D04F62">
        <w:rPr>
          <w:color w:val="000000"/>
          <w:sz w:val="28"/>
          <w:szCs w:val="28"/>
        </w:rPr>
        <w:t xml:space="preserve"> </w:t>
      </w:r>
      <w:r w:rsidR="005265D8">
        <w:rPr>
          <w:color w:val="000000"/>
          <w:sz w:val="28"/>
          <w:szCs w:val="28"/>
        </w:rPr>
        <w:t xml:space="preserve">программы </w:t>
      </w:r>
      <w:r w:rsidR="00D04F62" w:rsidRPr="00D04F62">
        <w:rPr>
          <w:color w:val="000000"/>
          <w:sz w:val="28"/>
          <w:szCs w:val="28"/>
        </w:rPr>
        <w:t xml:space="preserve">по развитию материально-технической базы учреждения </w:t>
      </w:r>
      <w:r w:rsidR="005265D8" w:rsidRPr="005265D8">
        <w:rPr>
          <w:sz w:val="28"/>
          <w:szCs w:val="28"/>
        </w:rPr>
        <w:t xml:space="preserve">будет способствовать </w:t>
      </w:r>
      <w:r w:rsidR="008B1ACB" w:rsidRPr="008B1ACB">
        <w:rPr>
          <w:sz w:val="28"/>
          <w:szCs w:val="28"/>
        </w:rPr>
        <w:t>улучшению</w:t>
      </w:r>
      <w:r w:rsidR="008B1ACB" w:rsidRPr="00D04F62">
        <w:rPr>
          <w:color w:val="000000"/>
          <w:sz w:val="28"/>
          <w:szCs w:val="28"/>
        </w:rPr>
        <w:t xml:space="preserve"> услови</w:t>
      </w:r>
      <w:r w:rsidR="008B1ACB">
        <w:rPr>
          <w:color w:val="000000"/>
          <w:sz w:val="28"/>
          <w:szCs w:val="28"/>
        </w:rPr>
        <w:t xml:space="preserve">й пребывания и </w:t>
      </w:r>
      <w:r w:rsidR="008B1ACB" w:rsidRPr="00D04F62">
        <w:rPr>
          <w:color w:val="000000"/>
          <w:sz w:val="28"/>
          <w:szCs w:val="28"/>
        </w:rPr>
        <w:t>безопасности воспитанников и работников</w:t>
      </w:r>
      <w:r w:rsidR="008B1ACB">
        <w:rPr>
          <w:sz w:val="28"/>
          <w:szCs w:val="28"/>
        </w:rPr>
        <w:t xml:space="preserve">, </w:t>
      </w:r>
      <w:r w:rsidR="005265D8" w:rsidRPr="008B1ACB">
        <w:rPr>
          <w:sz w:val="28"/>
          <w:szCs w:val="28"/>
        </w:rPr>
        <w:t>повышению</w:t>
      </w:r>
      <w:r w:rsidR="005265D8" w:rsidRPr="005265D8">
        <w:rPr>
          <w:sz w:val="28"/>
          <w:szCs w:val="28"/>
        </w:rPr>
        <w:t xml:space="preserve"> имиджа </w:t>
      </w:r>
      <w:r w:rsidR="008B1ACB">
        <w:rPr>
          <w:sz w:val="28"/>
          <w:szCs w:val="28"/>
        </w:rPr>
        <w:t xml:space="preserve">ДОУ, что </w:t>
      </w:r>
      <w:r w:rsidR="005265D8" w:rsidRPr="005265D8">
        <w:rPr>
          <w:sz w:val="28"/>
          <w:szCs w:val="28"/>
        </w:rPr>
        <w:t xml:space="preserve"> </w:t>
      </w:r>
      <w:r w:rsidR="008B1ACB" w:rsidRPr="008B1ACB">
        <w:rPr>
          <w:sz w:val="28"/>
          <w:szCs w:val="28"/>
        </w:rPr>
        <w:t xml:space="preserve">позволит перевести </w:t>
      </w:r>
      <w:r w:rsidR="008B1ACB">
        <w:rPr>
          <w:sz w:val="28"/>
          <w:szCs w:val="28"/>
        </w:rPr>
        <w:t xml:space="preserve">его </w:t>
      </w:r>
      <w:r w:rsidR="008B1ACB" w:rsidRPr="008B1ACB">
        <w:rPr>
          <w:sz w:val="28"/>
          <w:szCs w:val="28"/>
        </w:rPr>
        <w:t xml:space="preserve"> на бол</w:t>
      </w:r>
      <w:r w:rsidR="008B1ACB">
        <w:rPr>
          <w:sz w:val="28"/>
          <w:szCs w:val="28"/>
        </w:rPr>
        <w:t>ее высокий качественный уровень</w:t>
      </w:r>
      <w:r w:rsidR="00D04F62" w:rsidRPr="00D04F62">
        <w:rPr>
          <w:color w:val="000000"/>
          <w:sz w:val="28"/>
          <w:szCs w:val="28"/>
        </w:rPr>
        <w:t>.</w:t>
      </w:r>
    </w:p>
    <w:p w:rsidR="00B82C90" w:rsidRDefault="00B82C90" w:rsidP="00D120FF">
      <w:pPr>
        <w:keepNext/>
        <w:keepLines/>
        <w:spacing w:line="220" w:lineRule="exact"/>
        <w:rPr>
          <w:rStyle w:val="2f1"/>
          <w:rFonts w:eastAsia="Arial Unicode MS"/>
          <w:b/>
          <w:color w:val="auto"/>
          <w:sz w:val="28"/>
          <w:szCs w:val="28"/>
          <w:u w:val="none"/>
        </w:rPr>
      </w:pPr>
      <w:bookmarkStart w:id="14" w:name="bookmark35"/>
      <w:r w:rsidRPr="00BD724F">
        <w:rPr>
          <w:rStyle w:val="2f1"/>
          <w:rFonts w:eastAsia="Arial Unicode MS"/>
          <w:b/>
          <w:color w:val="auto"/>
          <w:sz w:val="28"/>
          <w:szCs w:val="28"/>
          <w:u w:val="none"/>
        </w:rPr>
        <w:t>Мероприятия по реализации программы</w:t>
      </w:r>
      <w:bookmarkEnd w:id="14"/>
    </w:p>
    <w:p w:rsidR="00B82C90" w:rsidRDefault="00B82C90" w:rsidP="00D120FF">
      <w:pPr>
        <w:keepNext/>
        <w:keepLines/>
        <w:spacing w:line="220" w:lineRule="exact"/>
        <w:rPr>
          <w:rStyle w:val="2f1"/>
          <w:rFonts w:eastAsia="Arial Unicode MS"/>
          <w:b/>
          <w:color w:val="auto"/>
          <w:sz w:val="28"/>
          <w:szCs w:val="28"/>
          <w:u w:val="none"/>
        </w:rPr>
      </w:pPr>
    </w:p>
    <w:tbl>
      <w:tblPr>
        <w:tblStyle w:val="af4"/>
        <w:tblW w:w="0" w:type="auto"/>
        <w:tblInd w:w="100" w:type="dxa"/>
        <w:tblLayout w:type="fixed"/>
        <w:tblLook w:val="04A0"/>
      </w:tblPr>
      <w:tblGrid>
        <w:gridCol w:w="3262"/>
        <w:gridCol w:w="3409"/>
        <w:gridCol w:w="2976"/>
      </w:tblGrid>
      <w:tr w:rsidR="00B82C90" w:rsidRPr="00BD724F" w:rsidTr="00795AC6">
        <w:tc>
          <w:tcPr>
            <w:tcW w:w="3262" w:type="dxa"/>
          </w:tcPr>
          <w:p w:rsidR="00B82C90" w:rsidRPr="00C110D1" w:rsidRDefault="00B82C90" w:rsidP="00C110D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10D1">
              <w:rPr>
                <w:rFonts w:ascii="Times New Roman" w:hAnsi="Times New Roman" w:cs="Times New Roman"/>
                <w:b/>
              </w:rPr>
              <w:t>Первый этап</w:t>
            </w:r>
          </w:p>
          <w:p w:rsidR="00B82C90" w:rsidRPr="00C110D1" w:rsidRDefault="00B82C90" w:rsidP="00C110D1">
            <w:pPr>
              <w:snapToGrid w:val="0"/>
              <w:jc w:val="center"/>
              <w:rPr>
                <w:b/>
              </w:rPr>
            </w:pPr>
            <w:r w:rsidRPr="00C110D1">
              <w:rPr>
                <w:rFonts w:ascii="Times New Roman" w:hAnsi="Times New Roman" w:cs="Times New Roman"/>
              </w:rPr>
              <w:t>апрель  2020 г.</w:t>
            </w:r>
            <w:r w:rsidRPr="00C110D1">
              <w:rPr>
                <w:rFonts w:ascii="Times New Roman" w:hAnsi="Times New Roman" w:cs="Times New Roman"/>
                <w:b/>
              </w:rPr>
              <w:t xml:space="preserve">- </w:t>
            </w:r>
            <w:r w:rsidRPr="00C110D1">
              <w:rPr>
                <w:rFonts w:ascii="Times New Roman" w:hAnsi="Times New Roman" w:cs="Times New Roman"/>
              </w:rPr>
              <w:t>апрель  2021г.</w:t>
            </w:r>
          </w:p>
        </w:tc>
        <w:tc>
          <w:tcPr>
            <w:tcW w:w="3409" w:type="dxa"/>
          </w:tcPr>
          <w:p w:rsidR="00B82C90" w:rsidRPr="00C110D1" w:rsidRDefault="00B82C90" w:rsidP="00C110D1">
            <w:pPr>
              <w:pStyle w:val="10a"/>
              <w:shd w:val="clear" w:color="auto" w:fill="auto"/>
              <w:spacing w:before="0" w:line="274" w:lineRule="exact"/>
              <w:ind w:firstLine="0"/>
              <w:rPr>
                <w:b/>
                <w:sz w:val="24"/>
                <w:szCs w:val="24"/>
              </w:rPr>
            </w:pPr>
            <w:r w:rsidRPr="00C110D1">
              <w:rPr>
                <w:b/>
                <w:sz w:val="24"/>
                <w:szCs w:val="24"/>
              </w:rPr>
              <w:t>Второй этап</w:t>
            </w:r>
          </w:p>
          <w:p w:rsidR="00B82C90" w:rsidRPr="00C110D1" w:rsidRDefault="00B82C90" w:rsidP="00C110D1">
            <w:pPr>
              <w:pStyle w:val="10a"/>
              <w:shd w:val="clear" w:color="auto" w:fill="auto"/>
              <w:spacing w:before="0" w:line="274" w:lineRule="exact"/>
              <w:ind w:firstLine="0"/>
              <w:rPr>
                <w:b/>
                <w:sz w:val="24"/>
                <w:szCs w:val="24"/>
              </w:rPr>
            </w:pPr>
            <w:r w:rsidRPr="00C110D1">
              <w:rPr>
                <w:sz w:val="24"/>
                <w:szCs w:val="24"/>
              </w:rPr>
              <w:t>апрель 2021г.</w:t>
            </w:r>
            <w:r w:rsidRPr="00C110D1">
              <w:rPr>
                <w:b/>
                <w:sz w:val="24"/>
                <w:szCs w:val="24"/>
              </w:rPr>
              <w:t xml:space="preserve">- </w:t>
            </w:r>
            <w:r w:rsidRPr="00C110D1">
              <w:rPr>
                <w:sz w:val="24"/>
                <w:szCs w:val="24"/>
              </w:rPr>
              <w:t>сентябрь 2024 г.</w:t>
            </w:r>
          </w:p>
        </w:tc>
        <w:tc>
          <w:tcPr>
            <w:tcW w:w="2976" w:type="dxa"/>
          </w:tcPr>
          <w:p w:rsidR="00B82C90" w:rsidRPr="00C110D1" w:rsidRDefault="00B82C90" w:rsidP="00C110D1">
            <w:pPr>
              <w:pStyle w:val="10a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C110D1">
              <w:rPr>
                <w:b/>
                <w:sz w:val="24"/>
                <w:szCs w:val="24"/>
              </w:rPr>
              <w:t>Третий этап</w:t>
            </w:r>
          </w:p>
          <w:p w:rsidR="00B82C90" w:rsidRPr="00C110D1" w:rsidRDefault="00B82C90" w:rsidP="00C110D1">
            <w:pPr>
              <w:pStyle w:val="10a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C110D1">
              <w:rPr>
                <w:sz w:val="24"/>
                <w:szCs w:val="24"/>
              </w:rPr>
              <w:t>сентябрь 2024г.</w:t>
            </w:r>
            <w:r w:rsidRPr="00C110D1">
              <w:rPr>
                <w:b/>
                <w:sz w:val="24"/>
                <w:szCs w:val="24"/>
              </w:rPr>
              <w:t>-</w:t>
            </w:r>
            <w:r w:rsidRPr="00C110D1">
              <w:rPr>
                <w:sz w:val="24"/>
                <w:szCs w:val="24"/>
              </w:rPr>
              <w:t xml:space="preserve"> </w:t>
            </w:r>
            <w:r w:rsidR="00C110D1" w:rsidRPr="00C110D1">
              <w:rPr>
                <w:sz w:val="24"/>
                <w:szCs w:val="24"/>
              </w:rPr>
              <w:t>апрел</w:t>
            </w:r>
            <w:r w:rsidRPr="00C110D1">
              <w:rPr>
                <w:sz w:val="24"/>
                <w:szCs w:val="24"/>
              </w:rPr>
              <w:t>ь 2025г</w:t>
            </w:r>
            <w:r w:rsidR="00C110D1" w:rsidRPr="00C110D1">
              <w:rPr>
                <w:sz w:val="24"/>
                <w:szCs w:val="24"/>
              </w:rPr>
              <w:t>.</w:t>
            </w:r>
          </w:p>
        </w:tc>
      </w:tr>
      <w:tr w:rsidR="00B82C90" w:rsidRPr="00BD724F" w:rsidTr="00795AC6">
        <w:tc>
          <w:tcPr>
            <w:tcW w:w="3262" w:type="dxa"/>
          </w:tcPr>
          <w:p w:rsidR="00694B67" w:rsidRPr="00C110D1" w:rsidRDefault="00B82C90" w:rsidP="00C110D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110D1">
              <w:rPr>
                <w:rFonts w:ascii="Times New Roman" w:hAnsi="Times New Roman"/>
                <w:sz w:val="24"/>
                <w:szCs w:val="24"/>
              </w:rPr>
              <w:t>1</w:t>
            </w:r>
            <w:r w:rsidR="00694B67" w:rsidRPr="00C110D1">
              <w:rPr>
                <w:rFonts w:ascii="Times New Roman" w:hAnsi="Times New Roman"/>
                <w:sz w:val="24"/>
                <w:szCs w:val="24"/>
              </w:rPr>
              <w:t>Анализ материально – технического и финансового обеспечения ДОУ</w:t>
            </w:r>
          </w:p>
          <w:p w:rsidR="00B82C90" w:rsidRPr="00C110D1" w:rsidRDefault="00B82C90" w:rsidP="00C110D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C110D1">
              <w:rPr>
                <w:rFonts w:ascii="Times New Roman" w:hAnsi="Times New Roman"/>
                <w:sz w:val="24"/>
                <w:szCs w:val="24"/>
              </w:rPr>
              <w:t xml:space="preserve">2. Анализ степени удовлетворенности родителей условиями ДОУ и качеством образовательных услуг, предоставляемых детским садом и повышение </w:t>
            </w:r>
            <w:r w:rsidRPr="00C110D1">
              <w:rPr>
                <w:rFonts w:ascii="Times New Roman" w:hAnsi="Times New Roman"/>
                <w:sz w:val="24"/>
                <w:szCs w:val="24"/>
              </w:rPr>
              <w:lastRenderedPageBreak/>
              <w:t>престижа дошкольного учреждения среди потенциальных потребителей  (анкетирование; о</w:t>
            </w:r>
            <w:r w:rsidR="00694B67" w:rsidRPr="00C110D1">
              <w:rPr>
                <w:rFonts w:ascii="Times New Roman" w:hAnsi="Times New Roman"/>
                <w:sz w:val="24"/>
                <w:szCs w:val="24"/>
              </w:rPr>
              <w:t xml:space="preserve">рганизация дней открытых дверей) </w:t>
            </w:r>
            <w:r w:rsidRPr="00C11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9" w:type="dxa"/>
          </w:tcPr>
          <w:p w:rsidR="008B1ACB" w:rsidRPr="00C110D1" w:rsidRDefault="008B1ACB" w:rsidP="00C110D1">
            <w:pPr>
              <w:pStyle w:val="af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0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1.Строительные, сантехнические и обслуживающие работы по поддержанию</w:t>
            </w:r>
          </w:p>
          <w:p w:rsidR="008B1ACB" w:rsidRPr="00C110D1" w:rsidRDefault="008B1ACB" w:rsidP="00C110D1">
            <w:pPr>
              <w:pStyle w:val="af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0D1">
              <w:rPr>
                <w:rFonts w:ascii="Times New Roman" w:eastAsia="Times New Roman" w:hAnsi="Times New Roman"/>
                <w:sz w:val="24"/>
                <w:szCs w:val="24"/>
              </w:rPr>
              <w:t>здания в соответствии с нормами</w:t>
            </w:r>
          </w:p>
          <w:p w:rsidR="00B82C90" w:rsidRPr="00C110D1" w:rsidRDefault="008B1ACB" w:rsidP="00C110D1">
            <w:pPr>
              <w:pStyle w:val="af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10D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C110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Пополнение материально-технической базы</w:t>
            </w:r>
            <w:r w:rsidR="00D45D7B" w:rsidRPr="00C110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ДОУ</w:t>
            </w:r>
          </w:p>
          <w:p w:rsidR="008B1ACB" w:rsidRPr="00C110D1" w:rsidRDefault="008B1ACB" w:rsidP="00C110D1">
            <w:pPr>
              <w:pStyle w:val="af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10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3. Оборудование прогулочных участков</w:t>
            </w:r>
          </w:p>
          <w:p w:rsidR="00A3002E" w:rsidRPr="00C110D1" w:rsidRDefault="00A3002E" w:rsidP="00C110D1">
            <w:pPr>
              <w:pStyle w:val="af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0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 Создание декоративных  зон на  территории учреждения</w:t>
            </w:r>
          </w:p>
        </w:tc>
        <w:tc>
          <w:tcPr>
            <w:tcW w:w="2976" w:type="dxa"/>
          </w:tcPr>
          <w:p w:rsidR="00690F86" w:rsidRPr="00C110D1" w:rsidRDefault="00A705F9" w:rsidP="00C110D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110D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D22C9" w:rsidRPr="00C110D1">
              <w:rPr>
                <w:rFonts w:ascii="Times New Roman" w:hAnsi="Times New Roman"/>
                <w:sz w:val="24"/>
                <w:szCs w:val="24"/>
              </w:rPr>
              <w:t>.</w:t>
            </w:r>
            <w:r w:rsidR="00690F86" w:rsidRPr="00C110D1">
              <w:rPr>
                <w:rFonts w:ascii="Times New Roman" w:hAnsi="Times New Roman"/>
                <w:sz w:val="24"/>
                <w:szCs w:val="24"/>
              </w:rPr>
              <w:t>Мониторинг престиж</w:t>
            </w:r>
            <w:r w:rsidR="00690F86" w:rsidRPr="00C110D1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</w:t>
            </w:r>
            <w:r w:rsidR="00AD22C9" w:rsidRPr="00C110D1">
              <w:rPr>
                <w:rFonts w:ascii="Times New Roman" w:hAnsi="Times New Roman"/>
                <w:sz w:val="24"/>
                <w:szCs w:val="24"/>
              </w:rPr>
              <w:t>ДОУ</w:t>
            </w:r>
            <w:r w:rsidR="00AD22C9" w:rsidRPr="00C110D1">
              <w:rPr>
                <w:rFonts w:ascii="Times New Roman" w:hAnsi="Times New Roman"/>
                <w:kern w:val="24"/>
                <w:sz w:val="24"/>
                <w:szCs w:val="24"/>
              </w:rPr>
              <w:t xml:space="preserve"> среди родителей воспитанников в соответствии с современными требованиями и запросами потребительских услуг.</w:t>
            </w:r>
          </w:p>
          <w:p w:rsidR="00B82C90" w:rsidRPr="00C110D1" w:rsidRDefault="00A705F9" w:rsidP="00C110D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110D1">
              <w:rPr>
                <w:rFonts w:ascii="Times New Roman" w:hAnsi="Times New Roman"/>
                <w:sz w:val="24"/>
                <w:szCs w:val="24"/>
              </w:rPr>
              <w:t>2</w:t>
            </w:r>
            <w:r w:rsidR="00AD22C9" w:rsidRPr="00C110D1">
              <w:rPr>
                <w:rFonts w:ascii="Times New Roman" w:hAnsi="Times New Roman"/>
                <w:sz w:val="24"/>
                <w:szCs w:val="24"/>
              </w:rPr>
              <w:t>.</w:t>
            </w:r>
            <w:r w:rsidR="00694B67" w:rsidRPr="00C110D1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="00690F86" w:rsidRPr="00C110D1">
              <w:rPr>
                <w:rFonts w:ascii="Times New Roman" w:hAnsi="Times New Roman"/>
                <w:sz w:val="24"/>
                <w:szCs w:val="24"/>
              </w:rPr>
              <w:t xml:space="preserve"> реализации </w:t>
            </w:r>
            <w:r w:rsidR="00694B67" w:rsidRPr="00C110D1">
              <w:rPr>
                <w:rFonts w:ascii="Times New Roman" w:hAnsi="Times New Roman"/>
                <w:sz w:val="24"/>
                <w:szCs w:val="24"/>
              </w:rPr>
              <w:t>П</w:t>
            </w:r>
            <w:r w:rsidR="00690F86" w:rsidRPr="00C110D1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="00694B67" w:rsidRPr="00C110D1"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  <w:r w:rsidR="00690F86" w:rsidRPr="00C110D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690F86" w:rsidRPr="00C110D1">
              <w:rPr>
                <w:rFonts w:ascii="Times New Roman" w:hAnsi="Times New Roman"/>
                <w:sz w:val="24"/>
                <w:szCs w:val="24"/>
              </w:rPr>
              <w:lastRenderedPageBreak/>
              <w:t>вопросах</w:t>
            </w:r>
            <w:r w:rsidR="00AD22C9" w:rsidRPr="00C110D1">
              <w:rPr>
                <w:rFonts w:ascii="Times New Roman" w:hAnsi="Times New Roman"/>
                <w:sz w:val="24"/>
                <w:szCs w:val="24"/>
              </w:rPr>
              <w:t xml:space="preserve"> укрепления </w:t>
            </w:r>
            <w:r w:rsidR="00694B67" w:rsidRPr="00C110D1">
              <w:rPr>
                <w:rFonts w:ascii="Times New Roman" w:hAnsi="Times New Roman"/>
                <w:sz w:val="24"/>
                <w:szCs w:val="24"/>
              </w:rPr>
              <w:t>материально-технической базы ДОУ</w:t>
            </w:r>
          </w:p>
          <w:p w:rsidR="00AD22C9" w:rsidRPr="00C110D1" w:rsidRDefault="00AD22C9" w:rsidP="00C110D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2C90" w:rsidRPr="001F4BC6" w:rsidRDefault="00B82C90" w:rsidP="00D120FF">
      <w:pPr>
        <w:keepNext/>
        <w:keepLines/>
        <w:spacing w:line="220" w:lineRule="exact"/>
        <w:rPr>
          <w:rFonts w:ascii="Times New Roman" w:hAnsi="Times New Roman" w:cs="Times New Roman"/>
          <w:b/>
          <w:sz w:val="28"/>
          <w:szCs w:val="28"/>
        </w:rPr>
      </w:pPr>
    </w:p>
    <w:p w:rsidR="00490F1F" w:rsidRPr="00B82C90" w:rsidRDefault="00584C55" w:rsidP="00D120FF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bookmark28"/>
      <w:r>
        <w:rPr>
          <w:rStyle w:val="2f0"/>
          <w:rFonts w:eastAsia="Arial Unicode MS"/>
          <w:sz w:val="28"/>
          <w:szCs w:val="28"/>
        </w:rPr>
        <w:t>4.</w:t>
      </w:r>
      <w:r w:rsidR="00B82C90" w:rsidRPr="00B82C90">
        <w:rPr>
          <w:rStyle w:val="2f0"/>
          <w:rFonts w:eastAsia="Arial Unicode MS"/>
          <w:sz w:val="28"/>
          <w:szCs w:val="28"/>
        </w:rPr>
        <w:t>3</w:t>
      </w:r>
      <w:r w:rsidR="00490F1F" w:rsidRPr="00B82C90">
        <w:rPr>
          <w:rStyle w:val="2f0"/>
          <w:rFonts w:eastAsia="Arial Unicode MS"/>
          <w:sz w:val="28"/>
          <w:szCs w:val="28"/>
        </w:rPr>
        <w:t>.</w:t>
      </w:r>
      <w:r w:rsidR="002D0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F1F" w:rsidRPr="00B82C90">
        <w:rPr>
          <w:rFonts w:ascii="Times New Roman" w:hAnsi="Times New Roman" w:cs="Times New Roman"/>
          <w:b/>
          <w:sz w:val="28"/>
          <w:szCs w:val="28"/>
        </w:rPr>
        <w:t>Мероприятия по ор</w:t>
      </w:r>
      <w:r w:rsidR="00795AC6">
        <w:rPr>
          <w:rFonts w:ascii="Times New Roman" w:hAnsi="Times New Roman" w:cs="Times New Roman"/>
          <w:b/>
          <w:sz w:val="28"/>
          <w:szCs w:val="28"/>
        </w:rPr>
        <w:t xml:space="preserve">ганизации здоровьесберегающей и </w:t>
      </w:r>
      <w:r w:rsidR="00490F1F" w:rsidRPr="00B82C90">
        <w:rPr>
          <w:rFonts w:ascii="Times New Roman" w:hAnsi="Times New Roman" w:cs="Times New Roman"/>
          <w:b/>
          <w:sz w:val="28"/>
          <w:szCs w:val="28"/>
        </w:rPr>
        <w:t>здоровьеформирующей деятельности</w:t>
      </w:r>
      <w:bookmarkEnd w:id="15"/>
    </w:p>
    <w:p w:rsidR="00490F1F" w:rsidRPr="00943890" w:rsidRDefault="00490F1F" w:rsidP="00D120FF">
      <w:pPr>
        <w:keepNext/>
        <w:keepLines/>
        <w:rPr>
          <w:rFonts w:ascii="Times New Roman" w:hAnsi="Times New Roman" w:cs="Times New Roman"/>
          <w:b/>
          <w:sz w:val="28"/>
          <w:szCs w:val="28"/>
        </w:rPr>
      </w:pPr>
      <w:bookmarkStart w:id="16" w:name="bookmark29"/>
      <w:r w:rsidRPr="00943890">
        <w:rPr>
          <w:rFonts w:ascii="Times New Roman" w:hAnsi="Times New Roman" w:cs="Times New Roman"/>
          <w:b/>
          <w:sz w:val="28"/>
          <w:szCs w:val="28"/>
        </w:rPr>
        <w:t>Проблема</w:t>
      </w:r>
      <w:bookmarkEnd w:id="16"/>
    </w:p>
    <w:p w:rsidR="008D44D7" w:rsidRDefault="001F4BC6" w:rsidP="00795AC6">
      <w:pPr>
        <w:pStyle w:val="10a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сад имеет группы компенсирующей направленности и группу со сложным дефектом развития, поэтому значительная часть </w:t>
      </w:r>
      <w:r w:rsidR="00490F1F" w:rsidRPr="00182FB1">
        <w:rPr>
          <w:sz w:val="28"/>
          <w:szCs w:val="28"/>
        </w:rPr>
        <w:t>поступаю</w:t>
      </w:r>
      <w:r>
        <w:rPr>
          <w:sz w:val="28"/>
          <w:szCs w:val="28"/>
        </w:rPr>
        <w:t xml:space="preserve">щих </w:t>
      </w:r>
      <w:r w:rsidR="00490F1F" w:rsidRPr="00182FB1">
        <w:rPr>
          <w:sz w:val="28"/>
          <w:szCs w:val="28"/>
        </w:rPr>
        <w:t xml:space="preserve"> дет</w:t>
      </w:r>
      <w:r>
        <w:rPr>
          <w:sz w:val="28"/>
          <w:szCs w:val="28"/>
        </w:rPr>
        <w:t>ей</w:t>
      </w:r>
      <w:r w:rsidR="00490F1F" w:rsidRPr="00182FB1">
        <w:rPr>
          <w:sz w:val="28"/>
          <w:szCs w:val="28"/>
        </w:rPr>
        <w:t>, имею</w:t>
      </w:r>
      <w:r>
        <w:rPr>
          <w:sz w:val="28"/>
          <w:szCs w:val="28"/>
        </w:rPr>
        <w:t xml:space="preserve">т различные нарушения в развитии: дети с </w:t>
      </w:r>
      <w:r w:rsidR="008D44D7">
        <w:rPr>
          <w:sz w:val="28"/>
          <w:szCs w:val="28"/>
        </w:rPr>
        <w:t>психофизическими</w:t>
      </w:r>
      <w:r w:rsidR="00C110D1">
        <w:rPr>
          <w:sz w:val="28"/>
          <w:szCs w:val="28"/>
        </w:rPr>
        <w:t xml:space="preserve"> отклонениями</w:t>
      </w:r>
      <w:r w:rsidR="008D44D7">
        <w:rPr>
          <w:sz w:val="28"/>
          <w:szCs w:val="28"/>
        </w:rPr>
        <w:t>, хрон</w:t>
      </w:r>
      <w:r w:rsidR="00C110D1">
        <w:rPr>
          <w:sz w:val="28"/>
          <w:szCs w:val="28"/>
        </w:rPr>
        <w:t>ическими заболеваниями, задержкой</w:t>
      </w:r>
      <w:r w:rsidR="008D44D7">
        <w:rPr>
          <w:sz w:val="28"/>
          <w:szCs w:val="28"/>
        </w:rPr>
        <w:t xml:space="preserve"> психического развития, дети – инвалиды, требующие по</w:t>
      </w:r>
      <w:r w:rsidR="009D523E">
        <w:rPr>
          <w:sz w:val="28"/>
          <w:szCs w:val="28"/>
        </w:rPr>
        <w:t>вышенног</w:t>
      </w:r>
      <w:r w:rsidR="00C110D1">
        <w:rPr>
          <w:sz w:val="28"/>
          <w:szCs w:val="28"/>
        </w:rPr>
        <w:t>о внимания специалистов, что дае</w:t>
      </w:r>
      <w:r w:rsidR="009D523E">
        <w:rPr>
          <w:sz w:val="28"/>
          <w:szCs w:val="28"/>
        </w:rPr>
        <w:t>т снижение показателей  состояния здоровья воспитанников в ДОУ.</w:t>
      </w:r>
      <w:r w:rsidR="00490F1F" w:rsidRPr="00182FB1">
        <w:rPr>
          <w:sz w:val="28"/>
          <w:szCs w:val="28"/>
        </w:rPr>
        <w:t xml:space="preserve"> </w:t>
      </w:r>
    </w:p>
    <w:p w:rsidR="008D44D7" w:rsidRDefault="008D44D7" w:rsidP="00795AC6">
      <w:pPr>
        <w:pStyle w:val="10a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</w:t>
      </w:r>
      <w:r w:rsidR="00490F1F" w:rsidRPr="00182FB1">
        <w:rPr>
          <w:sz w:val="28"/>
          <w:szCs w:val="28"/>
        </w:rPr>
        <w:t xml:space="preserve">числа </w:t>
      </w:r>
      <w:r>
        <w:rPr>
          <w:sz w:val="28"/>
          <w:szCs w:val="28"/>
        </w:rPr>
        <w:t>родителей воспитанников</w:t>
      </w:r>
      <w:r w:rsidR="00490F1F" w:rsidRPr="00182FB1">
        <w:rPr>
          <w:sz w:val="28"/>
          <w:szCs w:val="28"/>
        </w:rPr>
        <w:t xml:space="preserve"> с н</w:t>
      </w:r>
      <w:r>
        <w:rPr>
          <w:sz w:val="28"/>
          <w:szCs w:val="28"/>
        </w:rPr>
        <w:t>изким уровнем культуры здоровья.</w:t>
      </w:r>
      <w:r w:rsidR="00490F1F" w:rsidRPr="00182FB1">
        <w:rPr>
          <w:sz w:val="28"/>
          <w:szCs w:val="28"/>
        </w:rPr>
        <w:t xml:space="preserve"> </w:t>
      </w:r>
    </w:p>
    <w:p w:rsidR="00490F1F" w:rsidRPr="00A61111" w:rsidRDefault="008D44D7" w:rsidP="00795AC6">
      <w:pPr>
        <w:pStyle w:val="10a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61111">
        <w:rPr>
          <w:color w:val="auto"/>
          <w:sz w:val="28"/>
          <w:szCs w:val="28"/>
        </w:rPr>
        <w:t>Ф</w:t>
      </w:r>
      <w:r w:rsidR="00490F1F" w:rsidRPr="00A61111">
        <w:rPr>
          <w:color w:val="auto"/>
          <w:sz w:val="28"/>
          <w:szCs w:val="28"/>
        </w:rPr>
        <w:t xml:space="preserve">изкультурно-оздоровительная и лечебно-профилактическая работа детского сада </w:t>
      </w:r>
      <w:r w:rsidRPr="00A61111">
        <w:rPr>
          <w:color w:val="auto"/>
          <w:sz w:val="28"/>
          <w:szCs w:val="28"/>
        </w:rPr>
        <w:t>организована</w:t>
      </w:r>
      <w:r w:rsidR="00C110D1" w:rsidRPr="00A61111">
        <w:rPr>
          <w:color w:val="auto"/>
          <w:sz w:val="28"/>
          <w:szCs w:val="28"/>
        </w:rPr>
        <w:t xml:space="preserve"> на постоянной основе, но требуе</w:t>
      </w:r>
      <w:r w:rsidRPr="00A61111">
        <w:rPr>
          <w:color w:val="auto"/>
          <w:sz w:val="28"/>
          <w:szCs w:val="28"/>
        </w:rPr>
        <w:t xml:space="preserve">тся систематическая </w:t>
      </w:r>
      <w:r w:rsidR="00490F1F" w:rsidRPr="00A61111">
        <w:rPr>
          <w:color w:val="auto"/>
          <w:sz w:val="28"/>
          <w:szCs w:val="28"/>
        </w:rPr>
        <w:t>коррекци</w:t>
      </w:r>
      <w:r w:rsidRPr="00A61111">
        <w:rPr>
          <w:color w:val="auto"/>
          <w:sz w:val="28"/>
          <w:szCs w:val="28"/>
        </w:rPr>
        <w:t>я</w:t>
      </w:r>
      <w:r w:rsidR="00490F1F" w:rsidRPr="00A61111">
        <w:rPr>
          <w:color w:val="auto"/>
          <w:sz w:val="28"/>
          <w:szCs w:val="28"/>
        </w:rPr>
        <w:t xml:space="preserve"> мониторинга здоровьесбере</w:t>
      </w:r>
      <w:r w:rsidRPr="00A61111">
        <w:rPr>
          <w:color w:val="auto"/>
          <w:sz w:val="28"/>
          <w:szCs w:val="28"/>
        </w:rPr>
        <w:t>жения детей</w:t>
      </w:r>
      <w:r w:rsidR="00490F1F" w:rsidRPr="00A61111">
        <w:rPr>
          <w:color w:val="auto"/>
          <w:sz w:val="28"/>
          <w:szCs w:val="28"/>
        </w:rPr>
        <w:t xml:space="preserve"> и здоровьеформирующей деятельности детского сада </w:t>
      </w:r>
      <w:r w:rsidR="00C110D1" w:rsidRPr="00A61111">
        <w:rPr>
          <w:color w:val="auto"/>
          <w:sz w:val="28"/>
          <w:szCs w:val="28"/>
        </w:rPr>
        <w:t xml:space="preserve"> во взаимодействии</w:t>
      </w:r>
      <w:r w:rsidR="00490F1F" w:rsidRPr="00A61111">
        <w:rPr>
          <w:color w:val="auto"/>
          <w:sz w:val="28"/>
          <w:szCs w:val="28"/>
        </w:rPr>
        <w:t xml:space="preserve"> </w:t>
      </w:r>
      <w:r w:rsidRPr="00A61111">
        <w:rPr>
          <w:color w:val="auto"/>
          <w:sz w:val="28"/>
          <w:szCs w:val="28"/>
        </w:rPr>
        <w:t>с социумом</w:t>
      </w:r>
      <w:r w:rsidR="00490F1F" w:rsidRPr="00A61111">
        <w:rPr>
          <w:color w:val="auto"/>
          <w:sz w:val="28"/>
          <w:szCs w:val="28"/>
        </w:rPr>
        <w:t xml:space="preserve"> в вопросах поддержания и укрепления здоровья</w:t>
      </w:r>
      <w:r w:rsidRPr="00A61111">
        <w:rPr>
          <w:color w:val="auto"/>
          <w:sz w:val="28"/>
          <w:szCs w:val="28"/>
        </w:rPr>
        <w:t>.</w:t>
      </w:r>
      <w:r w:rsidR="00490F1F" w:rsidRPr="00A61111">
        <w:rPr>
          <w:color w:val="auto"/>
          <w:sz w:val="28"/>
          <w:szCs w:val="28"/>
        </w:rPr>
        <w:t xml:space="preserve"> </w:t>
      </w:r>
    </w:p>
    <w:p w:rsidR="00943890" w:rsidRPr="00A61111" w:rsidRDefault="00490F1F" w:rsidP="00795AC6">
      <w:pPr>
        <w:pStyle w:val="10a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61111">
        <w:rPr>
          <w:color w:val="auto"/>
          <w:sz w:val="28"/>
          <w:szCs w:val="28"/>
        </w:rPr>
        <w:t xml:space="preserve">В детском саду </w:t>
      </w:r>
      <w:r w:rsidR="008D44D7" w:rsidRPr="00A61111">
        <w:rPr>
          <w:color w:val="auto"/>
          <w:sz w:val="28"/>
          <w:szCs w:val="28"/>
        </w:rPr>
        <w:t>имеется</w:t>
      </w:r>
      <w:r w:rsidRPr="00A61111">
        <w:rPr>
          <w:color w:val="auto"/>
          <w:sz w:val="28"/>
          <w:szCs w:val="28"/>
        </w:rPr>
        <w:t xml:space="preserve"> физиотерапевтический кабинет,</w:t>
      </w:r>
      <w:r w:rsidR="008D44D7" w:rsidRPr="00A61111">
        <w:rPr>
          <w:color w:val="auto"/>
          <w:sz w:val="28"/>
          <w:szCs w:val="28"/>
        </w:rPr>
        <w:t xml:space="preserve"> массажный кабинет,</w:t>
      </w:r>
      <w:r w:rsidRPr="00A61111">
        <w:rPr>
          <w:color w:val="auto"/>
          <w:sz w:val="28"/>
          <w:szCs w:val="28"/>
        </w:rPr>
        <w:t xml:space="preserve"> </w:t>
      </w:r>
      <w:r w:rsidR="00CE0359" w:rsidRPr="00A61111">
        <w:rPr>
          <w:color w:val="auto"/>
          <w:sz w:val="28"/>
          <w:szCs w:val="28"/>
        </w:rPr>
        <w:t xml:space="preserve">но услугами пользуются только </w:t>
      </w:r>
      <w:r w:rsidR="008D44D7" w:rsidRPr="00A61111">
        <w:rPr>
          <w:color w:val="auto"/>
          <w:sz w:val="28"/>
          <w:szCs w:val="28"/>
        </w:rPr>
        <w:t>дети-инвалиды ДОУ, из</w:t>
      </w:r>
      <w:r w:rsidR="00943890" w:rsidRPr="00A61111">
        <w:rPr>
          <w:color w:val="auto"/>
          <w:sz w:val="28"/>
          <w:szCs w:val="28"/>
        </w:rPr>
        <w:t>-</w:t>
      </w:r>
      <w:r w:rsidR="00CE0359" w:rsidRPr="00A61111">
        <w:rPr>
          <w:color w:val="auto"/>
          <w:sz w:val="28"/>
          <w:szCs w:val="28"/>
        </w:rPr>
        <w:t>за сокращения штатных единиц</w:t>
      </w:r>
      <w:r w:rsidR="008D44D7" w:rsidRPr="00A61111">
        <w:rPr>
          <w:color w:val="auto"/>
          <w:sz w:val="28"/>
          <w:szCs w:val="28"/>
        </w:rPr>
        <w:t xml:space="preserve"> </w:t>
      </w:r>
      <w:r w:rsidR="00DD6571" w:rsidRPr="00A61111">
        <w:rPr>
          <w:rStyle w:val="longtitle"/>
          <w:bCs/>
          <w:color w:val="auto"/>
          <w:sz w:val="28"/>
          <w:szCs w:val="28"/>
          <w:bdr w:val="none" w:sz="0" w:space="0" w:color="auto" w:frame="1"/>
        </w:rPr>
        <w:t xml:space="preserve">ГБУЗ РБ Белебеевская ЦРБ </w:t>
      </w:r>
      <w:r w:rsidR="00DD6571" w:rsidRPr="00A61111">
        <w:rPr>
          <w:color w:val="auto"/>
          <w:sz w:val="28"/>
          <w:szCs w:val="28"/>
        </w:rPr>
        <w:t>поликлиника №3</w:t>
      </w:r>
      <w:r w:rsidR="00C110D1" w:rsidRPr="00A61111">
        <w:rPr>
          <w:color w:val="auto"/>
          <w:sz w:val="24"/>
          <w:szCs w:val="24"/>
        </w:rPr>
        <w:t>. Д</w:t>
      </w:r>
      <w:r w:rsidR="00C110D1" w:rsidRPr="00A61111">
        <w:rPr>
          <w:color w:val="auto"/>
          <w:sz w:val="28"/>
          <w:szCs w:val="28"/>
        </w:rPr>
        <w:t xml:space="preserve">анные услуги </w:t>
      </w:r>
      <w:r w:rsidR="00943890" w:rsidRPr="00A61111">
        <w:rPr>
          <w:color w:val="auto"/>
          <w:sz w:val="28"/>
          <w:szCs w:val="28"/>
        </w:rPr>
        <w:t xml:space="preserve">не получают остальные воспитанники. </w:t>
      </w:r>
    </w:p>
    <w:p w:rsidR="00490F1F" w:rsidRDefault="00490F1F" w:rsidP="00FD1E75">
      <w:pPr>
        <w:pStyle w:val="10a"/>
        <w:shd w:val="clear" w:color="auto" w:fill="auto"/>
        <w:spacing w:before="0" w:line="240" w:lineRule="auto"/>
        <w:ind w:firstLine="0"/>
        <w:jc w:val="both"/>
        <w:rPr>
          <w:rStyle w:val="aa"/>
          <w:sz w:val="28"/>
          <w:szCs w:val="28"/>
        </w:rPr>
      </w:pPr>
      <w:r w:rsidRPr="00182FB1">
        <w:rPr>
          <w:rStyle w:val="aa"/>
          <w:sz w:val="28"/>
          <w:szCs w:val="28"/>
        </w:rPr>
        <w:t>Перспективы развития</w:t>
      </w:r>
    </w:p>
    <w:p w:rsidR="00A761C7" w:rsidRDefault="00BC5FDF" w:rsidP="00795AC6">
      <w:pPr>
        <w:pStyle w:val="10a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утвержденной </w:t>
      </w:r>
      <w:r w:rsidR="00943890">
        <w:rPr>
          <w:sz w:val="28"/>
          <w:szCs w:val="28"/>
        </w:rPr>
        <w:t>программы оздоровления «Здоровый малыш»</w:t>
      </w:r>
      <w:r>
        <w:rPr>
          <w:sz w:val="28"/>
          <w:szCs w:val="28"/>
        </w:rPr>
        <w:t xml:space="preserve"> на 2019-2023гг.</w:t>
      </w:r>
      <w:r w:rsidR="00165C3C">
        <w:rPr>
          <w:sz w:val="28"/>
          <w:szCs w:val="28"/>
        </w:rPr>
        <w:t xml:space="preserve">, </w:t>
      </w:r>
      <w:r w:rsidR="008D59C1">
        <w:rPr>
          <w:sz w:val="28"/>
          <w:szCs w:val="28"/>
        </w:rPr>
        <w:t>сохранить и укрепить здоровье воспита</w:t>
      </w:r>
      <w:r w:rsidR="00CE0359">
        <w:rPr>
          <w:sz w:val="28"/>
          <w:szCs w:val="28"/>
        </w:rPr>
        <w:t xml:space="preserve">нников, систематически внедряя </w:t>
      </w:r>
      <w:r w:rsidR="008D59C1">
        <w:rPr>
          <w:sz w:val="28"/>
          <w:szCs w:val="28"/>
        </w:rPr>
        <w:t xml:space="preserve">в физкультурно-оздоровительную работу современные здоровьесберегающие  технологии. </w:t>
      </w:r>
    </w:p>
    <w:p w:rsidR="008D59C1" w:rsidRDefault="00A761C7" w:rsidP="00795AC6">
      <w:pPr>
        <w:pStyle w:val="10a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</w:t>
      </w:r>
      <w:r w:rsidR="00165C3C">
        <w:rPr>
          <w:sz w:val="28"/>
          <w:szCs w:val="28"/>
        </w:rPr>
        <w:t xml:space="preserve">аботать систему взаимодействия </w:t>
      </w:r>
      <w:r>
        <w:rPr>
          <w:sz w:val="28"/>
          <w:szCs w:val="28"/>
        </w:rPr>
        <w:t>и поддержки семьи воспитан</w:t>
      </w:r>
      <w:r w:rsidR="00165C3C">
        <w:rPr>
          <w:sz w:val="28"/>
          <w:szCs w:val="28"/>
        </w:rPr>
        <w:t xml:space="preserve">ников детского сада в вопросах </w:t>
      </w:r>
      <w:r>
        <w:rPr>
          <w:sz w:val="28"/>
          <w:szCs w:val="28"/>
        </w:rPr>
        <w:t>образования, сохранения и укрепления здоровья</w:t>
      </w:r>
      <w:r w:rsidR="00D029AF">
        <w:rPr>
          <w:sz w:val="28"/>
          <w:szCs w:val="28"/>
        </w:rPr>
        <w:t xml:space="preserve"> и приобщения к здоровому образу жизни.</w:t>
      </w:r>
      <w:r>
        <w:rPr>
          <w:sz w:val="28"/>
          <w:szCs w:val="28"/>
        </w:rPr>
        <w:t xml:space="preserve"> </w:t>
      </w:r>
    </w:p>
    <w:p w:rsidR="00560262" w:rsidRDefault="00560262" w:rsidP="00D120FF">
      <w:pPr>
        <w:pStyle w:val="10a"/>
        <w:shd w:val="clear" w:color="auto" w:fill="auto"/>
        <w:spacing w:before="0" w:line="274" w:lineRule="exact"/>
        <w:ind w:firstLine="720"/>
        <w:rPr>
          <w:b/>
          <w:sz w:val="28"/>
          <w:szCs w:val="28"/>
        </w:rPr>
      </w:pPr>
    </w:p>
    <w:p w:rsidR="00560262" w:rsidRDefault="00560262" w:rsidP="00FD1E75">
      <w:pPr>
        <w:pStyle w:val="10a"/>
        <w:shd w:val="clear" w:color="auto" w:fill="auto"/>
        <w:spacing w:before="0" w:line="274" w:lineRule="exact"/>
        <w:ind w:firstLine="0"/>
        <w:jc w:val="left"/>
        <w:rPr>
          <w:b/>
          <w:sz w:val="28"/>
          <w:szCs w:val="28"/>
        </w:rPr>
      </w:pPr>
      <w:r w:rsidRPr="00560262">
        <w:rPr>
          <w:b/>
          <w:sz w:val="28"/>
          <w:szCs w:val="28"/>
        </w:rPr>
        <w:t>Мероприятия по реализации программы</w:t>
      </w:r>
    </w:p>
    <w:p w:rsidR="00560262" w:rsidRDefault="00560262" w:rsidP="00D120FF">
      <w:pPr>
        <w:pStyle w:val="10a"/>
        <w:shd w:val="clear" w:color="auto" w:fill="auto"/>
        <w:spacing w:before="0" w:line="274" w:lineRule="exact"/>
        <w:ind w:firstLine="720"/>
        <w:rPr>
          <w:b/>
          <w:sz w:val="28"/>
          <w:szCs w:val="28"/>
        </w:rPr>
      </w:pPr>
    </w:p>
    <w:tbl>
      <w:tblPr>
        <w:tblStyle w:val="af4"/>
        <w:tblW w:w="0" w:type="auto"/>
        <w:tblInd w:w="100" w:type="dxa"/>
        <w:tblLook w:val="04A0"/>
      </w:tblPr>
      <w:tblGrid>
        <w:gridCol w:w="2702"/>
        <w:gridCol w:w="3827"/>
        <w:gridCol w:w="3224"/>
      </w:tblGrid>
      <w:tr w:rsidR="00560262" w:rsidRPr="00C110D1" w:rsidTr="00B9794E">
        <w:tc>
          <w:tcPr>
            <w:tcW w:w="2702" w:type="dxa"/>
          </w:tcPr>
          <w:p w:rsidR="00BD724F" w:rsidRPr="00C110D1" w:rsidRDefault="00560262" w:rsidP="00C110D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10D1">
              <w:rPr>
                <w:rFonts w:ascii="Times New Roman" w:hAnsi="Times New Roman" w:cs="Times New Roman"/>
                <w:b/>
              </w:rPr>
              <w:t>Первый этап</w:t>
            </w:r>
          </w:p>
          <w:p w:rsidR="00560262" w:rsidRPr="00C110D1" w:rsidRDefault="005A5BED" w:rsidP="00C110D1">
            <w:pPr>
              <w:snapToGrid w:val="0"/>
              <w:jc w:val="center"/>
              <w:rPr>
                <w:b/>
              </w:rPr>
            </w:pPr>
            <w:r w:rsidRPr="00C110D1">
              <w:rPr>
                <w:rFonts w:ascii="Times New Roman" w:hAnsi="Times New Roman" w:cs="Times New Roman"/>
              </w:rPr>
              <w:t>апрель  2020 г.</w:t>
            </w:r>
            <w:r w:rsidRPr="00C110D1">
              <w:rPr>
                <w:rFonts w:ascii="Times New Roman" w:hAnsi="Times New Roman" w:cs="Times New Roman"/>
                <w:b/>
              </w:rPr>
              <w:t xml:space="preserve">- </w:t>
            </w:r>
            <w:r w:rsidRPr="00C110D1">
              <w:rPr>
                <w:rFonts w:ascii="Times New Roman" w:hAnsi="Times New Roman" w:cs="Times New Roman"/>
              </w:rPr>
              <w:t>апрель  2021г</w:t>
            </w:r>
            <w:r w:rsidR="00BD724F" w:rsidRPr="00C110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BD724F" w:rsidRPr="00C110D1" w:rsidRDefault="00BD724F" w:rsidP="00C110D1">
            <w:pPr>
              <w:pStyle w:val="10a"/>
              <w:shd w:val="clear" w:color="auto" w:fill="auto"/>
              <w:spacing w:before="0" w:line="274" w:lineRule="exact"/>
              <w:ind w:firstLine="0"/>
              <w:rPr>
                <w:b/>
                <w:sz w:val="24"/>
                <w:szCs w:val="24"/>
              </w:rPr>
            </w:pPr>
            <w:r w:rsidRPr="00C110D1">
              <w:rPr>
                <w:b/>
                <w:sz w:val="24"/>
                <w:szCs w:val="24"/>
              </w:rPr>
              <w:t>Второй этап</w:t>
            </w:r>
          </w:p>
          <w:p w:rsidR="00560262" w:rsidRPr="00C110D1" w:rsidRDefault="00BD724F" w:rsidP="00C110D1">
            <w:pPr>
              <w:pStyle w:val="10a"/>
              <w:shd w:val="clear" w:color="auto" w:fill="auto"/>
              <w:spacing w:before="0" w:line="274" w:lineRule="exact"/>
              <w:ind w:firstLine="0"/>
              <w:rPr>
                <w:b/>
                <w:sz w:val="24"/>
                <w:szCs w:val="24"/>
              </w:rPr>
            </w:pPr>
            <w:r w:rsidRPr="00C110D1">
              <w:rPr>
                <w:sz w:val="24"/>
                <w:szCs w:val="24"/>
              </w:rPr>
              <w:t>апрель 2021г.</w:t>
            </w:r>
            <w:r w:rsidRPr="00C110D1">
              <w:rPr>
                <w:b/>
                <w:sz w:val="24"/>
                <w:szCs w:val="24"/>
              </w:rPr>
              <w:t xml:space="preserve">- </w:t>
            </w:r>
            <w:r w:rsidR="00C110D1">
              <w:rPr>
                <w:sz w:val="24"/>
                <w:szCs w:val="24"/>
              </w:rPr>
              <w:t>сентябрь 2024</w:t>
            </w:r>
            <w:r w:rsidRPr="00C110D1">
              <w:rPr>
                <w:sz w:val="24"/>
                <w:szCs w:val="24"/>
              </w:rPr>
              <w:t>г.</w:t>
            </w:r>
          </w:p>
        </w:tc>
        <w:tc>
          <w:tcPr>
            <w:tcW w:w="3224" w:type="dxa"/>
          </w:tcPr>
          <w:p w:rsidR="00BD724F" w:rsidRPr="00C110D1" w:rsidRDefault="00560262" w:rsidP="00C110D1">
            <w:pPr>
              <w:pStyle w:val="10a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C110D1">
              <w:rPr>
                <w:b/>
                <w:sz w:val="24"/>
                <w:szCs w:val="24"/>
              </w:rPr>
              <w:t>Третий этап</w:t>
            </w:r>
          </w:p>
          <w:p w:rsidR="00560262" w:rsidRPr="00C110D1" w:rsidRDefault="00BD724F" w:rsidP="00C110D1">
            <w:pPr>
              <w:pStyle w:val="10a"/>
              <w:shd w:val="clear" w:color="auto" w:fill="auto"/>
              <w:spacing w:before="0" w:line="274" w:lineRule="exact"/>
              <w:ind w:firstLine="0"/>
              <w:rPr>
                <w:b/>
                <w:sz w:val="24"/>
                <w:szCs w:val="24"/>
              </w:rPr>
            </w:pPr>
            <w:r w:rsidRPr="00C110D1">
              <w:rPr>
                <w:sz w:val="24"/>
                <w:szCs w:val="24"/>
              </w:rPr>
              <w:t xml:space="preserve">сентябрь 2024г. </w:t>
            </w:r>
            <w:r w:rsidRPr="00C110D1">
              <w:rPr>
                <w:b/>
                <w:sz w:val="24"/>
                <w:szCs w:val="24"/>
              </w:rPr>
              <w:t>–</w:t>
            </w:r>
            <w:r w:rsidRPr="00C110D1">
              <w:rPr>
                <w:sz w:val="24"/>
                <w:szCs w:val="24"/>
              </w:rPr>
              <w:t xml:space="preserve"> </w:t>
            </w:r>
            <w:r w:rsidR="00C110D1">
              <w:rPr>
                <w:sz w:val="24"/>
                <w:szCs w:val="24"/>
              </w:rPr>
              <w:t>апрел</w:t>
            </w:r>
            <w:r w:rsidRPr="00C110D1">
              <w:rPr>
                <w:sz w:val="24"/>
                <w:szCs w:val="24"/>
              </w:rPr>
              <w:t>ь 2025г</w:t>
            </w:r>
            <w:r w:rsidR="00C110D1">
              <w:rPr>
                <w:sz w:val="24"/>
                <w:szCs w:val="24"/>
              </w:rPr>
              <w:t>.</w:t>
            </w:r>
          </w:p>
        </w:tc>
      </w:tr>
      <w:tr w:rsidR="00560262" w:rsidRPr="00C110D1" w:rsidTr="00B9794E">
        <w:tc>
          <w:tcPr>
            <w:tcW w:w="2702" w:type="dxa"/>
          </w:tcPr>
          <w:p w:rsidR="0045592A" w:rsidRPr="00C110D1" w:rsidRDefault="0045592A" w:rsidP="00D120FF">
            <w:pPr>
              <w:pStyle w:val="10a"/>
              <w:shd w:val="clear" w:color="auto" w:fill="auto"/>
              <w:tabs>
                <w:tab w:val="left" w:pos="638"/>
              </w:tabs>
              <w:spacing w:before="0" w:line="264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10D1">
              <w:rPr>
                <w:color w:val="000000" w:themeColor="text1"/>
                <w:sz w:val="24"/>
                <w:szCs w:val="24"/>
              </w:rPr>
              <w:t>1.</w:t>
            </w:r>
            <w:r w:rsidR="00560262" w:rsidRPr="00C110D1">
              <w:rPr>
                <w:color w:val="000000" w:themeColor="text1"/>
                <w:sz w:val="24"/>
                <w:szCs w:val="24"/>
              </w:rPr>
              <w:t xml:space="preserve">Мониторинг </w:t>
            </w:r>
            <w:r w:rsidR="00CE0359" w:rsidRPr="00C110D1">
              <w:rPr>
                <w:color w:val="000000" w:themeColor="text1"/>
                <w:sz w:val="24"/>
                <w:szCs w:val="24"/>
              </w:rPr>
              <w:t>состояния здоровья и физического развития воспитанников.</w:t>
            </w:r>
          </w:p>
          <w:p w:rsidR="00560262" w:rsidRPr="00C110D1" w:rsidRDefault="00CE0359" w:rsidP="00D120FF">
            <w:pPr>
              <w:pStyle w:val="10a"/>
              <w:shd w:val="clear" w:color="auto" w:fill="auto"/>
              <w:tabs>
                <w:tab w:val="left" w:pos="638"/>
              </w:tabs>
              <w:spacing w:before="0" w:line="264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10D1">
              <w:rPr>
                <w:color w:val="000000" w:themeColor="text1"/>
                <w:sz w:val="24"/>
                <w:szCs w:val="24"/>
              </w:rPr>
              <w:t xml:space="preserve">2.Мониторинг использования здоровьесберегающих технологий </w:t>
            </w:r>
            <w:r w:rsidR="00602252" w:rsidRPr="00C110D1">
              <w:rPr>
                <w:color w:val="000000" w:themeColor="text1"/>
                <w:sz w:val="24"/>
                <w:szCs w:val="24"/>
              </w:rPr>
              <w:t xml:space="preserve">в условиях </w:t>
            </w:r>
            <w:r w:rsidR="00602252" w:rsidRPr="00C110D1">
              <w:rPr>
                <w:color w:val="000000" w:themeColor="text1"/>
                <w:sz w:val="24"/>
                <w:szCs w:val="24"/>
              </w:rPr>
              <w:lastRenderedPageBreak/>
              <w:t xml:space="preserve">семьи </w:t>
            </w:r>
          </w:p>
          <w:p w:rsidR="00560262" w:rsidRPr="00C110D1" w:rsidRDefault="00BD724F" w:rsidP="00D120FF">
            <w:pPr>
              <w:pStyle w:val="10a"/>
              <w:shd w:val="clear" w:color="auto" w:fill="auto"/>
              <w:tabs>
                <w:tab w:val="left" w:pos="571"/>
              </w:tabs>
              <w:spacing w:before="0" w:line="264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110D1">
              <w:rPr>
                <w:color w:val="000000" w:themeColor="text1"/>
                <w:sz w:val="24"/>
                <w:szCs w:val="24"/>
              </w:rPr>
              <w:t>3.</w:t>
            </w:r>
            <w:r w:rsidR="00B9794E">
              <w:rPr>
                <w:color w:val="000000" w:themeColor="text1"/>
                <w:sz w:val="24"/>
                <w:szCs w:val="24"/>
              </w:rPr>
              <w:t>Монитори</w:t>
            </w:r>
            <w:r w:rsidR="00602252" w:rsidRPr="00C110D1">
              <w:rPr>
                <w:color w:val="000000" w:themeColor="text1"/>
                <w:sz w:val="24"/>
                <w:szCs w:val="24"/>
              </w:rPr>
              <w:t>нг с</w:t>
            </w:r>
            <w:r w:rsidR="00560262" w:rsidRPr="00C110D1">
              <w:rPr>
                <w:color w:val="000000" w:themeColor="text1"/>
                <w:sz w:val="24"/>
                <w:szCs w:val="24"/>
              </w:rPr>
              <w:t>оздани</w:t>
            </w:r>
            <w:r w:rsidR="00602252" w:rsidRPr="00C110D1">
              <w:rPr>
                <w:color w:val="000000" w:themeColor="text1"/>
                <w:sz w:val="24"/>
                <w:szCs w:val="24"/>
              </w:rPr>
              <w:t xml:space="preserve">я </w:t>
            </w:r>
            <w:r w:rsidR="00560262" w:rsidRPr="00C110D1">
              <w:rPr>
                <w:color w:val="000000" w:themeColor="text1"/>
                <w:sz w:val="24"/>
                <w:szCs w:val="24"/>
              </w:rPr>
              <w:t xml:space="preserve">условий для осуществления в </w:t>
            </w:r>
            <w:r w:rsidR="00602252" w:rsidRPr="00C110D1">
              <w:rPr>
                <w:color w:val="000000" w:themeColor="text1"/>
                <w:sz w:val="24"/>
                <w:szCs w:val="24"/>
              </w:rPr>
              <w:t xml:space="preserve">ДОУ </w:t>
            </w:r>
            <w:r w:rsidR="00560262" w:rsidRPr="00C110D1">
              <w:rPr>
                <w:color w:val="000000" w:themeColor="text1"/>
                <w:sz w:val="24"/>
                <w:szCs w:val="24"/>
              </w:rPr>
              <w:t>работы по профилактике заболеваний, пропаганде здорового образа жизни.</w:t>
            </w:r>
          </w:p>
          <w:p w:rsidR="002818D3" w:rsidRPr="00C110D1" w:rsidRDefault="002818D3" w:rsidP="00D120FF">
            <w:pPr>
              <w:pStyle w:val="Default"/>
              <w:jc w:val="center"/>
              <w:rPr>
                <w:color w:val="FF0000"/>
              </w:rPr>
            </w:pPr>
          </w:p>
          <w:p w:rsidR="00560262" w:rsidRPr="00C110D1" w:rsidRDefault="00560262" w:rsidP="00D120FF">
            <w:pPr>
              <w:pStyle w:val="10a"/>
              <w:shd w:val="clear" w:color="auto" w:fill="auto"/>
              <w:spacing w:before="0" w:line="274" w:lineRule="exact"/>
              <w:ind w:firstLine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2818D3" w:rsidRPr="00C110D1" w:rsidRDefault="002818D3" w:rsidP="00D120FF">
            <w:pPr>
              <w:pStyle w:val="Default"/>
              <w:rPr>
                <w:color w:val="000000" w:themeColor="text1"/>
              </w:rPr>
            </w:pPr>
            <w:r w:rsidRPr="00C110D1">
              <w:rPr>
                <w:color w:val="000000" w:themeColor="text1"/>
              </w:rPr>
              <w:lastRenderedPageBreak/>
              <w:t xml:space="preserve">1. </w:t>
            </w:r>
            <w:r w:rsidR="00F269A9" w:rsidRPr="00C110D1">
              <w:rPr>
                <w:color w:val="000000" w:themeColor="text1"/>
              </w:rPr>
              <w:t>Совершенствовать работу по программе оздоровления «Здоровый малыш» пут</w:t>
            </w:r>
            <w:r w:rsidR="00CE0359" w:rsidRPr="00C110D1">
              <w:rPr>
                <w:color w:val="000000" w:themeColor="text1"/>
              </w:rPr>
              <w:t xml:space="preserve">ем систематического применения </w:t>
            </w:r>
            <w:r w:rsidR="00F269A9" w:rsidRPr="00C110D1">
              <w:rPr>
                <w:color w:val="000000" w:themeColor="text1"/>
              </w:rPr>
              <w:t>и использов</w:t>
            </w:r>
            <w:r w:rsidR="00570DEE" w:rsidRPr="00C110D1">
              <w:rPr>
                <w:color w:val="000000" w:themeColor="text1"/>
              </w:rPr>
              <w:t>а</w:t>
            </w:r>
            <w:r w:rsidR="00F269A9" w:rsidRPr="00C110D1">
              <w:rPr>
                <w:color w:val="000000" w:themeColor="text1"/>
              </w:rPr>
              <w:t xml:space="preserve">ния </w:t>
            </w:r>
            <w:r w:rsidR="00CE0359" w:rsidRPr="00C110D1">
              <w:rPr>
                <w:color w:val="000000" w:themeColor="text1"/>
              </w:rPr>
              <w:t>здоровьесберегающих технологий</w:t>
            </w:r>
            <w:r w:rsidR="00570DEE" w:rsidRPr="00C110D1">
              <w:rPr>
                <w:color w:val="000000" w:themeColor="text1"/>
              </w:rPr>
              <w:t>.</w:t>
            </w:r>
          </w:p>
          <w:p w:rsidR="002818D3" w:rsidRPr="00C110D1" w:rsidRDefault="00602252" w:rsidP="00D120FF">
            <w:pPr>
              <w:pStyle w:val="10a"/>
              <w:shd w:val="clear" w:color="auto" w:fill="auto"/>
              <w:spacing w:before="0" w:line="274" w:lineRule="exac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C110D1">
              <w:rPr>
                <w:color w:val="000000" w:themeColor="text1"/>
                <w:sz w:val="24"/>
                <w:szCs w:val="24"/>
              </w:rPr>
              <w:t>2</w:t>
            </w:r>
            <w:r w:rsidR="00CE0359" w:rsidRPr="00C110D1">
              <w:rPr>
                <w:color w:val="000000" w:themeColor="text1"/>
                <w:sz w:val="24"/>
                <w:szCs w:val="24"/>
              </w:rPr>
              <w:t>.</w:t>
            </w:r>
            <w:r w:rsidRPr="00C110D1">
              <w:rPr>
                <w:color w:val="000000" w:themeColor="text1"/>
                <w:sz w:val="24"/>
                <w:szCs w:val="24"/>
              </w:rPr>
              <w:t xml:space="preserve">Организация </w:t>
            </w:r>
            <w:r w:rsidR="00316D9A" w:rsidRPr="00C110D1">
              <w:rPr>
                <w:color w:val="000000" w:themeColor="text1"/>
                <w:sz w:val="24"/>
                <w:szCs w:val="24"/>
              </w:rPr>
              <w:t>распространения</w:t>
            </w:r>
            <w:r w:rsidR="002818D3" w:rsidRPr="00C110D1">
              <w:rPr>
                <w:color w:val="000000" w:themeColor="text1"/>
                <w:sz w:val="24"/>
                <w:szCs w:val="24"/>
              </w:rPr>
              <w:t xml:space="preserve"> положительного опыта по </w:t>
            </w:r>
            <w:r w:rsidR="002818D3" w:rsidRPr="00C110D1">
              <w:rPr>
                <w:color w:val="000000" w:themeColor="text1"/>
                <w:sz w:val="24"/>
                <w:szCs w:val="24"/>
              </w:rPr>
              <w:lastRenderedPageBreak/>
              <w:t xml:space="preserve">формированию культуры здорового и безопасного образа жизни, здоровьесберегающей и </w:t>
            </w:r>
          </w:p>
          <w:p w:rsidR="00BD724F" w:rsidRPr="00C110D1" w:rsidRDefault="002818D3" w:rsidP="00D120FF">
            <w:pPr>
              <w:pStyle w:val="Default"/>
              <w:rPr>
                <w:color w:val="000000" w:themeColor="text1"/>
              </w:rPr>
            </w:pPr>
            <w:r w:rsidRPr="00C110D1">
              <w:rPr>
                <w:color w:val="000000" w:themeColor="text1"/>
              </w:rPr>
              <w:t>здоровьеформирующей деятельности учреждения и семей воспитанников.</w:t>
            </w:r>
          </w:p>
          <w:p w:rsidR="00F26743" w:rsidRPr="00C110D1" w:rsidRDefault="007B5403" w:rsidP="00D120FF">
            <w:pPr>
              <w:pStyle w:val="Default"/>
            </w:pPr>
            <w:r w:rsidRPr="00C110D1">
              <w:rPr>
                <w:shd w:val="clear" w:color="auto" w:fill="FFFFFF"/>
              </w:rPr>
              <w:t xml:space="preserve">3 </w:t>
            </w:r>
            <w:r w:rsidR="00F26743" w:rsidRPr="00C110D1">
              <w:t>Активизация внедрения педагогических технологий в образовательно - воспитательном процессе по формированию потребности в здоровом образе жизни.</w:t>
            </w:r>
          </w:p>
          <w:p w:rsidR="007B5403" w:rsidRPr="00C110D1" w:rsidRDefault="00F26743" w:rsidP="00D120FF">
            <w:pPr>
              <w:pStyle w:val="Default"/>
              <w:rPr>
                <w:color w:val="000000" w:themeColor="text1"/>
              </w:rPr>
            </w:pPr>
            <w:r w:rsidRPr="00C110D1">
              <w:rPr>
                <w:shd w:val="clear" w:color="auto" w:fill="FFFFFF"/>
              </w:rPr>
              <w:t>4.</w:t>
            </w:r>
            <w:r w:rsidR="007B5403" w:rsidRPr="00C110D1">
              <w:rPr>
                <w:shd w:val="clear" w:color="auto" w:fill="FFFFFF"/>
              </w:rPr>
              <w:t>Организация проектной деятельности по приобщению детей к здоровому об</w:t>
            </w:r>
            <w:r w:rsidR="00CE0359" w:rsidRPr="00C110D1">
              <w:rPr>
                <w:shd w:val="clear" w:color="auto" w:fill="FFFFFF"/>
              </w:rPr>
              <w:t xml:space="preserve">разу жизни в сотрудничестве с </w:t>
            </w:r>
            <w:r w:rsidR="007B5403" w:rsidRPr="00C110D1">
              <w:rPr>
                <w:shd w:val="clear" w:color="auto" w:fill="FFFFFF"/>
              </w:rPr>
              <w:t>педагогами ДОУ, а также р</w:t>
            </w:r>
            <w:r w:rsidR="00CE0359" w:rsidRPr="00C110D1">
              <w:rPr>
                <w:shd w:val="clear" w:color="auto" w:fill="FFFFFF"/>
              </w:rPr>
              <w:t xml:space="preserve">одителями, которые могут быть </w:t>
            </w:r>
            <w:r w:rsidR="007B5403" w:rsidRPr="00C110D1">
              <w:rPr>
                <w:shd w:val="clear" w:color="auto" w:fill="FFFFFF"/>
              </w:rPr>
              <w:t>участниками образовательного процесса.</w:t>
            </w:r>
          </w:p>
          <w:p w:rsidR="00560262" w:rsidRPr="00C110D1" w:rsidRDefault="00F26743" w:rsidP="00D120FF">
            <w:pPr>
              <w:pStyle w:val="Default"/>
            </w:pPr>
            <w:r w:rsidRPr="00C110D1">
              <w:rPr>
                <w:color w:val="000000" w:themeColor="text1"/>
              </w:rPr>
              <w:t>5</w:t>
            </w:r>
            <w:r w:rsidR="00CE0359" w:rsidRPr="00C110D1">
              <w:rPr>
                <w:color w:val="000000" w:themeColor="text1"/>
              </w:rPr>
              <w:t xml:space="preserve">.Разработать план </w:t>
            </w:r>
            <w:r w:rsidR="00316D9A" w:rsidRPr="00C110D1">
              <w:rPr>
                <w:color w:val="000000" w:themeColor="text1"/>
              </w:rPr>
              <w:t>физкультурно- оздоровительных м</w:t>
            </w:r>
            <w:r w:rsidR="00CE0359" w:rsidRPr="00C110D1">
              <w:rPr>
                <w:color w:val="000000" w:themeColor="text1"/>
              </w:rPr>
              <w:t xml:space="preserve">ероприятий  с участием молодых </w:t>
            </w:r>
            <w:r w:rsidR="00316D9A" w:rsidRPr="00C110D1">
              <w:rPr>
                <w:color w:val="000000" w:themeColor="text1"/>
              </w:rPr>
              <w:t xml:space="preserve">родителей: </w:t>
            </w:r>
            <w:r w:rsidR="00316D9A" w:rsidRPr="00C110D1">
              <w:t>масте</w:t>
            </w:r>
            <w:r w:rsidR="00CE0359" w:rsidRPr="00C110D1">
              <w:t xml:space="preserve">р- классов, диспутов, тренинги </w:t>
            </w:r>
            <w:r w:rsidR="00316D9A" w:rsidRPr="00C110D1">
              <w:t>на тему здорового образа жизни.</w:t>
            </w:r>
          </w:p>
        </w:tc>
        <w:tc>
          <w:tcPr>
            <w:tcW w:w="3224" w:type="dxa"/>
          </w:tcPr>
          <w:p w:rsidR="00DA67B9" w:rsidRPr="00C110D1" w:rsidRDefault="002818D3" w:rsidP="00D120FF">
            <w:pPr>
              <w:pStyle w:val="Default"/>
              <w:rPr>
                <w:color w:val="000000" w:themeColor="text1"/>
              </w:rPr>
            </w:pPr>
            <w:r w:rsidRPr="00C110D1">
              <w:rPr>
                <w:color w:val="000000" w:themeColor="text1"/>
              </w:rPr>
              <w:lastRenderedPageBreak/>
              <w:t>1</w:t>
            </w:r>
            <w:r w:rsidR="00CE0359" w:rsidRPr="00C110D1">
              <w:rPr>
                <w:color w:val="000000" w:themeColor="text1"/>
              </w:rPr>
              <w:t>.</w:t>
            </w:r>
            <w:r w:rsidRPr="00C110D1">
              <w:rPr>
                <w:color w:val="000000" w:themeColor="text1"/>
              </w:rPr>
              <w:t>Комплексн</w:t>
            </w:r>
            <w:r w:rsidR="00316D9A" w:rsidRPr="00C110D1">
              <w:rPr>
                <w:color w:val="000000" w:themeColor="text1"/>
              </w:rPr>
              <w:t xml:space="preserve">ый мониторинг </w:t>
            </w:r>
            <w:r w:rsidR="00B9794E">
              <w:rPr>
                <w:color w:val="000000" w:themeColor="text1"/>
              </w:rPr>
              <w:t>эффективности формирования</w:t>
            </w:r>
            <w:r w:rsidRPr="00C110D1">
              <w:rPr>
                <w:color w:val="000000" w:themeColor="text1"/>
              </w:rPr>
              <w:t xml:space="preserve"> здоровьесберегающей и здоровьеформирующей деятельности </w:t>
            </w:r>
            <w:r w:rsidR="00316D9A" w:rsidRPr="00C110D1">
              <w:rPr>
                <w:color w:val="000000" w:themeColor="text1"/>
              </w:rPr>
              <w:t>ДОУ</w:t>
            </w:r>
            <w:r w:rsidR="00CE0359" w:rsidRPr="00C110D1">
              <w:rPr>
                <w:color w:val="000000" w:themeColor="text1"/>
              </w:rPr>
              <w:t>.</w:t>
            </w:r>
          </w:p>
          <w:p w:rsidR="002818D3" w:rsidRPr="00C110D1" w:rsidRDefault="00CE0359" w:rsidP="00D120FF">
            <w:pPr>
              <w:pStyle w:val="Default"/>
              <w:rPr>
                <w:color w:val="000000" w:themeColor="text1"/>
              </w:rPr>
            </w:pPr>
            <w:r w:rsidRPr="00C110D1">
              <w:rPr>
                <w:color w:val="000000" w:themeColor="text1"/>
              </w:rPr>
              <w:t>2.</w:t>
            </w:r>
            <w:r w:rsidR="002818D3" w:rsidRPr="00C110D1">
              <w:rPr>
                <w:color w:val="000000" w:themeColor="text1"/>
              </w:rPr>
              <w:t xml:space="preserve">Транслирование опыта работы </w:t>
            </w:r>
            <w:r w:rsidR="00316D9A" w:rsidRPr="00C110D1">
              <w:rPr>
                <w:color w:val="000000" w:themeColor="text1"/>
              </w:rPr>
              <w:t xml:space="preserve">ДОУ </w:t>
            </w:r>
            <w:r w:rsidR="002818D3" w:rsidRPr="00C110D1">
              <w:rPr>
                <w:color w:val="000000" w:themeColor="text1"/>
              </w:rPr>
              <w:t xml:space="preserve">в вопросах </w:t>
            </w:r>
            <w:r w:rsidR="002818D3" w:rsidRPr="00C110D1">
              <w:rPr>
                <w:color w:val="000000" w:themeColor="text1"/>
              </w:rPr>
              <w:lastRenderedPageBreak/>
              <w:t xml:space="preserve">приобщения детей и взрослых </w:t>
            </w:r>
            <w:r w:rsidR="00316D9A" w:rsidRPr="00C110D1">
              <w:rPr>
                <w:color w:val="000000" w:themeColor="text1"/>
              </w:rPr>
              <w:t>к здоровому образу жизни через информационные ресурсы</w:t>
            </w:r>
            <w:r w:rsidR="00DA67B9" w:rsidRPr="00C110D1">
              <w:rPr>
                <w:color w:val="000000" w:themeColor="text1"/>
              </w:rPr>
              <w:t xml:space="preserve"> </w:t>
            </w:r>
            <w:r w:rsidR="00316D9A" w:rsidRPr="00C110D1">
              <w:rPr>
                <w:color w:val="000000" w:themeColor="text1"/>
              </w:rPr>
              <w:t>(наглядные, СМИ, сайт ДОУ)</w:t>
            </w:r>
          </w:p>
          <w:p w:rsidR="002818D3" w:rsidRPr="00C110D1" w:rsidRDefault="00CE0359" w:rsidP="00CE0359">
            <w:pPr>
              <w:pStyle w:val="10a"/>
              <w:shd w:val="clear" w:color="auto" w:fill="auto"/>
              <w:spacing w:before="0" w:line="240" w:lineRule="auto"/>
              <w:ind w:firstLine="0"/>
              <w:jc w:val="both"/>
              <w:rPr>
                <w:color w:val="FF0000"/>
                <w:sz w:val="24"/>
                <w:szCs w:val="24"/>
              </w:rPr>
            </w:pPr>
            <w:r w:rsidRPr="00C110D1">
              <w:rPr>
                <w:color w:val="000000" w:themeColor="text1"/>
                <w:sz w:val="24"/>
                <w:szCs w:val="24"/>
              </w:rPr>
              <w:t>3.</w:t>
            </w:r>
            <w:r w:rsidR="002818D3" w:rsidRPr="00C110D1">
              <w:rPr>
                <w:color w:val="000000" w:themeColor="text1"/>
                <w:sz w:val="24"/>
                <w:szCs w:val="24"/>
              </w:rPr>
              <w:t>Мониторинг эффективности раб</w:t>
            </w:r>
            <w:r w:rsidR="009D523E" w:rsidRPr="00C110D1">
              <w:rPr>
                <w:color w:val="000000" w:themeColor="text1"/>
                <w:sz w:val="24"/>
                <w:szCs w:val="24"/>
              </w:rPr>
              <w:t>оты по профилактике заболеваний</w:t>
            </w:r>
            <w:r w:rsidRPr="00C110D1">
              <w:rPr>
                <w:color w:val="000000" w:themeColor="text1"/>
                <w:sz w:val="24"/>
                <w:szCs w:val="24"/>
              </w:rPr>
              <w:t xml:space="preserve">, </w:t>
            </w:r>
            <w:r w:rsidR="002818D3" w:rsidRPr="00C110D1">
              <w:rPr>
                <w:color w:val="000000" w:themeColor="text1"/>
                <w:sz w:val="24"/>
                <w:szCs w:val="24"/>
              </w:rPr>
              <w:t>целесообразности работы по профилактике ценностей здорового образа жизни</w:t>
            </w:r>
            <w:r w:rsidR="002818D3" w:rsidRPr="00C110D1">
              <w:rPr>
                <w:color w:val="FF0000"/>
                <w:sz w:val="24"/>
                <w:szCs w:val="24"/>
              </w:rPr>
              <w:t>.</w:t>
            </w:r>
          </w:p>
          <w:p w:rsidR="002818D3" w:rsidRPr="00C110D1" w:rsidRDefault="002818D3" w:rsidP="00CE0359">
            <w:pPr>
              <w:pStyle w:val="Default"/>
              <w:jc w:val="both"/>
              <w:rPr>
                <w:color w:val="auto"/>
              </w:rPr>
            </w:pPr>
            <w:r w:rsidRPr="00C110D1">
              <w:rPr>
                <w:color w:val="FF0000"/>
              </w:rPr>
              <w:t xml:space="preserve"> </w:t>
            </w:r>
            <w:r w:rsidR="00CE0359" w:rsidRPr="00C110D1">
              <w:rPr>
                <w:color w:val="auto"/>
              </w:rPr>
              <w:t>4.</w:t>
            </w:r>
            <w:r w:rsidR="009D523E" w:rsidRPr="00C110D1">
              <w:rPr>
                <w:color w:val="auto"/>
              </w:rPr>
              <w:t xml:space="preserve">Создание банка </w:t>
            </w:r>
            <w:r w:rsidRPr="00C110D1">
              <w:rPr>
                <w:color w:val="auto"/>
              </w:rPr>
              <w:t>проектов по формированию культуры здоровья</w:t>
            </w:r>
            <w:r w:rsidR="009D523E" w:rsidRPr="00C110D1">
              <w:rPr>
                <w:color w:val="auto"/>
              </w:rPr>
              <w:t>,</w:t>
            </w:r>
            <w:r w:rsidR="00CE0359" w:rsidRPr="00C110D1">
              <w:rPr>
                <w:color w:val="auto"/>
              </w:rPr>
              <w:t xml:space="preserve"> </w:t>
            </w:r>
            <w:r w:rsidRPr="00C110D1">
              <w:rPr>
                <w:color w:val="auto"/>
              </w:rPr>
              <w:t xml:space="preserve">здоровьесберегающей и здоровьеформирующей направленности. </w:t>
            </w:r>
          </w:p>
          <w:p w:rsidR="00560262" w:rsidRPr="00C110D1" w:rsidRDefault="00560262" w:rsidP="00D120FF">
            <w:pPr>
              <w:pStyle w:val="10a"/>
              <w:shd w:val="clear" w:color="auto" w:fill="auto"/>
              <w:spacing w:before="0" w:line="274" w:lineRule="exact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490F1F" w:rsidRPr="00C110D1" w:rsidRDefault="00490F1F" w:rsidP="00D120FF">
      <w:pPr>
        <w:rPr>
          <w:rFonts w:ascii="Times New Roman" w:hAnsi="Times New Roman" w:cs="Times New Roman"/>
        </w:rPr>
        <w:sectPr w:rsidR="00490F1F" w:rsidRPr="00C110D1" w:rsidSect="007D17FA">
          <w:footerReference w:type="default" r:id="rId13"/>
          <w:pgSz w:w="11905" w:h="16837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B9794E" w:rsidRDefault="00B9794E" w:rsidP="00D120FF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</w:p>
    <w:p w:rsidR="00AE016F" w:rsidRDefault="00584C55" w:rsidP="00D120FF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4.4.</w:t>
      </w:r>
      <w:r w:rsidR="00B9794E">
        <w:rPr>
          <w:rFonts w:ascii="Times New Roman" w:hAnsi="Times New Roman"/>
          <w:b/>
          <w:sz w:val="28"/>
          <w:szCs w:val="28"/>
        </w:rPr>
        <w:t xml:space="preserve"> </w:t>
      </w:r>
      <w:r w:rsidR="00AE016F" w:rsidRPr="00AE016F">
        <w:rPr>
          <w:rFonts w:ascii="Times New Roman" w:hAnsi="Times New Roman"/>
          <w:b/>
          <w:sz w:val="28"/>
          <w:szCs w:val="28"/>
        </w:rPr>
        <w:t>Принципы реализации концепции развития ДОУ</w:t>
      </w:r>
      <w:r w:rsidR="00AE016F" w:rsidRPr="00AE016F">
        <w:rPr>
          <w:rFonts w:ascii="Times New Roman" w:hAnsi="Times New Roman"/>
          <w:sz w:val="28"/>
          <w:szCs w:val="28"/>
        </w:rPr>
        <w:t xml:space="preserve"> </w:t>
      </w:r>
    </w:p>
    <w:p w:rsidR="00B9794E" w:rsidRPr="00AE016F" w:rsidRDefault="00B9794E" w:rsidP="00D120F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AE016F" w:rsidRPr="00AE016F" w:rsidRDefault="00AE016F" w:rsidP="00D120F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E016F">
        <w:rPr>
          <w:rFonts w:ascii="Times New Roman" w:hAnsi="Times New Roman"/>
          <w:b/>
          <w:sz w:val="28"/>
          <w:szCs w:val="28"/>
        </w:rPr>
        <w:t>Принцип гуманизации</w:t>
      </w:r>
      <w:r w:rsidRPr="00AE016F">
        <w:rPr>
          <w:rFonts w:ascii="Times New Roman" w:hAnsi="Times New Roman"/>
          <w:sz w:val="28"/>
          <w:szCs w:val="28"/>
        </w:rPr>
        <w:t xml:space="preserve"> обеспечивает равнодоступный для каждого ребенка выбор уровня, качества и направленности образования, основанного на общечеловеческих ценностях и общекультурном наследии человечества. </w:t>
      </w:r>
    </w:p>
    <w:p w:rsidR="00B82C90" w:rsidRDefault="00AE016F" w:rsidP="00D120F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E016F">
        <w:rPr>
          <w:rFonts w:ascii="Times New Roman" w:hAnsi="Times New Roman"/>
          <w:b/>
          <w:sz w:val="28"/>
          <w:szCs w:val="28"/>
        </w:rPr>
        <w:t>Принцип открытости</w:t>
      </w:r>
      <w:r w:rsidRPr="00AE016F">
        <w:rPr>
          <w:rFonts w:ascii="Times New Roman" w:hAnsi="Times New Roman"/>
          <w:sz w:val="28"/>
          <w:szCs w:val="28"/>
        </w:rPr>
        <w:t xml:space="preserve"> - предоставление непрерывного базисного и дополнительного образования в различных его формах. Принцип открытости обусловлен типом взаимодействия всех субъектов образовательного процесса и находит свое выражение в продуктивных формах деятельности. </w:t>
      </w:r>
    </w:p>
    <w:p w:rsidR="00B82C90" w:rsidRDefault="00AE016F" w:rsidP="00D120F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E016F">
        <w:rPr>
          <w:rFonts w:ascii="Times New Roman" w:hAnsi="Times New Roman"/>
          <w:b/>
          <w:sz w:val="28"/>
          <w:szCs w:val="28"/>
        </w:rPr>
        <w:t>Принцип динамичности</w:t>
      </w:r>
      <w:r w:rsidRPr="00AE016F">
        <w:rPr>
          <w:rFonts w:ascii="Times New Roman" w:hAnsi="Times New Roman"/>
          <w:sz w:val="28"/>
          <w:szCs w:val="28"/>
        </w:rPr>
        <w:t xml:space="preserve"> в контексте образовательного пространства ДОУ выражается в быстром обновлении информационного поля и реализации новых требований социума. Одним из средств инициирования и сопровождения этих изменений является мониторинг образовательного процесса. </w:t>
      </w:r>
    </w:p>
    <w:p w:rsidR="00AE016F" w:rsidRPr="00AE016F" w:rsidRDefault="00AE016F" w:rsidP="00D120F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E016F">
        <w:rPr>
          <w:rFonts w:ascii="Times New Roman" w:hAnsi="Times New Roman"/>
          <w:b/>
          <w:sz w:val="28"/>
          <w:szCs w:val="28"/>
        </w:rPr>
        <w:t>Принцип развития</w:t>
      </w:r>
      <w:r w:rsidRPr="00AE016F">
        <w:rPr>
          <w:rFonts w:ascii="Times New Roman" w:hAnsi="Times New Roman"/>
          <w:sz w:val="28"/>
          <w:szCs w:val="28"/>
        </w:rPr>
        <w:t xml:space="preserve"> предполагает качественные изменения, происходящие внутри ДОУ, в ходе которых сохраняется все лучшее, приобретаются новые свойства, позволяющие учреждению развиваться и продуктивно взаимодействовать с социумом в новых динамичных условиях. </w:t>
      </w:r>
    </w:p>
    <w:p w:rsidR="00AE016F" w:rsidRPr="00AE016F" w:rsidRDefault="00AE016F" w:rsidP="00D120F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E016F">
        <w:rPr>
          <w:rFonts w:ascii="Times New Roman" w:hAnsi="Times New Roman"/>
          <w:b/>
          <w:sz w:val="28"/>
          <w:szCs w:val="28"/>
        </w:rPr>
        <w:t>Принцип интеграции</w:t>
      </w:r>
      <w:r w:rsidRPr="00AE016F">
        <w:rPr>
          <w:rFonts w:ascii="Times New Roman" w:hAnsi="Times New Roman"/>
          <w:sz w:val="28"/>
          <w:szCs w:val="28"/>
        </w:rPr>
        <w:t xml:space="preserve"> - включение в структуру ДОУ новых элементов и организация взаимодействия внутри новообразований и между ними, а также межсистемное взаимодействие ДОУ с другими структурами социума. </w:t>
      </w:r>
    </w:p>
    <w:p w:rsidR="00B82C90" w:rsidRDefault="00AE016F" w:rsidP="00D120F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E016F">
        <w:rPr>
          <w:rFonts w:ascii="Times New Roman" w:hAnsi="Times New Roman"/>
          <w:b/>
          <w:sz w:val="28"/>
          <w:szCs w:val="28"/>
        </w:rPr>
        <w:t>Принцип индивидуализации</w:t>
      </w:r>
      <w:r w:rsidRPr="00AE016F">
        <w:rPr>
          <w:rFonts w:ascii="Times New Roman" w:hAnsi="Times New Roman"/>
          <w:sz w:val="28"/>
          <w:szCs w:val="28"/>
        </w:rPr>
        <w:t xml:space="preserve"> ориентирован на развитие индивидуальности всех участников образовательного процесса (ребенка, родителя, педагога), </w:t>
      </w:r>
      <w:r w:rsidRPr="00AE016F">
        <w:rPr>
          <w:rFonts w:ascii="Times New Roman" w:hAnsi="Times New Roman"/>
          <w:sz w:val="28"/>
          <w:szCs w:val="28"/>
        </w:rPr>
        <w:lastRenderedPageBreak/>
        <w:t xml:space="preserve">раскрытие их природных способностей, творческого потенциала и выражается в выстраивании индивидуальной траектории развития.  </w:t>
      </w:r>
    </w:p>
    <w:p w:rsidR="00AE016F" w:rsidRPr="00AE016F" w:rsidRDefault="00AE016F" w:rsidP="00D120F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E016F">
        <w:rPr>
          <w:rFonts w:ascii="Times New Roman" w:hAnsi="Times New Roman"/>
          <w:b/>
          <w:sz w:val="28"/>
          <w:szCs w:val="28"/>
        </w:rPr>
        <w:t>Принцип социализации</w:t>
      </w:r>
      <w:r w:rsidRPr="00AE016F">
        <w:rPr>
          <w:rFonts w:ascii="Times New Roman" w:hAnsi="Times New Roman"/>
          <w:sz w:val="28"/>
          <w:szCs w:val="28"/>
        </w:rPr>
        <w:t xml:space="preserve"> предполагает эффективное позиционирование учреждения в социальном пространстве. </w:t>
      </w:r>
    </w:p>
    <w:p w:rsidR="00AE016F" w:rsidRPr="00B82C90" w:rsidRDefault="00AE016F" w:rsidP="00D120F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E016F">
        <w:rPr>
          <w:rFonts w:ascii="Times New Roman" w:hAnsi="Times New Roman"/>
          <w:b/>
          <w:sz w:val="28"/>
          <w:szCs w:val="28"/>
        </w:rPr>
        <w:t>Принцип инновационности</w:t>
      </w:r>
      <w:r w:rsidRPr="00AE016F">
        <w:rPr>
          <w:rFonts w:ascii="Times New Roman" w:hAnsi="Times New Roman"/>
          <w:sz w:val="28"/>
          <w:szCs w:val="28"/>
        </w:rPr>
        <w:t xml:space="preserve"> образования реализуется путем перевода ДОУ в поисковый режим деятельности на основе разработки и использования новых технологий образовательного процесса. </w:t>
      </w:r>
    </w:p>
    <w:p w:rsidR="00AE016F" w:rsidRPr="00AE016F" w:rsidRDefault="00AE016F" w:rsidP="00B9794E">
      <w:pPr>
        <w:pStyle w:val="10a"/>
        <w:shd w:val="clear" w:color="auto" w:fill="auto"/>
        <w:tabs>
          <w:tab w:val="left" w:pos="2175"/>
        </w:tabs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AE016F">
        <w:rPr>
          <w:rStyle w:val="a9"/>
          <w:i w:val="0"/>
          <w:color w:val="auto"/>
          <w:sz w:val="28"/>
          <w:szCs w:val="28"/>
        </w:rPr>
        <w:t>Принцип деятельностной ориентации</w:t>
      </w:r>
      <w:r w:rsidRPr="00AE016F">
        <w:rPr>
          <w:color w:val="auto"/>
          <w:sz w:val="28"/>
          <w:szCs w:val="28"/>
        </w:rPr>
        <w:t xml:space="preserve"> нацелен в первую очередь на оптимизацию взаимодействия субъектов воспитательно-образовательного процесса. Именно педагог вводит ребенка</w:t>
      </w:r>
      <w:r w:rsidR="00B9794E">
        <w:rPr>
          <w:color w:val="auto"/>
          <w:sz w:val="28"/>
          <w:szCs w:val="28"/>
        </w:rPr>
        <w:t xml:space="preserve"> </w:t>
      </w:r>
      <w:r w:rsidRPr="00AE016F">
        <w:rPr>
          <w:color w:val="auto"/>
          <w:sz w:val="28"/>
          <w:szCs w:val="28"/>
        </w:rPr>
        <w:t>в активное экспериментирование в разных видах</w:t>
      </w:r>
      <w:r w:rsidR="00B9794E">
        <w:rPr>
          <w:color w:val="auto"/>
          <w:sz w:val="28"/>
          <w:szCs w:val="28"/>
        </w:rPr>
        <w:t xml:space="preserve"> </w:t>
      </w:r>
      <w:r w:rsidRPr="00AE016F">
        <w:rPr>
          <w:color w:val="auto"/>
          <w:sz w:val="28"/>
          <w:szCs w:val="28"/>
        </w:rPr>
        <w:t>деятельности (Н.Н.Подъяков), ставя его в позицию преобразователя.</w:t>
      </w:r>
    </w:p>
    <w:p w:rsidR="00AE016F" w:rsidRPr="00AE016F" w:rsidRDefault="00AE016F" w:rsidP="00D120FF">
      <w:pPr>
        <w:pStyle w:val="10a"/>
        <w:shd w:val="clear" w:color="auto" w:fill="auto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AE016F">
        <w:rPr>
          <w:rStyle w:val="a9"/>
          <w:i w:val="0"/>
          <w:color w:val="auto"/>
          <w:sz w:val="28"/>
          <w:szCs w:val="28"/>
        </w:rPr>
        <w:t>Принцип педагогической компетентности</w:t>
      </w:r>
      <w:r w:rsidRPr="00AE016F">
        <w:rPr>
          <w:color w:val="auto"/>
          <w:sz w:val="28"/>
          <w:szCs w:val="28"/>
        </w:rPr>
        <w:t xml:space="preserve"> с нашей точки зрения аккуму</w:t>
      </w:r>
      <w:r w:rsidR="00584C55">
        <w:rPr>
          <w:color w:val="auto"/>
          <w:sz w:val="28"/>
          <w:szCs w:val="28"/>
        </w:rPr>
        <w:t xml:space="preserve">лирует принципы коммуникации, </w:t>
      </w:r>
      <w:r w:rsidRPr="00AE016F">
        <w:rPr>
          <w:color w:val="auto"/>
          <w:sz w:val="28"/>
          <w:szCs w:val="28"/>
        </w:rPr>
        <w:t>открытости, развития (соразвития, взаиморазвития и саморазвития). Данный принцип реализуется при:</w:t>
      </w:r>
    </w:p>
    <w:p w:rsidR="00AE016F" w:rsidRPr="00AE016F" w:rsidRDefault="00AE016F" w:rsidP="00D120FF">
      <w:pPr>
        <w:pStyle w:val="10a"/>
        <w:numPr>
          <w:ilvl w:val="0"/>
          <w:numId w:val="38"/>
        </w:numPr>
        <w:shd w:val="clear" w:color="auto" w:fill="auto"/>
        <w:tabs>
          <w:tab w:val="left" w:pos="265"/>
        </w:tabs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AE016F">
        <w:rPr>
          <w:color w:val="auto"/>
          <w:sz w:val="28"/>
          <w:szCs w:val="28"/>
        </w:rPr>
        <w:t>открытости сознания педагога для нового опыта и информации;</w:t>
      </w:r>
    </w:p>
    <w:p w:rsidR="00AE016F" w:rsidRPr="00AE016F" w:rsidRDefault="00AE016F" w:rsidP="00D120FF">
      <w:pPr>
        <w:pStyle w:val="10a"/>
        <w:numPr>
          <w:ilvl w:val="0"/>
          <w:numId w:val="38"/>
        </w:numPr>
        <w:shd w:val="clear" w:color="auto" w:fill="auto"/>
        <w:tabs>
          <w:tab w:val="left" w:pos="327"/>
        </w:tabs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AE016F">
        <w:rPr>
          <w:color w:val="auto"/>
          <w:sz w:val="28"/>
          <w:szCs w:val="28"/>
        </w:rPr>
        <w:t>личностной готовности к преобразованиям и личной заинтересованности в повышении качества обучения и воспитания детей;</w:t>
      </w:r>
    </w:p>
    <w:p w:rsidR="00AE016F" w:rsidRPr="00AE016F" w:rsidRDefault="00AE016F" w:rsidP="00D120FF">
      <w:pPr>
        <w:pStyle w:val="10a"/>
        <w:numPr>
          <w:ilvl w:val="0"/>
          <w:numId w:val="38"/>
        </w:numPr>
        <w:shd w:val="clear" w:color="auto" w:fill="auto"/>
        <w:tabs>
          <w:tab w:val="left" w:pos="265"/>
        </w:tabs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AE016F">
        <w:rPr>
          <w:color w:val="auto"/>
          <w:sz w:val="28"/>
          <w:szCs w:val="28"/>
        </w:rPr>
        <w:t>коммуникативной компетентности педагога.</w:t>
      </w:r>
    </w:p>
    <w:p w:rsidR="00AE016F" w:rsidRDefault="00B9794E" w:rsidP="00B9794E">
      <w:pPr>
        <w:pStyle w:val="10a"/>
        <w:shd w:val="clear" w:color="auto" w:fill="auto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</w:t>
      </w:r>
      <w:r w:rsidR="00AE016F" w:rsidRPr="00AE016F">
        <w:rPr>
          <w:color w:val="auto"/>
          <w:sz w:val="28"/>
          <w:szCs w:val="28"/>
        </w:rPr>
        <w:t>ермин «коммуникативная компетентность» определяется, как «способность устанавливать необходимые социальные контакты». Культура речи, экспрессивность, содержательность высказываний педагога (которые и определяют его коммуникативную компетентность) способствуют воздействию на личность воспитанников.</w:t>
      </w:r>
    </w:p>
    <w:p w:rsidR="00B7283E" w:rsidRDefault="00B7283E" w:rsidP="00B9794E">
      <w:pPr>
        <w:pStyle w:val="10a"/>
        <w:shd w:val="clear" w:color="auto" w:fill="auto"/>
        <w:spacing w:before="0" w:line="240" w:lineRule="auto"/>
        <w:ind w:firstLine="0"/>
        <w:jc w:val="both"/>
        <w:rPr>
          <w:color w:val="auto"/>
          <w:sz w:val="28"/>
          <w:szCs w:val="28"/>
        </w:rPr>
      </w:pPr>
    </w:p>
    <w:p w:rsidR="00B7283E" w:rsidRPr="00AE016F" w:rsidRDefault="00B7283E" w:rsidP="00B7283E">
      <w:pPr>
        <w:pStyle w:val="28"/>
        <w:shd w:val="clear" w:color="auto" w:fill="auto"/>
        <w:spacing w:line="220" w:lineRule="exact"/>
        <w:jc w:val="center"/>
        <w:rPr>
          <w:sz w:val="28"/>
          <w:szCs w:val="28"/>
        </w:rPr>
      </w:pPr>
      <w:r w:rsidRPr="00B9794E">
        <w:rPr>
          <w:sz w:val="28"/>
          <w:szCs w:val="28"/>
        </w:rPr>
        <w:t>4.5. Система мер по минимизации рисков реализации Программы развития</w:t>
      </w:r>
    </w:p>
    <w:tbl>
      <w:tblPr>
        <w:tblStyle w:val="1f6"/>
        <w:tblW w:w="9781" w:type="dxa"/>
        <w:tblInd w:w="108" w:type="dxa"/>
        <w:tblLayout w:type="fixed"/>
        <w:tblLook w:val="01E0"/>
      </w:tblPr>
      <w:tblGrid>
        <w:gridCol w:w="4536"/>
        <w:gridCol w:w="5245"/>
      </w:tblGrid>
      <w:tr w:rsidR="00490F1F" w:rsidRPr="00CE0359" w:rsidTr="007C08A5">
        <w:trPr>
          <w:trHeight w:val="278"/>
        </w:trPr>
        <w:tc>
          <w:tcPr>
            <w:tcW w:w="4536" w:type="dxa"/>
          </w:tcPr>
          <w:p w:rsidR="00490F1F" w:rsidRDefault="00490F1F" w:rsidP="00B97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59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риски</w:t>
            </w:r>
          </w:p>
          <w:p w:rsidR="009D450C" w:rsidRPr="00CE0359" w:rsidRDefault="009D450C" w:rsidP="00B97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90F1F" w:rsidRPr="00CE0359" w:rsidRDefault="00490F1F" w:rsidP="00B97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59">
              <w:rPr>
                <w:rFonts w:ascii="Times New Roman" w:hAnsi="Times New Roman" w:cs="Times New Roman"/>
                <w:b/>
                <w:sz w:val="24"/>
                <w:szCs w:val="24"/>
              </w:rPr>
              <w:t>Пути минимизации рисков</w:t>
            </w:r>
          </w:p>
        </w:tc>
      </w:tr>
      <w:tr w:rsidR="00490F1F" w:rsidRPr="00CE0359" w:rsidTr="007C08A5">
        <w:trPr>
          <w:trHeight w:val="1284"/>
        </w:trPr>
        <w:tc>
          <w:tcPr>
            <w:tcW w:w="4536" w:type="dxa"/>
          </w:tcPr>
          <w:p w:rsidR="00490F1F" w:rsidRPr="00D269E9" w:rsidRDefault="00490F1F" w:rsidP="00CE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9E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риски</w:t>
            </w:r>
          </w:p>
          <w:p w:rsidR="00D90186" w:rsidRPr="00CE0359" w:rsidRDefault="001706C9" w:rsidP="00CE03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="00B97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еполнота отдельных нормативно- </w:t>
            </w:r>
            <w:r w:rsidR="00490F1F" w:rsidRPr="00CE03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правовых документов, не предусмотренных на момент разработки и начало внедрения Программы</w:t>
            </w:r>
          </w:p>
        </w:tc>
        <w:tc>
          <w:tcPr>
            <w:tcW w:w="5245" w:type="dxa"/>
          </w:tcPr>
          <w:p w:rsidR="00490F1F" w:rsidRPr="00CE0359" w:rsidRDefault="00D269E9" w:rsidP="00CE03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490F1F" w:rsidRPr="00CE03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егулярный анализ</w:t>
            </w:r>
            <w:r w:rsidR="001B0578" w:rsidRPr="00CE03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нормативно-правовой базы </w:t>
            </w:r>
            <w:r w:rsidR="00490F1F" w:rsidRPr="00CE03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предмет ее актуальности</w:t>
            </w:r>
            <w:r w:rsidR="00B97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полноты, соответствия решаемых задач</w:t>
            </w:r>
            <w:r w:rsidR="00490F1F" w:rsidRPr="00CE03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490F1F" w:rsidRPr="00CE0359" w:rsidRDefault="00490F1F" w:rsidP="00CE03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0F1F" w:rsidRPr="00CE0359" w:rsidTr="007C08A5">
        <w:trPr>
          <w:trHeight w:val="1982"/>
        </w:trPr>
        <w:tc>
          <w:tcPr>
            <w:tcW w:w="4536" w:type="dxa"/>
          </w:tcPr>
          <w:p w:rsidR="00490F1F" w:rsidRPr="00D269E9" w:rsidRDefault="00490F1F" w:rsidP="00CE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9E9">
              <w:rPr>
                <w:rFonts w:ascii="Times New Roman" w:hAnsi="Times New Roman" w:cs="Times New Roman"/>
                <w:b/>
                <w:sz w:val="24"/>
                <w:szCs w:val="24"/>
              </w:rPr>
              <w:t>Ресурсно-технологические риски</w:t>
            </w:r>
          </w:p>
          <w:p w:rsidR="00490F1F" w:rsidRPr="00CE0359" w:rsidRDefault="001706C9" w:rsidP="00CE03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="00490F1F" w:rsidRPr="00CE03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еполнота ресурсной базы для реализации мероприятий Программы</w:t>
            </w:r>
          </w:p>
        </w:tc>
        <w:tc>
          <w:tcPr>
            <w:tcW w:w="5245" w:type="dxa"/>
          </w:tcPr>
          <w:p w:rsidR="00490F1F" w:rsidRPr="00CE0359" w:rsidRDefault="00490F1F" w:rsidP="00CE03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03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Систематический анализ достаточности ресурсной базы для реализации всех компонентов Программы.</w:t>
            </w:r>
          </w:p>
          <w:p w:rsidR="00490F1F" w:rsidRPr="00CE0359" w:rsidRDefault="00D269E9" w:rsidP="00D269E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490F1F" w:rsidRPr="00CE03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частие педагогов и всего образовательного учреждения в региональных проектах и в грантовой деятельности для расширения возможностей развития ресурсной базы.</w:t>
            </w:r>
          </w:p>
        </w:tc>
      </w:tr>
      <w:tr w:rsidR="00490F1F" w:rsidRPr="00CE0359" w:rsidTr="007C08A5">
        <w:trPr>
          <w:trHeight w:val="2126"/>
        </w:trPr>
        <w:tc>
          <w:tcPr>
            <w:tcW w:w="4536" w:type="dxa"/>
          </w:tcPr>
          <w:p w:rsidR="00490F1F" w:rsidRPr="00D269E9" w:rsidRDefault="00490F1F" w:rsidP="00CE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9E9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Финансово-экономические риски</w:t>
            </w:r>
          </w:p>
          <w:p w:rsidR="00490F1F" w:rsidRPr="00CE0359" w:rsidRDefault="001706C9" w:rsidP="001706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="00490F1F" w:rsidRPr="00CE03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естабильность и недостаточность бюджетного финансировани</w:t>
            </w:r>
            <w:r w:rsidR="00CE03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</w:p>
        </w:tc>
        <w:tc>
          <w:tcPr>
            <w:tcW w:w="5245" w:type="dxa"/>
          </w:tcPr>
          <w:p w:rsidR="00490F1F" w:rsidRPr="00CE0359" w:rsidRDefault="00490F1F" w:rsidP="00CE03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03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Своевременное планирование бюджета учреждения по реализации программных мероприятий, внесение корректив с учетом реализации новых направлений и программ,</w:t>
            </w:r>
            <w:r w:rsidR="001706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 также инфляционных процессов</w:t>
            </w:r>
          </w:p>
          <w:p w:rsidR="00490F1F" w:rsidRPr="00CE0359" w:rsidRDefault="00490F1F" w:rsidP="00CE03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03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Систематическая работа по расширению партнерства, по выявлению дополнительных средств</w:t>
            </w:r>
          </w:p>
        </w:tc>
      </w:tr>
      <w:tr w:rsidR="00490F1F" w:rsidRPr="00CE0359" w:rsidTr="007C08A5">
        <w:trPr>
          <w:trHeight w:val="2444"/>
        </w:trPr>
        <w:tc>
          <w:tcPr>
            <w:tcW w:w="4536" w:type="dxa"/>
          </w:tcPr>
          <w:p w:rsidR="00490F1F" w:rsidRPr="001706C9" w:rsidRDefault="00490F1F" w:rsidP="00CE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Социально-психологические, кадровые риски (или риски человеческого фактора)</w:t>
            </w:r>
          </w:p>
          <w:p w:rsidR="00490F1F" w:rsidRPr="00CE0359" w:rsidRDefault="001706C9" w:rsidP="00CE03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</w:t>
            </w:r>
            <w:r w:rsidR="00490F1F" w:rsidRPr="00CE03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едостаточность профессиональной инициативы и компетентности у отдельных педагогов по реализации учебных програ</w:t>
            </w:r>
            <w:r w:rsidR="00AE016F" w:rsidRPr="00CE03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мм и образовательных технологий;</w:t>
            </w:r>
          </w:p>
          <w:p w:rsidR="00490F1F" w:rsidRPr="00CE0359" w:rsidRDefault="00AE016F" w:rsidP="00CE03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03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возрастного контингента</w:t>
            </w:r>
            <w:r w:rsidR="00490F1F" w:rsidRPr="00CE03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отток кадров в связи с переходом к новым моделям дошкольного образования</w:t>
            </w:r>
          </w:p>
        </w:tc>
        <w:tc>
          <w:tcPr>
            <w:tcW w:w="5245" w:type="dxa"/>
          </w:tcPr>
          <w:p w:rsidR="001706C9" w:rsidRDefault="00490F1F" w:rsidP="00CE03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03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Систематическая работа по обновлению внутри учрежденческой системы повышения квалификации</w:t>
            </w:r>
          </w:p>
          <w:p w:rsidR="00490F1F" w:rsidRPr="00CE0359" w:rsidRDefault="00490F1F" w:rsidP="00CE03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03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Разработка и использование эффективной системы мотивации включения педагогов в инновационные процессы.</w:t>
            </w:r>
          </w:p>
          <w:p w:rsidR="00490F1F" w:rsidRPr="00CE0359" w:rsidRDefault="00490F1F" w:rsidP="00CE03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Психолого-педагогическое и методическое сопровождение</w:t>
            </w:r>
            <w:r w:rsidR="001B0578" w:rsidRPr="00CE03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молодых</w:t>
            </w:r>
            <w:r w:rsidRPr="00CE03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педагогов</w:t>
            </w:r>
            <w:r w:rsidRPr="00CE03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013DC" w:rsidRPr="00CE0359" w:rsidTr="007C08A5">
        <w:trPr>
          <w:trHeight w:val="2366"/>
        </w:trPr>
        <w:tc>
          <w:tcPr>
            <w:tcW w:w="4536" w:type="dxa"/>
          </w:tcPr>
          <w:p w:rsidR="00E013DC" w:rsidRPr="00B9794E" w:rsidRDefault="00E013DC" w:rsidP="00A9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C9">
              <w:rPr>
                <w:rFonts w:ascii="Times New Roman" w:hAnsi="Times New Roman" w:cs="Times New Roman"/>
                <w:b/>
                <w:sz w:val="24"/>
                <w:szCs w:val="24"/>
              </w:rPr>
              <w:t>Риски при организации здоровье сберегающей и здоровье формирующей деятельности</w:t>
            </w:r>
            <w:r w:rsidR="00B9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06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CE03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отенциальные потребители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611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образовательных услуг могут недооценивать </w:t>
            </w:r>
            <w:r w:rsidRPr="00A6111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значимость физкультурно-оздоровительной работы </w:t>
            </w:r>
            <w:r w:rsidR="00A95A74" w:rsidRPr="00A6111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для </w:t>
            </w:r>
            <w:r w:rsidRPr="00A6111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дошкольников, </w:t>
            </w:r>
            <w:r w:rsidR="00A95A74" w:rsidRPr="00A6111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отдавая предпочтение  дополнительным занятиям </w:t>
            </w:r>
            <w:r w:rsidRPr="00A6111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художественно-эстетического</w:t>
            </w:r>
            <w:r w:rsidR="0083688E" w:rsidRPr="00A6111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направле</w:t>
            </w:r>
            <w:r w:rsidR="00A95A74" w:rsidRPr="00A61111">
              <w:rPr>
                <w:rFonts w:ascii="Times New Roman" w:hAnsi="Times New Roman"/>
                <w:color w:val="auto"/>
                <w:sz w:val="24"/>
                <w:szCs w:val="24"/>
              </w:rPr>
              <w:t>нности</w:t>
            </w:r>
            <w:r w:rsidR="00A95A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E013DC" w:rsidRPr="00E013DC" w:rsidRDefault="00E013DC" w:rsidP="00E013D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03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Транслирование опыта работы дошкольной организации в вопросах приобщения детей и взрослых к культуре здорового образа жизни  через официал</w:t>
            </w:r>
            <w:r w:rsidR="001706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ьный сайт, социальную сеть, СМИ</w:t>
            </w:r>
          </w:p>
          <w:p w:rsidR="00E013DC" w:rsidRPr="00E013DC" w:rsidRDefault="00E013DC" w:rsidP="00A95A74">
            <w:pPr>
              <w:rPr>
                <w:rFonts w:ascii="Times New Roman" w:hAnsi="Times New Roman" w:cs="Times New Roman"/>
                <w:color w:val="auto"/>
              </w:rPr>
            </w:pPr>
            <w:r w:rsidRPr="00E013DC">
              <w:rPr>
                <w:rFonts w:ascii="Times New Roman" w:hAnsi="Times New Roman"/>
                <w:color w:val="auto"/>
                <w:sz w:val="24"/>
                <w:szCs w:val="24"/>
              </w:rPr>
              <w:t>Рост поступления в дошкольное образовательное учреждение детей с осложненными диагнозами, с подготовительной группой здоровья</w:t>
            </w:r>
          </w:p>
        </w:tc>
      </w:tr>
    </w:tbl>
    <w:p w:rsidR="00490F1F" w:rsidRPr="001B0578" w:rsidRDefault="00490F1F" w:rsidP="00D120FF">
      <w:pPr>
        <w:rPr>
          <w:color w:val="auto"/>
          <w:sz w:val="2"/>
          <w:szCs w:val="2"/>
        </w:rPr>
        <w:sectPr w:rsidR="00490F1F" w:rsidRPr="001B0578" w:rsidSect="007D17FA">
          <w:type w:val="continuous"/>
          <w:pgSz w:w="11905" w:h="16837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D34832" w:rsidRPr="00D34832" w:rsidRDefault="00D34832" w:rsidP="00D34832">
      <w:pPr>
        <w:pStyle w:val="af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color w:val="FF0000"/>
          <w:sz w:val="24"/>
          <w:szCs w:val="24"/>
        </w:rPr>
        <w:sectPr w:rsidR="00D34832" w:rsidRPr="00D34832" w:rsidSect="007D17FA">
          <w:type w:val="continuous"/>
          <w:pgSz w:w="11905" w:h="16837"/>
          <w:pgMar w:top="1134" w:right="1134" w:bottom="1134" w:left="1134" w:header="0" w:footer="3" w:gutter="0"/>
          <w:cols w:num="2" w:sep="1" w:space="720" w:equalWidth="0">
            <w:col w:w="4689" w:space="211"/>
            <w:col w:w="4737"/>
          </w:cols>
          <w:noEndnote/>
          <w:docGrid w:linePitch="360"/>
        </w:sectPr>
      </w:pPr>
    </w:p>
    <w:p w:rsidR="00A95A74" w:rsidRDefault="00A95A74" w:rsidP="00A95A74">
      <w:pPr>
        <w:pStyle w:val="28"/>
        <w:shd w:val="clear" w:color="auto" w:fill="auto"/>
        <w:spacing w:line="220" w:lineRule="exact"/>
        <w:jc w:val="center"/>
        <w:rPr>
          <w:sz w:val="28"/>
          <w:szCs w:val="28"/>
        </w:rPr>
      </w:pPr>
      <w:r w:rsidRPr="00A95A74">
        <w:rPr>
          <w:sz w:val="28"/>
          <w:szCs w:val="28"/>
        </w:rPr>
        <w:lastRenderedPageBreak/>
        <w:t>Раздел V. Мониторинг реализации программы развития</w:t>
      </w:r>
    </w:p>
    <w:p w:rsidR="007C08A5" w:rsidRPr="00FF38CD" w:rsidRDefault="007C08A5" w:rsidP="00A95A74">
      <w:pPr>
        <w:pStyle w:val="28"/>
        <w:shd w:val="clear" w:color="auto" w:fill="auto"/>
        <w:spacing w:line="220" w:lineRule="exact"/>
        <w:jc w:val="center"/>
        <w:rPr>
          <w:sz w:val="28"/>
          <w:szCs w:val="28"/>
        </w:rPr>
      </w:pPr>
    </w:p>
    <w:p w:rsidR="00FD1E75" w:rsidRPr="00D77EDD" w:rsidRDefault="00FD1E75" w:rsidP="00D120FF">
      <w:pPr>
        <w:rPr>
          <w:color w:val="FF0000"/>
          <w:sz w:val="2"/>
          <w:szCs w:val="2"/>
        </w:rPr>
      </w:pPr>
    </w:p>
    <w:p w:rsidR="00FD1E75" w:rsidRPr="00D77EDD" w:rsidRDefault="00FD1E75" w:rsidP="00D120FF">
      <w:pPr>
        <w:rPr>
          <w:color w:val="FF0000"/>
          <w:sz w:val="2"/>
          <w:szCs w:val="2"/>
        </w:rPr>
      </w:pPr>
    </w:p>
    <w:p w:rsidR="00FD1E75" w:rsidRPr="00D77EDD" w:rsidRDefault="00FD1E75" w:rsidP="00D120FF">
      <w:pPr>
        <w:rPr>
          <w:color w:val="FF0000"/>
          <w:sz w:val="2"/>
          <w:szCs w:val="2"/>
        </w:rPr>
      </w:pPr>
    </w:p>
    <w:p w:rsidR="00FD1E75" w:rsidRPr="00D77EDD" w:rsidRDefault="00FD1E75" w:rsidP="00D120FF">
      <w:pPr>
        <w:rPr>
          <w:color w:val="FF0000"/>
          <w:sz w:val="2"/>
          <w:szCs w:val="2"/>
        </w:rPr>
      </w:pPr>
    </w:p>
    <w:p w:rsidR="00FD1E75" w:rsidRPr="00D77EDD" w:rsidRDefault="00FD1E75" w:rsidP="00D120FF">
      <w:pPr>
        <w:rPr>
          <w:color w:val="FF0000"/>
          <w:sz w:val="2"/>
          <w:szCs w:val="2"/>
        </w:rPr>
        <w:sectPr w:rsidR="00FD1E75" w:rsidRPr="00D77EDD" w:rsidSect="007D17FA">
          <w:type w:val="continuous"/>
          <w:pgSz w:w="11905" w:h="16837"/>
          <w:pgMar w:top="1134" w:right="1134" w:bottom="1134" w:left="1134" w:header="0" w:footer="3" w:gutter="0"/>
          <w:cols w:space="720"/>
          <w:noEndnote/>
          <w:docGrid w:linePitch="360"/>
        </w:sectPr>
      </w:pPr>
    </w:p>
    <w:tbl>
      <w:tblPr>
        <w:tblW w:w="9911" w:type="dxa"/>
        <w:jc w:val="center"/>
        <w:tblInd w:w="1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73"/>
        <w:gridCol w:w="5238"/>
      </w:tblGrid>
      <w:tr w:rsidR="00490F1F" w:rsidRPr="00D34832" w:rsidTr="002D02CF">
        <w:trPr>
          <w:trHeight w:val="49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F1F" w:rsidRPr="001706C9" w:rsidRDefault="00490F1F" w:rsidP="00A95A74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6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F1F" w:rsidRPr="001706C9" w:rsidRDefault="00490F1F" w:rsidP="00A95A74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6C9">
              <w:rPr>
                <w:rFonts w:ascii="Times New Roman" w:hAnsi="Times New Roman"/>
                <w:b/>
                <w:sz w:val="24"/>
                <w:szCs w:val="24"/>
              </w:rPr>
              <w:t>Критерии эффективности</w:t>
            </w:r>
          </w:p>
        </w:tc>
      </w:tr>
      <w:tr w:rsidR="00490F1F" w:rsidRPr="00D34832" w:rsidTr="002D02CF">
        <w:trPr>
          <w:trHeight w:val="133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F1F" w:rsidRPr="00D34832" w:rsidRDefault="00490F1F" w:rsidP="00D34832">
            <w:pPr>
              <w:pStyle w:val="af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4832">
              <w:rPr>
                <w:rFonts w:ascii="Times New Roman" w:hAnsi="Times New Roman"/>
                <w:sz w:val="24"/>
                <w:szCs w:val="24"/>
              </w:rPr>
              <w:t xml:space="preserve">Улучшение качества предоставляемых образовательных услуг через </w:t>
            </w:r>
            <w:r w:rsidR="00115E9D">
              <w:rPr>
                <w:rFonts w:ascii="Times New Roman" w:hAnsi="Times New Roman"/>
                <w:sz w:val="24"/>
                <w:szCs w:val="24"/>
              </w:rPr>
              <w:t>расш</w:t>
            </w:r>
            <w:r w:rsidR="004D6472" w:rsidRPr="00D34832">
              <w:rPr>
                <w:rFonts w:ascii="Times New Roman" w:hAnsi="Times New Roman"/>
                <w:sz w:val="24"/>
                <w:szCs w:val="24"/>
              </w:rPr>
              <w:t xml:space="preserve">ирение форм, методов </w:t>
            </w:r>
            <w:r w:rsidRPr="00D34832">
              <w:rPr>
                <w:rFonts w:ascii="Times New Roman" w:hAnsi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F1F" w:rsidRPr="00D34832" w:rsidRDefault="00490F1F" w:rsidP="00D3483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34832">
              <w:rPr>
                <w:rFonts w:ascii="Times New Roman" w:hAnsi="Times New Roman"/>
                <w:sz w:val="24"/>
                <w:szCs w:val="24"/>
              </w:rPr>
              <w:t xml:space="preserve">Устойчивая положительная динамика образовательных достижений воспитанников и состояния их здоровья. Рост удовлетворенности родителей </w:t>
            </w:r>
            <w:r w:rsidR="00447E94" w:rsidRPr="00D34832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r w:rsidRPr="00D34832">
              <w:rPr>
                <w:rFonts w:ascii="Times New Roman" w:hAnsi="Times New Roman"/>
                <w:sz w:val="24"/>
                <w:szCs w:val="24"/>
              </w:rPr>
              <w:t xml:space="preserve"> качеством образовательных услуг по результатам анкетирования</w:t>
            </w:r>
          </w:p>
        </w:tc>
      </w:tr>
      <w:tr w:rsidR="00490F1F" w:rsidRPr="00D34832" w:rsidTr="002D02CF">
        <w:trPr>
          <w:trHeight w:val="95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F1F" w:rsidRPr="00D34832" w:rsidRDefault="00490F1F" w:rsidP="00D3483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34832">
              <w:rPr>
                <w:rFonts w:ascii="Times New Roman" w:hAnsi="Times New Roman"/>
                <w:sz w:val="24"/>
                <w:szCs w:val="24"/>
              </w:rPr>
              <w:t xml:space="preserve">Расширение </w:t>
            </w:r>
            <w:r w:rsidR="00447E94" w:rsidRPr="00D34832">
              <w:rPr>
                <w:rFonts w:ascii="Times New Roman" w:hAnsi="Times New Roman"/>
                <w:sz w:val="24"/>
                <w:szCs w:val="24"/>
              </w:rPr>
              <w:t xml:space="preserve">сетевого взаимодействия </w:t>
            </w:r>
            <w:r w:rsidRPr="00D34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E94" w:rsidRPr="00D34832">
              <w:rPr>
                <w:rFonts w:ascii="Times New Roman" w:hAnsi="Times New Roman"/>
                <w:sz w:val="24"/>
                <w:szCs w:val="24"/>
              </w:rPr>
              <w:t>с социальными партнерами физкультурно-оздоровительной направленности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F1F" w:rsidRPr="00D34832" w:rsidRDefault="00490F1F" w:rsidP="00D3483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34832">
              <w:rPr>
                <w:rFonts w:ascii="Times New Roman" w:hAnsi="Times New Roman"/>
                <w:sz w:val="24"/>
                <w:szCs w:val="24"/>
              </w:rPr>
              <w:t>Детский сад налаживает сетевое взаимодействие с организациями</w:t>
            </w:r>
            <w:r w:rsidR="00447E94" w:rsidRPr="00D34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5E9D">
              <w:rPr>
                <w:rFonts w:ascii="Times New Roman" w:hAnsi="Times New Roman"/>
                <w:sz w:val="24"/>
                <w:szCs w:val="24"/>
              </w:rPr>
              <w:t>физкультурно-</w:t>
            </w:r>
            <w:r w:rsidR="00447E94" w:rsidRPr="00D34832">
              <w:rPr>
                <w:rFonts w:ascii="Times New Roman" w:hAnsi="Times New Roman"/>
                <w:sz w:val="24"/>
                <w:szCs w:val="24"/>
              </w:rPr>
              <w:t>оздоровительной направленности</w:t>
            </w:r>
          </w:p>
        </w:tc>
      </w:tr>
      <w:tr w:rsidR="00490F1F" w:rsidRPr="00D34832" w:rsidTr="002D02CF">
        <w:trPr>
          <w:trHeight w:val="79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F1F" w:rsidRPr="00D34832" w:rsidRDefault="00490F1F" w:rsidP="00D3483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34832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системы по работе с </w:t>
            </w:r>
            <w:r w:rsidR="00447E94" w:rsidRPr="00D34832">
              <w:rPr>
                <w:rFonts w:ascii="Times New Roman" w:hAnsi="Times New Roman"/>
                <w:sz w:val="24"/>
                <w:szCs w:val="24"/>
              </w:rPr>
              <w:t xml:space="preserve"> воспитанниками </w:t>
            </w:r>
            <w:r w:rsidRPr="00D34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E94" w:rsidRPr="00D34832">
              <w:rPr>
                <w:rFonts w:ascii="Times New Roman" w:hAnsi="Times New Roman"/>
                <w:sz w:val="24"/>
                <w:szCs w:val="24"/>
              </w:rPr>
              <w:t>по направлению физической культуры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F1F" w:rsidRPr="00D34832" w:rsidRDefault="00490F1F" w:rsidP="00D3483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34832">
              <w:rPr>
                <w:rFonts w:ascii="Times New Roman" w:hAnsi="Times New Roman"/>
                <w:sz w:val="24"/>
                <w:szCs w:val="24"/>
              </w:rPr>
              <w:t xml:space="preserve">Повышение результативности по выявлению, поддержке и сопровождению </w:t>
            </w:r>
            <w:r w:rsidR="00447E94" w:rsidRPr="00D34832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r w:rsidRPr="00D34832">
              <w:rPr>
                <w:rFonts w:ascii="Times New Roman" w:hAnsi="Times New Roman"/>
                <w:sz w:val="24"/>
                <w:szCs w:val="24"/>
              </w:rPr>
              <w:t xml:space="preserve"> и рост результативности </w:t>
            </w:r>
            <w:r w:rsidR="00447E94" w:rsidRPr="00D34832">
              <w:rPr>
                <w:rFonts w:ascii="Times New Roman" w:hAnsi="Times New Roman"/>
                <w:sz w:val="24"/>
                <w:szCs w:val="24"/>
              </w:rPr>
              <w:t xml:space="preserve">физкультурных </w:t>
            </w:r>
            <w:r w:rsidR="00D5727F" w:rsidRPr="00D34832">
              <w:rPr>
                <w:rFonts w:ascii="Times New Roman" w:hAnsi="Times New Roman"/>
                <w:sz w:val="24"/>
                <w:szCs w:val="24"/>
              </w:rPr>
              <w:t>достижений</w:t>
            </w:r>
          </w:p>
        </w:tc>
      </w:tr>
      <w:tr w:rsidR="00490F1F" w:rsidRPr="00D34832" w:rsidTr="002D02CF">
        <w:trPr>
          <w:trHeight w:val="108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F1F" w:rsidRPr="00D34832" w:rsidRDefault="00D5727F" w:rsidP="00D3483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34832">
              <w:rPr>
                <w:rFonts w:ascii="Times New Roman" w:hAnsi="Times New Roman"/>
                <w:sz w:val="24"/>
                <w:szCs w:val="24"/>
              </w:rPr>
              <w:t xml:space="preserve">Расширение образовательной среды и </w:t>
            </w:r>
            <w:r w:rsidR="00490F1F" w:rsidRPr="00D34832">
              <w:rPr>
                <w:rFonts w:ascii="Times New Roman" w:hAnsi="Times New Roman"/>
                <w:sz w:val="24"/>
                <w:szCs w:val="24"/>
              </w:rPr>
              <w:t>пополнение материально-технических ресурсов</w:t>
            </w:r>
            <w:r w:rsidRPr="00D34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0F1F" w:rsidRPr="00D34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832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F1F" w:rsidRPr="00A95A74" w:rsidRDefault="00D5727F" w:rsidP="00D3483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34832">
              <w:rPr>
                <w:rFonts w:ascii="Times New Roman" w:hAnsi="Times New Roman"/>
                <w:kern w:val="24"/>
                <w:sz w:val="24"/>
                <w:szCs w:val="24"/>
              </w:rPr>
              <w:t>Функционирование ДОУ для  предоставления</w:t>
            </w:r>
            <w:r w:rsidR="00BA54E2" w:rsidRPr="00D34832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="00A95A74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D34832">
              <w:rPr>
                <w:rFonts w:ascii="Times New Roman" w:hAnsi="Times New Roman"/>
                <w:kern w:val="24"/>
                <w:sz w:val="24"/>
                <w:szCs w:val="24"/>
              </w:rPr>
              <w:t xml:space="preserve">доступных, качественных образовательных услуг, в соответствии с современными требованиями и запросами </w:t>
            </w:r>
            <w:r w:rsidR="00BA54E2" w:rsidRPr="00D34832">
              <w:rPr>
                <w:rFonts w:ascii="Times New Roman" w:hAnsi="Times New Roman"/>
                <w:kern w:val="24"/>
                <w:sz w:val="24"/>
                <w:szCs w:val="24"/>
              </w:rPr>
              <w:t>социума</w:t>
            </w:r>
          </w:p>
        </w:tc>
      </w:tr>
    </w:tbl>
    <w:p w:rsidR="00490F1F" w:rsidRDefault="00490F1F" w:rsidP="007C08A5">
      <w:pPr>
        <w:rPr>
          <w:rFonts w:ascii="Times New Roman" w:hAnsi="Times New Roman" w:cs="Times New Roman"/>
          <w:sz w:val="28"/>
          <w:szCs w:val="28"/>
        </w:rPr>
      </w:pPr>
    </w:p>
    <w:sectPr w:rsidR="00490F1F" w:rsidSect="007C08A5">
      <w:footerReference w:type="first" r:id="rId14"/>
      <w:type w:val="continuous"/>
      <w:pgSz w:w="11905" w:h="16837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E7F" w:rsidRDefault="001D7E7F">
      <w:r>
        <w:separator/>
      </w:r>
    </w:p>
  </w:endnote>
  <w:endnote w:type="continuationSeparator" w:id="0">
    <w:p w:rsidR="001D7E7F" w:rsidRDefault="001D7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8CD" w:rsidRDefault="00FF38CD">
    <w:pPr>
      <w:pStyle w:val="a6"/>
      <w:framePr w:w="11909" w:h="216" w:wrap="none" w:vAnchor="text" w:hAnchor="page" w:x="1" w:y="-1204"/>
      <w:shd w:val="clear" w:color="auto" w:fill="auto"/>
      <w:tabs>
        <w:tab w:val="right" w:pos="10997"/>
      </w:tabs>
      <w:ind w:left="320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  <w:sz w:val="18"/>
        <w:szCs w:val="18"/>
      </w:rPr>
      <w:id w:val="21002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F38CD" w:rsidRPr="008C0103" w:rsidRDefault="00E74B33" w:rsidP="00705445">
        <w:pPr>
          <w:pStyle w:val="af0"/>
          <w:framePr w:w="11909" w:h="216" w:wrap="none" w:vAnchor="text" w:hAnchor="page" w:x="1" w:y="-1204"/>
          <w:spacing w:before="240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C010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F38CD" w:rsidRPr="008C010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C010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423AE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8C0103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FF38CD" w:rsidRDefault="00FF38CD">
    <w:pPr>
      <w:pStyle w:val="a6"/>
      <w:framePr w:w="11909" w:h="216" w:wrap="none" w:vAnchor="text" w:hAnchor="page" w:x="1" w:y="-1204"/>
      <w:shd w:val="clear" w:color="auto" w:fill="auto"/>
      <w:tabs>
        <w:tab w:val="right" w:pos="10997"/>
      </w:tabs>
      <w:ind w:left="320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6889932"/>
      <w:docPartObj>
        <w:docPartGallery w:val="Page Numbers (Bottom of Page)"/>
        <w:docPartUnique/>
      </w:docPartObj>
    </w:sdtPr>
    <w:sdtContent>
      <w:p w:rsidR="00FF38CD" w:rsidRDefault="00E74B33" w:rsidP="009E3168">
        <w:pPr>
          <w:pStyle w:val="af0"/>
          <w:framePr w:w="11909" w:h="216" w:wrap="none" w:vAnchor="text" w:hAnchor="page" w:x="1" w:y="-1204"/>
          <w:jc w:val="center"/>
        </w:pPr>
        <w:fldSimple w:instr=" PAGE   \* MERGEFORMAT ">
          <w:r w:rsidR="002423AE">
            <w:rPr>
              <w:noProof/>
            </w:rPr>
            <w:t>31</w:t>
          </w:r>
        </w:fldSimple>
      </w:p>
    </w:sdtContent>
  </w:sdt>
  <w:p w:rsidR="00FF38CD" w:rsidRDefault="00FF38CD">
    <w:pPr>
      <w:pStyle w:val="a6"/>
      <w:framePr w:w="11909" w:h="216" w:wrap="none" w:vAnchor="text" w:hAnchor="page" w:x="1" w:y="-1204"/>
      <w:shd w:val="clear" w:color="auto" w:fill="auto"/>
      <w:tabs>
        <w:tab w:val="right" w:pos="10997"/>
      </w:tabs>
      <w:ind w:left="320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8CD" w:rsidRDefault="00FF38CD">
    <w:pPr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E7F" w:rsidRDefault="001D7E7F">
      <w:r>
        <w:separator/>
      </w:r>
    </w:p>
  </w:footnote>
  <w:footnote w:type="continuationSeparator" w:id="0">
    <w:p w:rsidR="001D7E7F" w:rsidRDefault="001D7E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D4C11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252A0FA8"/>
    <w:lvl w:ilvl="0">
      <w:numFmt w:val="bullet"/>
      <w:lvlText w:val="*"/>
      <w:lvlJc w:val="left"/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A"/>
    <w:multiLevelType w:val="multilevel"/>
    <w:tmpl w:val="A832351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9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10">
    <w:nsid w:val="00000017"/>
    <w:multiLevelType w:val="multilevel"/>
    <w:tmpl w:val="0000001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1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4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15">
    <w:nsid w:val="00000025"/>
    <w:multiLevelType w:val="multilevel"/>
    <w:tmpl w:val="0000002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00000069"/>
    <w:multiLevelType w:val="multilevel"/>
    <w:tmpl w:val="0000006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0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0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0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0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0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0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0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0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0000006B"/>
    <w:multiLevelType w:val="multilevel"/>
    <w:tmpl w:val="0000006A"/>
    <w:lvl w:ilvl="0">
      <w:start w:val="200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>
    <w:nsid w:val="0341101C"/>
    <w:multiLevelType w:val="multilevel"/>
    <w:tmpl w:val="5BBA4A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BED3AA0"/>
    <w:multiLevelType w:val="hybridMultilevel"/>
    <w:tmpl w:val="4F18D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E071F3"/>
    <w:multiLevelType w:val="multilevel"/>
    <w:tmpl w:val="90C6A6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17D1E99"/>
    <w:multiLevelType w:val="hybridMultilevel"/>
    <w:tmpl w:val="4536B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2E756AB"/>
    <w:multiLevelType w:val="multilevel"/>
    <w:tmpl w:val="5030B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3B41C79"/>
    <w:multiLevelType w:val="multilevel"/>
    <w:tmpl w:val="FAD674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4215785"/>
    <w:multiLevelType w:val="multilevel"/>
    <w:tmpl w:val="A412F0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9A451BE"/>
    <w:multiLevelType w:val="multilevel"/>
    <w:tmpl w:val="C49A05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1184E3E"/>
    <w:multiLevelType w:val="multilevel"/>
    <w:tmpl w:val="2E8ABD8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22236326"/>
    <w:multiLevelType w:val="multilevel"/>
    <w:tmpl w:val="DAEADC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A3F7552"/>
    <w:multiLevelType w:val="multilevel"/>
    <w:tmpl w:val="27BA61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B005BA7"/>
    <w:multiLevelType w:val="multilevel"/>
    <w:tmpl w:val="C4D6BE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B2267F5"/>
    <w:multiLevelType w:val="hybridMultilevel"/>
    <w:tmpl w:val="944CAC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B9AD3C2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2B3604F5"/>
    <w:multiLevelType w:val="multilevel"/>
    <w:tmpl w:val="B3B81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2F645A2C"/>
    <w:multiLevelType w:val="hybridMultilevel"/>
    <w:tmpl w:val="049885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327B6861"/>
    <w:multiLevelType w:val="hybridMultilevel"/>
    <w:tmpl w:val="5DB8E76E"/>
    <w:lvl w:ilvl="0" w:tplc="BAA039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33255E08"/>
    <w:multiLevelType w:val="hybridMultilevel"/>
    <w:tmpl w:val="FDA8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3F0730"/>
    <w:multiLevelType w:val="multilevel"/>
    <w:tmpl w:val="E5B4C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50A7562"/>
    <w:multiLevelType w:val="hybridMultilevel"/>
    <w:tmpl w:val="A25C1D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9732BB6"/>
    <w:multiLevelType w:val="multilevel"/>
    <w:tmpl w:val="2ED4F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A2144C2"/>
    <w:multiLevelType w:val="multilevel"/>
    <w:tmpl w:val="06E86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A4526B2"/>
    <w:multiLevelType w:val="hybridMultilevel"/>
    <w:tmpl w:val="8D6879BC"/>
    <w:lvl w:ilvl="0" w:tplc="0000001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B1C6209"/>
    <w:multiLevelType w:val="hybridMultilevel"/>
    <w:tmpl w:val="F5CAE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E1597D"/>
    <w:multiLevelType w:val="hybridMultilevel"/>
    <w:tmpl w:val="BDCEFB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3D954F77"/>
    <w:multiLevelType w:val="hybridMultilevel"/>
    <w:tmpl w:val="FCF4E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813578"/>
    <w:multiLevelType w:val="hybridMultilevel"/>
    <w:tmpl w:val="33E0A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4AD469CC"/>
    <w:multiLevelType w:val="hybridMultilevel"/>
    <w:tmpl w:val="7BFCDD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>
    <w:nsid w:val="4D8F36D2"/>
    <w:multiLevelType w:val="hybridMultilevel"/>
    <w:tmpl w:val="13701C18"/>
    <w:lvl w:ilvl="0" w:tplc="CCB27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593EE6"/>
    <w:multiLevelType w:val="hybridMultilevel"/>
    <w:tmpl w:val="6C52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3D03D2"/>
    <w:multiLevelType w:val="multilevel"/>
    <w:tmpl w:val="25044D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A362481"/>
    <w:multiLevelType w:val="hybridMultilevel"/>
    <w:tmpl w:val="BB8A1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C087247"/>
    <w:multiLevelType w:val="multilevel"/>
    <w:tmpl w:val="FDE251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>
    <w:nsid w:val="6459648B"/>
    <w:multiLevelType w:val="multilevel"/>
    <w:tmpl w:val="E47AA8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63E3652"/>
    <w:multiLevelType w:val="multilevel"/>
    <w:tmpl w:val="51C46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07F19F4"/>
    <w:multiLevelType w:val="multilevel"/>
    <w:tmpl w:val="B23085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6893341"/>
    <w:multiLevelType w:val="hybridMultilevel"/>
    <w:tmpl w:val="9616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DF1698"/>
    <w:multiLevelType w:val="multilevel"/>
    <w:tmpl w:val="1A3CD4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C976DD2"/>
    <w:multiLevelType w:val="hybridMultilevel"/>
    <w:tmpl w:val="D2B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ED05767"/>
    <w:multiLevelType w:val="multilevel"/>
    <w:tmpl w:val="9E18A4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1"/>
  </w:num>
  <w:num w:numId="5">
    <w:abstractNumId w:val="7"/>
  </w:num>
  <w:num w:numId="6">
    <w:abstractNumId w:val="14"/>
  </w:num>
  <w:num w:numId="7">
    <w:abstractNumId w:val="39"/>
  </w:num>
  <w:num w:numId="8">
    <w:abstractNumId w:val="44"/>
  </w:num>
  <w:num w:numId="9">
    <w:abstractNumId w:val="48"/>
  </w:num>
  <w:num w:numId="10">
    <w:abstractNumId w:val="33"/>
  </w:num>
  <w:num w:numId="11">
    <w:abstractNumId w:val="19"/>
  </w:num>
  <w:num w:numId="12">
    <w:abstractNumId w:val="43"/>
  </w:num>
  <w:num w:numId="13">
    <w:abstractNumId w:val="42"/>
  </w:num>
  <w:num w:numId="14">
    <w:abstractNumId w:val="0"/>
  </w:num>
  <w:num w:numId="15">
    <w:abstractNumId w:val="30"/>
  </w:num>
  <w:num w:numId="16">
    <w:abstractNumId w:val="32"/>
  </w:num>
  <w:num w:numId="17">
    <w:abstractNumId w:val="36"/>
  </w:num>
  <w:num w:numId="18">
    <w:abstractNumId w:val="41"/>
  </w:num>
  <w:num w:numId="19">
    <w:abstractNumId w:val="25"/>
  </w:num>
  <w:num w:numId="20">
    <w:abstractNumId w:val="49"/>
  </w:num>
  <w:num w:numId="21">
    <w:abstractNumId w:val="26"/>
  </w:num>
  <w:num w:numId="22">
    <w:abstractNumId w:val="1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55"/>
  </w:num>
  <w:num w:numId="24">
    <w:abstractNumId w:val="6"/>
  </w:num>
  <w:num w:numId="25">
    <w:abstractNumId w:val="15"/>
  </w:num>
  <w:num w:numId="26">
    <w:abstractNumId w:val="16"/>
  </w:num>
  <w:num w:numId="27">
    <w:abstractNumId w:val="17"/>
  </w:num>
  <w:num w:numId="28">
    <w:abstractNumId w:val="53"/>
  </w:num>
  <w:num w:numId="29">
    <w:abstractNumId w:val="31"/>
  </w:num>
  <w:num w:numId="30">
    <w:abstractNumId w:val="29"/>
  </w:num>
  <w:num w:numId="31">
    <w:abstractNumId w:val="37"/>
  </w:num>
  <w:num w:numId="32">
    <w:abstractNumId w:val="22"/>
  </w:num>
  <w:num w:numId="33">
    <w:abstractNumId w:val="38"/>
  </w:num>
  <w:num w:numId="34">
    <w:abstractNumId w:val="51"/>
  </w:num>
  <w:num w:numId="35">
    <w:abstractNumId w:val="35"/>
  </w:num>
  <w:num w:numId="36">
    <w:abstractNumId w:val="27"/>
  </w:num>
  <w:num w:numId="37">
    <w:abstractNumId w:val="47"/>
  </w:num>
  <w:num w:numId="38">
    <w:abstractNumId w:val="23"/>
  </w:num>
  <w:num w:numId="39">
    <w:abstractNumId w:val="24"/>
  </w:num>
  <w:num w:numId="40">
    <w:abstractNumId w:val="54"/>
  </w:num>
  <w:num w:numId="41">
    <w:abstractNumId w:val="56"/>
  </w:num>
  <w:num w:numId="42">
    <w:abstractNumId w:val="50"/>
  </w:num>
  <w:num w:numId="43">
    <w:abstractNumId w:val="52"/>
  </w:num>
  <w:num w:numId="44">
    <w:abstractNumId w:val="28"/>
  </w:num>
  <w:num w:numId="45">
    <w:abstractNumId w:val="18"/>
  </w:num>
  <w:num w:numId="46">
    <w:abstractNumId w:val="20"/>
  </w:num>
  <w:num w:numId="47">
    <w:abstractNumId w:val="40"/>
  </w:num>
  <w:num w:numId="48">
    <w:abstractNumId w:val="46"/>
  </w:num>
  <w:num w:numId="49">
    <w:abstractNumId w:val="45"/>
  </w:num>
  <w:num w:numId="50">
    <w:abstractNumId w:val="34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357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416DA"/>
    <w:rsid w:val="0000034E"/>
    <w:rsid w:val="00001C3D"/>
    <w:rsid w:val="00010504"/>
    <w:rsid w:val="00011DAB"/>
    <w:rsid w:val="00012A0B"/>
    <w:rsid w:val="00012EF8"/>
    <w:rsid w:val="000174BD"/>
    <w:rsid w:val="00034685"/>
    <w:rsid w:val="00051322"/>
    <w:rsid w:val="00051B02"/>
    <w:rsid w:val="000545F2"/>
    <w:rsid w:val="00061D4E"/>
    <w:rsid w:val="0008321F"/>
    <w:rsid w:val="000851BE"/>
    <w:rsid w:val="00085DB5"/>
    <w:rsid w:val="00087D0A"/>
    <w:rsid w:val="00092DD4"/>
    <w:rsid w:val="0009558F"/>
    <w:rsid w:val="00097456"/>
    <w:rsid w:val="00097B52"/>
    <w:rsid w:val="000A29C8"/>
    <w:rsid w:val="000A3126"/>
    <w:rsid w:val="000B27C6"/>
    <w:rsid w:val="000B4FB6"/>
    <w:rsid w:val="000C3CBC"/>
    <w:rsid w:val="000C5D8D"/>
    <w:rsid w:val="000C76B4"/>
    <w:rsid w:val="000D04FE"/>
    <w:rsid w:val="000D331C"/>
    <w:rsid w:val="000D55E3"/>
    <w:rsid w:val="000E4A92"/>
    <w:rsid w:val="000F0AD9"/>
    <w:rsid w:val="000F1AAB"/>
    <w:rsid w:val="000F1CEE"/>
    <w:rsid w:val="000F2453"/>
    <w:rsid w:val="000F3DA3"/>
    <w:rsid w:val="00102FC3"/>
    <w:rsid w:val="00110225"/>
    <w:rsid w:val="00114895"/>
    <w:rsid w:val="00115E9D"/>
    <w:rsid w:val="00117DB5"/>
    <w:rsid w:val="00125814"/>
    <w:rsid w:val="00127D83"/>
    <w:rsid w:val="0013015E"/>
    <w:rsid w:val="0013326B"/>
    <w:rsid w:val="0013468A"/>
    <w:rsid w:val="00136248"/>
    <w:rsid w:val="00140196"/>
    <w:rsid w:val="0014023B"/>
    <w:rsid w:val="00142EBD"/>
    <w:rsid w:val="00143D1A"/>
    <w:rsid w:val="00165C3C"/>
    <w:rsid w:val="001706C9"/>
    <w:rsid w:val="00170AC1"/>
    <w:rsid w:val="00172D43"/>
    <w:rsid w:val="0017475F"/>
    <w:rsid w:val="00174B7D"/>
    <w:rsid w:val="00176113"/>
    <w:rsid w:val="00182FB1"/>
    <w:rsid w:val="0018363F"/>
    <w:rsid w:val="00195995"/>
    <w:rsid w:val="001A25DE"/>
    <w:rsid w:val="001A7D93"/>
    <w:rsid w:val="001B002F"/>
    <w:rsid w:val="001B0578"/>
    <w:rsid w:val="001B2B68"/>
    <w:rsid w:val="001B2EC5"/>
    <w:rsid w:val="001B6EF4"/>
    <w:rsid w:val="001D0943"/>
    <w:rsid w:val="001D7E7F"/>
    <w:rsid w:val="001E45C2"/>
    <w:rsid w:val="001E5567"/>
    <w:rsid w:val="001E7B56"/>
    <w:rsid w:val="001E7DD2"/>
    <w:rsid w:val="001F09D4"/>
    <w:rsid w:val="001F4BC6"/>
    <w:rsid w:val="00200DEB"/>
    <w:rsid w:val="002062DD"/>
    <w:rsid w:val="002119D3"/>
    <w:rsid w:val="002217BF"/>
    <w:rsid w:val="0022513E"/>
    <w:rsid w:val="00230760"/>
    <w:rsid w:val="002423AE"/>
    <w:rsid w:val="002424C6"/>
    <w:rsid w:val="00243C55"/>
    <w:rsid w:val="002503C4"/>
    <w:rsid w:val="00254C6A"/>
    <w:rsid w:val="00255774"/>
    <w:rsid w:val="00256C23"/>
    <w:rsid w:val="00260A15"/>
    <w:rsid w:val="00264FCD"/>
    <w:rsid w:val="00273FA7"/>
    <w:rsid w:val="002740A4"/>
    <w:rsid w:val="002752DC"/>
    <w:rsid w:val="00280F1E"/>
    <w:rsid w:val="002818D3"/>
    <w:rsid w:val="0029069E"/>
    <w:rsid w:val="00291809"/>
    <w:rsid w:val="00291A55"/>
    <w:rsid w:val="00292BA6"/>
    <w:rsid w:val="00292CD1"/>
    <w:rsid w:val="00294E08"/>
    <w:rsid w:val="00295B75"/>
    <w:rsid w:val="002A2B76"/>
    <w:rsid w:val="002A4FE3"/>
    <w:rsid w:val="002B2918"/>
    <w:rsid w:val="002B55D5"/>
    <w:rsid w:val="002C32D8"/>
    <w:rsid w:val="002C394B"/>
    <w:rsid w:val="002C575A"/>
    <w:rsid w:val="002C72BD"/>
    <w:rsid w:val="002D02CF"/>
    <w:rsid w:val="002D3636"/>
    <w:rsid w:val="002D7E68"/>
    <w:rsid w:val="002E40A7"/>
    <w:rsid w:val="002E74D3"/>
    <w:rsid w:val="00300195"/>
    <w:rsid w:val="00300456"/>
    <w:rsid w:val="00300ACD"/>
    <w:rsid w:val="003056F0"/>
    <w:rsid w:val="00316D9A"/>
    <w:rsid w:val="00320B62"/>
    <w:rsid w:val="00323D0F"/>
    <w:rsid w:val="00332D36"/>
    <w:rsid w:val="00344AD4"/>
    <w:rsid w:val="00345ECA"/>
    <w:rsid w:val="003521FA"/>
    <w:rsid w:val="00361515"/>
    <w:rsid w:val="0036480F"/>
    <w:rsid w:val="00366D21"/>
    <w:rsid w:val="003675E0"/>
    <w:rsid w:val="0038075B"/>
    <w:rsid w:val="00383AE9"/>
    <w:rsid w:val="00386AD0"/>
    <w:rsid w:val="00387E4C"/>
    <w:rsid w:val="003A0CDF"/>
    <w:rsid w:val="003A1C1C"/>
    <w:rsid w:val="003A287F"/>
    <w:rsid w:val="003A4812"/>
    <w:rsid w:val="003A6B18"/>
    <w:rsid w:val="003B5188"/>
    <w:rsid w:val="003C169C"/>
    <w:rsid w:val="003C64B7"/>
    <w:rsid w:val="003D136F"/>
    <w:rsid w:val="003D337C"/>
    <w:rsid w:val="003E3F6F"/>
    <w:rsid w:val="003E616A"/>
    <w:rsid w:val="003F0DA9"/>
    <w:rsid w:val="003F4792"/>
    <w:rsid w:val="003F56DA"/>
    <w:rsid w:val="004070D1"/>
    <w:rsid w:val="004100F3"/>
    <w:rsid w:val="00411229"/>
    <w:rsid w:val="0041363F"/>
    <w:rsid w:val="00431A2E"/>
    <w:rsid w:val="004370AD"/>
    <w:rsid w:val="004416DA"/>
    <w:rsid w:val="00441FEA"/>
    <w:rsid w:val="00442EB3"/>
    <w:rsid w:val="004462CE"/>
    <w:rsid w:val="00447E94"/>
    <w:rsid w:val="0045023A"/>
    <w:rsid w:val="00452642"/>
    <w:rsid w:val="0045592A"/>
    <w:rsid w:val="00461620"/>
    <w:rsid w:val="00472F68"/>
    <w:rsid w:val="00473019"/>
    <w:rsid w:val="00476289"/>
    <w:rsid w:val="004807BB"/>
    <w:rsid w:val="00481B7E"/>
    <w:rsid w:val="00490F1F"/>
    <w:rsid w:val="00493929"/>
    <w:rsid w:val="004A26DF"/>
    <w:rsid w:val="004A4036"/>
    <w:rsid w:val="004A65C4"/>
    <w:rsid w:val="004B128A"/>
    <w:rsid w:val="004C150C"/>
    <w:rsid w:val="004C6999"/>
    <w:rsid w:val="004C6F09"/>
    <w:rsid w:val="004D0565"/>
    <w:rsid w:val="004D21DF"/>
    <w:rsid w:val="004D4681"/>
    <w:rsid w:val="004D6472"/>
    <w:rsid w:val="004F2BDB"/>
    <w:rsid w:val="0050195B"/>
    <w:rsid w:val="00502CE4"/>
    <w:rsid w:val="00513402"/>
    <w:rsid w:val="00515308"/>
    <w:rsid w:val="00523970"/>
    <w:rsid w:val="005265D8"/>
    <w:rsid w:val="00531404"/>
    <w:rsid w:val="0054239F"/>
    <w:rsid w:val="00551255"/>
    <w:rsid w:val="00553A90"/>
    <w:rsid w:val="00560262"/>
    <w:rsid w:val="00565462"/>
    <w:rsid w:val="0056549E"/>
    <w:rsid w:val="00570DEE"/>
    <w:rsid w:val="00571148"/>
    <w:rsid w:val="005778E6"/>
    <w:rsid w:val="00584C55"/>
    <w:rsid w:val="00591436"/>
    <w:rsid w:val="00591750"/>
    <w:rsid w:val="005942DF"/>
    <w:rsid w:val="005A23DA"/>
    <w:rsid w:val="005A3F5D"/>
    <w:rsid w:val="005A5BED"/>
    <w:rsid w:val="005B00E2"/>
    <w:rsid w:val="005B0F8D"/>
    <w:rsid w:val="005C0B0B"/>
    <w:rsid w:val="005C20B6"/>
    <w:rsid w:val="005C3E76"/>
    <w:rsid w:val="005D270B"/>
    <w:rsid w:val="005D4844"/>
    <w:rsid w:val="005D5191"/>
    <w:rsid w:val="005D76DE"/>
    <w:rsid w:val="005E4A81"/>
    <w:rsid w:val="005F1604"/>
    <w:rsid w:val="005F2915"/>
    <w:rsid w:val="005F6000"/>
    <w:rsid w:val="005F795E"/>
    <w:rsid w:val="00602252"/>
    <w:rsid w:val="006023E5"/>
    <w:rsid w:val="00604B69"/>
    <w:rsid w:val="0061073C"/>
    <w:rsid w:val="00610E43"/>
    <w:rsid w:val="00614F81"/>
    <w:rsid w:val="00615D14"/>
    <w:rsid w:val="00620D6D"/>
    <w:rsid w:val="00621B5C"/>
    <w:rsid w:val="006300C9"/>
    <w:rsid w:val="00634C61"/>
    <w:rsid w:val="006368DD"/>
    <w:rsid w:val="00637F31"/>
    <w:rsid w:val="006433D5"/>
    <w:rsid w:val="00647B4A"/>
    <w:rsid w:val="00664308"/>
    <w:rsid w:val="00665416"/>
    <w:rsid w:val="006665FD"/>
    <w:rsid w:val="00675A9C"/>
    <w:rsid w:val="0068061A"/>
    <w:rsid w:val="00681CF1"/>
    <w:rsid w:val="006847BA"/>
    <w:rsid w:val="006874A4"/>
    <w:rsid w:val="00690F86"/>
    <w:rsid w:val="00690FB2"/>
    <w:rsid w:val="00691662"/>
    <w:rsid w:val="00694B67"/>
    <w:rsid w:val="006A0000"/>
    <w:rsid w:val="006A0D1D"/>
    <w:rsid w:val="006A2AF2"/>
    <w:rsid w:val="006A6B98"/>
    <w:rsid w:val="006B5A31"/>
    <w:rsid w:val="006E40F3"/>
    <w:rsid w:val="006F3245"/>
    <w:rsid w:val="006F60D0"/>
    <w:rsid w:val="00705445"/>
    <w:rsid w:val="007073BD"/>
    <w:rsid w:val="007160B2"/>
    <w:rsid w:val="00717C19"/>
    <w:rsid w:val="007279A5"/>
    <w:rsid w:val="00730DE5"/>
    <w:rsid w:val="00735DBB"/>
    <w:rsid w:val="007374E6"/>
    <w:rsid w:val="00740695"/>
    <w:rsid w:val="00745EFB"/>
    <w:rsid w:val="0075020F"/>
    <w:rsid w:val="0075262B"/>
    <w:rsid w:val="007528AF"/>
    <w:rsid w:val="00752923"/>
    <w:rsid w:val="007557AB"/>
    <w:rsid w:val="00756269"/>
    <w:rsid w:val="00767B1E"/>
    <w:rsid w:val="007717AB"/>
    <w:rsid w:val="00782B1F"/>
    <w:rsid w:val="00786F1C"/>
    <w:rsid w:val="007903CE"/>
    <w:rsid w:val="00790443"/>
    <w:rsid w:val="00795AC6"/>
    <w:rsid w:val="007A47AA"/>
    <w:rsid w:val="007B2984"/>
    <w:rsid w:val="007B5187"/>
    <w:rsid w:val="007B5403"/>
    <w:rsid w:val="007C0826"/>
    <w:rsid w:val="007C08A5"/>
    <w:rsid w:val="007D17FA"/>
    <w:rsid w:val="007D1C84"/>
    <w:rsid w:val="007D39AB"/>
    <w:rsid w:val="007D6229"/>
    <w:rsid w:val="007E162E"/>
    <w:rsid w:val="00817221"/>
    <w:rsid w:val="00821DF2"/>
    <w:rsid w:val="0082258E"/>
    <w:rsid w:val="0082524E"/>
    <w:rsid w:val="0082611E"/>
    <w:rsid w:val="008344D9"/>
    <w:rsid w:val="0083688E"/>
    <w:rsid w:val="00850517"/>
    <w:rsid w:val="00856D3B"/>
    <w:rsid w:val="008603F7"/>
    <w:rsid w:val="008612A9"/>
    <w:rsid w:val="00861DF7"/>
    <w:rsid w:val="00864553"/>
    <w:rsid w:val="00864C08"/>
    <w:rsid w:val="00872BA1"/>
    <w:rsid w:val="00885D98"/>
    <w:rsid w:val="00885FCC"/>
    <w:rsid w:val="00892B5A"/>
    <w:rsid w:val="00893CC9"/>
    <w:rsid w:val="00894025"/>
    <w:rsid w:val="008B1ACB"/>
    <w:rsid w:val="008B3B79"/>
    <w:rsid w:val="008B7F83"/>
    <w:rsid w:val="008C0103"/>
    <w:rsid w:val="008C2082"/>
    <w:rsid w:val="008C2E02"/>
    <w:rsid w:val="008C495C"/>
    <w:rsid w:val="008C6150"/>
    <w:rsid w:val="008D44D7"/>
    <w:rsid w:val="008D59C1"/>
    <w:rsid w:val="008E4400"/>
    <w:rsid w:val="008E5418"/>
    <w:rsid w:val="008F00A5"/>
    <w:rsid w:val="008F35F5"/>
    <w:rsid w:val="008F6702"/>
    <w:rsid w:val="00903AFE"/>
    <w:rsid w:val="00903D3E"/>
    <w:rsid w:val="009078C4"/>
    <w:rsid w:val="009114D0"/>
    <w:rsid w:val="00911F4C"/>
    <w:rsid w:val="00912876"/>
    <w:rsid w:val="00924D00"/>
    <w:rsid w:val="00926EA7"/>
    <w:rsid w:val="00927DC8"/>
    <w:rsid w:val="00930490"/>
    <w:rsid w:val="00933785"/>
    <w:rsid w:val="00935868"/>
    <w:rsid w:val="00936A93"/>
    <w:rsid w:val="00943890"/>
    <w:rsid w:val="00943A57"/>
    <w:rsid w:val="00950579"/>
    <w:rsid w:val="009574B0"/>
    <w:rsid w:val="00964321"/>
    <w:rsid w:val="0098233E"/>
    <w:rsid w:val="009847D9"/>
    <w:rsid w:val="00985B64"/>
    <w:rsid w:val="0099193D"/>
    <w:rsid w:val="0099206B"/>
    <w:rsid w:val="00992620"/>
    <w:rsid w:val="00993177"/>
    <w:rsid w:val="009942AD"/>
    <w:rsid w:val="009953DC"/>
    <w:rsid w:val="009975A1"/>
    <w:rsid w:val="009A3ECE"/>
    <w:rsid w:val="009B12D9"/>
    <w:rsid w:val="009B4997"/>
    <w:rsid w:val="009B6017"/>
    <w:rsid w:val="009B7766"/>
    <w:rsid w:val="009C0149"/>
    <w:rsid w:val="009C5A2B"/>
    <w:rsid w:val="009D450C"/>
    <w:rsid w:val="009D4D63"/>
    <w:rsid w:val="009D523E"/>
    <w:rsid w:val="009E0781"/>
    <w:rsid w:val="009E3168"/>
    <w:rsid w:val="009E5839"/>
    <w:rsid w:val="009F043E"/>
    <w:rsid w:val="009F139E"/>
    <w:rsid w:val="009F57BD"/>
    <w:rsid w:val="009F7A99"/>
    <w:rsid w:val="00A01EF3"/>
    <w:rsid w:val="00A12453"/>
    <w:rsid w:val="00A134E2"/>
    <w:rsid w:val="00A15AE2"/>
    <w:rsid w:val="00A2245F"/>
    <w:rsid w:val="00A2275C"/>
    <w:rsid w:val="00A260DE"/>
    <w:rsid w:val="00A3002E"/>
    <w:rsid w:val="00A33A55"/>
    <w:rsid w:val="00A5045E"/>
    <w:rsid w:val="00A57D71"/>
    <w:rsid w:val="00A60F75"/>
    <w:rsid w:val="00A61111"/>
    <w:rsid w:val="00A705F9"/>
    <w:rsid w:val="00A761C7"/>
    <w:rsid w:val="00A767F4"/>
    <w:rsid w:val="00A80A3B"/>
    <w:rsid w:val="00A95A74"/>
    <w:rsid w:val="00A975BF"/>
    <w:rsid w:val="00AB11AB"/>
    <w:rsid w:val="00AB21F6"/>
    <w:rsid w:val="00AB2A37"/>
    <w:rsid w:val="00AB6AF6"/>
    <w:rsid w:val="00AC3277"/>
    <w:rsid w:val="00AC51B3"/>
    <w:rsid w:val="00AC723D"/>
    <w:rsid w:val="00AD04F4"/>
    <w:rsid w:val="00AD0B27"/>
    <w:rsid w:val="00AD22C9"/>
    <w:rsid w:val="00AD3590"/>
    <w:rsid w:val="00AE016F"/>
    <w:rsid w:val="00AE5819"/>
    <w:rsid w:val="00AF0DEA"/>
    <w:rsid w:val="00AF5560"/>
    <w:rsid w:val="00AF66D3"/>
    <w:rsid w:val="00B00AD8"/>
    <w:rsid w:val="00B02B50"/>
    <w:rsid w:val="00B02D5B"/>
    <w:rsid w:val="00B15A5F"/>
    <w:rsid w:val="00B21216"/>
    <w:rsid w:val="00B246F9"/>
    <w:rsid w:val="00B25DCC"/>
    <w:rsid w:val="00B31A11"/>
    <w:rsid w:val="00B405E1"/>
    <w:rsid w:val="00B41165"/>
    <w:rsid w:val="00B41C81"/>
    <w:rsid w:val="00B52212"/>
    <w:rsid w:val="00B54DA6"/>
    <w:rsid w:val="00B5764F"/>
    <w:rsid w:val="00B62B35"/>
    <w:rsid w:val="00B7283E"/>
    <w:rsid w:val="00B72F80"/>
    <w:rsid w:val="00B817AA"/>
    <w:rsid w:val="00B82C90"/>
    <w:rsid w:val="00B84132"/>
    <w:rsid w:val="00B928F7"/>
    <w:rsid w:val="00B96594"/>
    <w:rsid w:val="00B96E6D"/>
    <w:rsid w:val="00B978DE"/>
    <w:rsid w:val="00B9794E"/>
    <w:rsid w:val="00BA0B43"/>
    <w:rsid w:val="00BA366F"/>
    <w:rsid w:val="00BA5110"/>
    <w:rsid w:val="00BA54E2"/>
    <w:rsid w:val="00BA5975"/>
    <w:rsid w:val="00BB3E40"/>
    <w:rsid w:val="00BC299B"/>
    <w:rsid w:val="00BC4547"/>
    <w:rsid w:val="00BC515B"/>
    <w:rsid w:val="00BC5FDF"/>
    <w:rsid w:val="00BC79F6"/>
    <w:rsid w:val="00BD0001"/>
    <w:rsid w:val="00BD4493"/>
    <w:rsid w:val="00BD5049"/>
    <w:rsid w:val="00BD724F"/>
    <w:rsid w:val="00BE1369"/>
    <w:rsid w:val="00BE6950"/>
    <w:rsid w:val="00BF24F1"/>
    <w:rsid w:val="00BF285A"/>
    <w:rsid w:val="00BF2AEC"/>
    <w:rsid w:val="00BF31D8"/>
    <w:rsid w:val="00BF4883"/>
    <w:rsid w:val="00BF799E"/>
    <w:rsid w:val="00C06CDD"/>
    <w:rsid w:val="00C110D1"/>
    <w:rsid w:val="00C17E9F"/>
    <w:rsid w:val="00C272D3"/>
    <w:rsid w:val="00C32BD9"/>
    <w:rsid w:val="00C53C82"/>
    <w:rsid w:val="00C624CA"/>
    <w:rsid w:val="00C73C22"/>
    <w:rsid w:val="00C84735"/>
    <w:rsid w:val="00C87341"/>
    <w:rsid w:val="00C91829"/>
    <w:rsid w:val="00C977E6"/>
    <w:rsid w:val="00C977F9"/>
    <w:rsid w:val="00CA0AA7"/>
    <w:rsid w:val="00CA17B8"/>
    <w:rsid w:val="00CB13F2"/>
    <w:rsid w:val="00CB1743"/>
    <w:rsid w:val="00CC14F3"/>
    <w:rsid w:val="00CC41E3"/>
    <w:rsid w:val="00CC4A25"/>
    <w:rsid w:val="00CD04E0"/>
    <w:rsid w:val="00CD36F9"/>
    <w:rsid w:val="00CE0359"/>
    <w:rsid w:val="00CE18E5"/>
    <w:rsid w:val="00CE251D"/>
    <w:rsid w:val="00CE2A8B"/>
    <w:rsid w:val="00CE6170"/>
    <w:rsid w:val="00CE763D"/>
    <w:rsid w:val="00D029AF"/>
    <w:rsid w:val="00D032B0"/>
    <w:rsid w:val="00D04EE3"/>
    <w:rsid w:val="00D04F62"/>
    <w:rsid w:val="00D120FF"/>
    <w:rsid w:val="00D131B8"/>
    <w:rsid w:val="00D14EC2"/>
    <w:rsid w:val="00D269E9"/>
    <w:rsid w:val="00D32D5C"/>
    <w:rsid w:val="00D34832"/>
    <w:rsid w:val="00D37B2F"/>
    <w:rsid w:val="00D401CA"/>
    <w:rsid w:val="00D42241"/>
    <w:rsid w:val="00D432BC"/>
    <w:rsid w:val="00D45D7B"/>
    <w:rsid w:val="00D55715"/>
    <w:rsid w:val="00D5727F"/>
    <w:rsid w:val="00D61AE5"/>
    <w:rsid w:val="00D66F8E"/>
    <w:rsid w:val="00D746BB"/>
    <w:rsid w:val="00D77EDD"/>
    <w:rsid w:val="00D8019A"/>
    <w:rsid w:val="00D90186"/>
    <w:rsid w:val="00D94EE5"/>
    <w:rsid w:val="00DA67B9"/>
    <w:rsid w:val="00DB23EF"/>
    <w:rsid w:val="00DB5FD8"/>
    <w:rsid w:val="00DC19D1"/>
    <w:rsid w:val="00DC23AB"/>
    <w:rsid w:val="00DC50D9"/>
    <w:rsid w:val="00DC527F"/>
    <w:rsid w:val="00DC52EC"/>
    <w:rsid w:val="00DC787F"/>
    <w:rsid w:val="00DD5331"/>
    <w:rsid w:val="00DD564A"/>
    <w:rsid w:val="00DD6571"/>
    <w:rsid w:val="00DE03B0"/>
    <w:rsid w:val="00DE0949"/>
    <w:rsid w:val="00DE1CA5"/>
    <w:rsid w:val="00DE3151"/>
    <w:rsid w:val="00DE44DE"/>
    <w:rsid w:val="00DE4F6F"/>
    <w:rsid w:val="00DE6A97"/>
    <w:rsid w:val="00DE7142"/>
    <w:rsid w:val="00E002D9"/>
    <w:rsid w:val="00E013DC"/>
    <w:rsid w:val="00E01F7E"/>
    <w:rsid w:val="00E16D4F"/>
    <w:rsid w:val="00E2108C"/>
    <w:rsid w:val="00E21C08"/>
    <w:rsid w:val="00E323F4"/>
    <w:rsid w:val="00E33D4A"/>
    <w:rsid w:val="00E422B6"/>
    <w:rsid w:val="00E43140"/>
    <w:rsid w:val="00E4539F"/>
    <w:rsid w:val="00E50A19"/>
    <w:rsid w:val="00E53EA1"/>
    <w:rsid w:val="00E5415F"/>
    <w:rsid w:val="00E6496B"/>
    <w:rsid w:val="00E66DB3"/>
    <w:rsid w:val="00E71115"/>
    <w:rsid w:val="00E74B33"/>
    <w:rsid w:val="00E76467"/>
    <w:rsid w:val="00E80A09"/>
    <w:rsid w:val="00E8254E"/>
    <w:rsid w:val="00E83F7E"/>
    <w:rsid w:val="00E94AB2"/>
    <w:rsid w:val="00EA016A"/>
    <w:rsid w:val="00EA129B"/>
    <w:rsid w:val="00EA783E"/>
    <w:rsid w:val="00EB5E53"/>
    <w:rsid w:val="00EC2B1E"/>
    <w:rsid w:val="00EC37E9"/>
    <w:rsid w:val="00ED04AB"/>
    <w:rsid w:val="00ED5434"/>
    <w:rsid w:val="00EE1368"/>
    <w:rsid w:val="00EE77F3"/>
    <w:rsid w:val="00EF21F6"/>
    <w:rsid w:val="00EF39DA"/>
    <w:rsid w:val="00EF4229"/>
    <w:rsid w:val="00F01EB3"/>
    <w:rsid w:val="00F15ACD"/>
    <w:rsid w:val="00F16B4B"/>
    <w:rsid w:val="00F17608"/>
    <w:rsid w:val="00F24F90"/>
    <w:rsid w:val="00F2533E"/>
    <w:rsid w:val="00F26743"/>
    <w:rsid w:val="00F269A9"/>
    <w:rsid w:val="00F3050E"/>
    <w:rsid w:val="00F4028C"/>
    <w:rsid w:val="00F4082F"/>
    <w:rsid w:val="00F45E0C"/>
    <w:rsid w:val="00F47F69"/>
    <w:rsid w:val="00F55E14"/>
    <w:rsid w:val="00F565D2"/>
    <w:rsid w:val="00F612B2"/>
    <w:rsid w:val="00F7696A"/>
    <w:rsid w:val="00F808E9"/>
    <w:rsid w:val="00F85BDC"/>
    <w:rsid w:val="00F86F70"/>
    <w:rsid w:val="00F87A16"/>
    <w:rsid w:val="00F903AD"/>
    <w:rsid w:val="00FA0305"/>
    <w:rsid w:val="00FA78B0"/>
    <w:rsid w:val="00FB5F44"/>
    <w:rsid w:val="00FC60A5"/>
    <w:rsid w:val="00FD1E75"/>
    <w:rsid w:val="00FD437F"/>
    <w:rsid w:val="00FF38CD"/>
    <w:rsid w:val="00FF7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73BD"/>
    <w:rPr>
      <w:rFonts w:cs="Arial Unicode MS"/>
      <w:color w:val="000000"/>
      <w:sz w:val="24"/>
      <w:szCs w:val="24"/>
    </w:rPr>
  </w:style>
  <w:style w:type="paragraph" w:styleId="1">
    <w:name w:val="heading 1"/>
    <w:basedOn w:val="a0"/>
    <w:link w:val="10"/>
    <w:qFormat/>
    <w:rsid w:val="009B4997"/>
    <w:pPr>
      <w:spacing w:before="100" w:beforeAutospacing="1" w:after="100" w:afterAutospacing="1"/>
      <w:outlineLvl w:val="0"/>
    </w:pPr>
    <w:rPr>
      <w:rFonts w:ascii="Tahoma" w:eastAsia="Times New Roman" w:hAnsi="Tahoma" w:cs="Times New Roman"/>
      <w:b/>
      <w:bCs/>
      <w:kern w:val="36"/>
      <w:sz w:val="21"/>
      <w:szCs w:val="21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73C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7073BD"/>
    <w:rPr>
      <w:rFonts w:cs="Times New Roman"/>
      <w:color w:val="0066CC"/>
      <w:u w:val="single"/>
    </w:rPr>
  </w:style>
  <w:style w:type="character" w:customStyle="1" w:styleId="21">
    <w:name w:val="Основной текст (2)_"/>
    <w:basedOn w:val="a1"/>
    <w:link w:val="22"/>
    <w:locked/>
    <w:rsid w:val="007073BD"/>
    <w:rPr>
      <w:rFonts w:ascii="Times New Roman" w:hAnsi="Times New Roman" w:cs="Times New Roman"/>
      <w:b/>
      <w:bCs/>
      <w:sz w:val="27"/>
      <w:szCs w:val="27"/>
    </w:rPr>
  </w:style>
  <w:style w:type="character" w:customStyle="1" w:styleId="a5">
    <w:name w:val="Колонтитул_"/>
    <w:basedOn w:val="a1"/>
    <w:link w:val="a6"/>
    <w:uiPriority w:val="99"/>
    <w:locked/>
    <w:rsid w:val="007073BD"/>
    <w:rPr>
      <w:rFonts w:ascii="Times New Roman" w:hAnsi="Times New Roman" w:cs="Times New Roman"/>
      <w:sz w:val="20"/>
      <w:szCs w:val="20"/>
    </w:rPr>
  </w:style>
  <w:style w:type="character" w:customStyle="1" w:styleId="11">
    <w:name w:val="Колонтитул + 11"/>
    <w:aliases w:val="5 pt,5 pt2"/>
    <w:basedOn w:val="a5"/>
    <w:uiPriority w:val="99"/>
    <w:rsid w:val="007073BD"/>
    <w:rPr>
      <w:rFonts w:ascii="Times New Roman" w:hAnsi="Times New Roman" w:cs="Times New Roman"/>
      <w:spacing w:val="0"/>
      <w:sz w:val="23"/>
      <w:szCs w:val="23"/>
    </w:rPr>
  </w:style>
  <w:style w:type="paragraph" w:styleId="a7">
    <w:name w:val="Body Text"/>
    <w:basedOn w:val="a0"/>
    <w:link w:val="a8"/>
    <w:uiPriority w:val="99"/>
    <w:rsid w:val="007073BD"/>
    <w:pPr>
      <w:shd w:val="clear" w:color="auto" w:fill="FFFFFF"/>
      <w:spacing w:line="374" w:lineRule="exact"/>
      <w:ind w:hanging="70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8">
    <w:name w:val="Основной текст Знак"/>
    <w:basedOn w:val="a1"/>
    <w:link w:val="a7"/>
    <w:locked/>
    <w:rsid w:val="007073BD"/>
    <w:rPr>
      <w:rFonts w:cs="Arial Unicode MS"/>
      <w:color w:val="000000"/>
    </w:rPr>
  </w:style>
  <w:style w:type="character" w:customStyle="1" w:styleId="12">
    <w:name w:val="Оглавление 1 Знак"/>
    <w:basedOn w:val="a1"/>
    <w:link w:val="13"/>
    <w:uiPriority w:val="99"/>
    <w:locked/>
    <w:rsid w:val="007073BD"/>
    <w:rPr>
      <w:rFonts w:ascii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1"/>
    <w:link w:val="30"/>
    <w:locked/>
    <w:rsid w:val="007073BD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a9">
    <w:name w:val="Основной текст + Курсив"/>
    <w:basedOn w:val="21"/>
    <w:rsid w:val="007073BD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4">
    <w:name w:val="Основной текст (4)_"/>
    <w:basedOn w:val="a1"/>
    <w:link w:val="40"/>
    <w:uiPriority w:val="99"/>
    <w:locked/>
    <w:rsid w:val="007073BD"/>
    <w:rPr>
      <w:rFonts w:ascii="Times New Roman" w:hAnsi="Times New Roman" w:cs="Times New Roman"/>
      <w:noProof/>
      <w:sz w:val="20"/>
      <w:szCs w:val="20"/>
    </w:rPr>
  </w:style>
  <w:style w:type="character" w:customStyle="1" w:styleId="14">
    <w:name w:val="Основной текст + Курсив1"/>
    <w:basedOn w:val="21"/>
    <w:uiPriority w:val="99"/>
    <w:rsid w:val="007073BD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Calibri">
    <w:name w:val="Основной текст + Calibri"/>
    <w:basedOn w:val="21"/>
    <w:uiPriority w:val="99"/>
    <w:rsid w:val="007073BD"/>
    <w:rPr>
      <w:rFonts w:ascii="Calibri" w:hAnsi="Calibri" w:cs="Calibri"/>
      <w:b/>
      <w:bCs/>
      <w:noProof/>
      <w:w w:val="100"/>
      <w:sz w:val="27"/>
      <w:szCs w:val="27"/>
    </w:rPr>
  </w:style>
  <w:style w:type="character" w:customStyle="1" w:styleId="aa">
    <w:name w:val="Основной текст + Полужирный"/>
    <w:basedOn w:val="21"/>
    <w:rsid w:val="007073BD"/>
    <w:rPr>
      <w:rFonts w:ascii="Times New Roman" w:hAnsi="Times New Roman" w:cs="Times New Roman"/>
      <w:b/>
      <w:bCs/>
      <w:sz w:val="27"/>
      <w:szCs w:val="27"/>
    </w:rPr>
  </w:style>
  <w:style w:type="character" w:customStyle="1" w:styleId="120">
    <w:name w:val="Заголовок №1 (2)_"/>
    <w:basedOn w:val="a1"/>
    <w:link w:val="121"/>
    <w:uiPriority w:val="99"/>
    <w:locked/>
    <w:rsid w:val="007073BD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25">
    <w:name w:val="Основной текст + Полужирный25"/>
    <w:basedOn w:val="21"/>
    <w:uiPriority w:val="99"/>
    <w:rsid w:val="007073BD"/>
    <w:rPr>
      <w:rFonts w:ascii="Times New Roman" w:hAnsi="Times New Roman" w:cs="Times New Roman"/>
      <w:b/>
      <w:bCs/>
      <w:sz w:val="27"/>
      <w:szCs w:val="27"/>
    </w:rPr>
  </w:style>
  <w:style w:type="character" w:customStyle="1" w:styleId="5">
    <w:name w:val="Основной текст (5)_"/>
    <w:basedOn w:val="a1"/>
    <w:link w:val="50"/>
    <w:locked/>
    <w:rsid w:val="007073BD"/>
    <w:rPr>
      <w:rFonts w:ascii="Times New Roman" w:hAnsi="Times New Roman" w:cs="Times New Roman"/>
      <w:spacing w:val="0"/>
      <w:sz w:val="23"/>
      <w:szCs w:val="23"/>
    </w:rPr>
  </w:style>
  <w:style w:type="character" w:customStyle="1" w:styleId="24">
    <w:name w:val="Основной текст + Полужирный24"/>
    <w:aliases w:val="Курсив"/>
    <w:basedOn w:val="21"/>
    <w:uiPriority w:val="99"/>
    <w:rsid w:val="007073BD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23">
    <w:name w:val="Основной текст + Полужирный23"/>
    <w:basedOn w:val="21"/>
    <w:uiPriority w:val="99"/>
    <w:rsid w:val="007073BD"/>
    <w:rPr>
      <w:rFonts w:ascii="Times New Roman" w:hAnsi="Times New Roman" w:cs="Times New Roman"/>
      <w:b/>
      <w:bCs/>
      <w:sz w:val="27"/>
      <w:szCs w:val="27"/>
    </w:rPr>
  </w:style>
  <w:style w:type="character" w:customStyle="1" w:styleId="220">
    <w:name w:val="Основной текст + Полужирный22"/>
    <w:basedOn w:val="21"/>
    <w:uiPriority w:val="99"/>
    <w:rsid w:val="007073BD"/>
    <w:rPr>
      <w:rFonts w:ascii="Times New Roman" w:hAnsi="Times New Roman" w:cs="Times New Roman"/>
      <w:b/>
      <w:bCs/>
      <w:sz w:val="27"/>
      <w:szCs w:val="27"/>
    </w:rPr>
  </w:style>
  <w:style w:type="character" w:customStyle="1" w:styleId="15">
    <w:name w:val="Заголовок №1"/>
    <w:basedOn w:val="21"/>
    <w:uiPriority w:val="99"/>
    <w:rsid w:val="007073BD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Aharoni">
    <w:name w:val="Колонтитул + Aharoni"/>
    <w:aliases w:val="6,5 pt1,Курсив5"/>
    <w:basedOn w:val="a5"/>
    <w:uiPriority w:val="99"/>
    <w:rsid w:val="007073BD"/>
    <w:rPr>
      <w:rFonts w:ascii="Aharoni" w:hAnsi="Times New Roman" w:cs="Aharoni"/>
      <w:i/>
      <w:iCs/>
      <w:noProof/>
      <w:w w:val="100"/>
      <w:sz w:val="13"/>
      <w:szCs w:val="13"/>
      <w:lang w:bidi="he-IL"/>
    </w:rPr>
  </w:style>
  <w:style w:type="character" w:customStyle="1" w:styleId="31">
    <w:name w:val="Основной текст (3) + Не полужирный"/>
    <w:aliases w:val="Не курсив"/>
    <w:basedOn w:val="3"/>
    <w:uiPriority w:val="99"/>
    <w:rsid w:val="007073BD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210">
    <w:name w:val="Основной текст + Полужирный21"/>
    <w:aliases w:val="Курсив4"/>
    <w:basedOn w:val="21"/>
    <w:uiPriority w:val="99"/>
    <w:rsid w:val="007073BD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6">
    <w:name w:val="Заголовок №1 + Курсив"/>
    <w:basedOn w:val="21"/>
    <w:uiPriority w:val="99"/>
    <w:rsid w:val="007073BD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200">
    <w:name w:val="Основной текст + Полужирный20"/>
    <w:basedOn w:val="21"/>
    <w:uiPriority w:val="99"/>
    <w:rsid w:val="007073BD"/>
    <w:rPr>
      <w:rFonts w:ascii="Times New Roman" w:hAnsi="Times New Roman" w:cs="Times New Roman"/>
      <w:b/>
      <w:bCs/>
      <w:sz w:val="27"/>
      <w:szCs w:val="27"/>
    </w:rPr>
  </w:style>
  <w:style w:type="character" w:customStyle="1" w:styleId="19">
    <w:name w:val="Основной текст + Полужирный19"/>
    <w:aliases w:val="Курсив11"/>
    <w:basedOn w:val="21"/>
    <w:uiPriority w:val="99"/>
    <w:rsid w:val="007073BD"/>
    <w:rPr>
      <w:rFonts w:ascii="Times New Roman" w:hAnsi="Times New Roman" w:cs="Times New Roman"/>
      <w:b/>
      <w:bCs/>
      <w:sz w:val="27"/>
      <w:szCs w:val="27"/>
    </w:rPr>
  </w:style>
  <w:style w:type="character" w:customStyle="1" w:styleId="18">
    <w:name w:val="Основной текст + Полужирный18"/>
    <w:basedOn w:val="21"/>
    <w:uiPriority w:val="99"/>
    <w:rsid w:val="007073BD"/>
    <w:rPr>
      <w:rFonts w:ascii="Times New Roman" w:hAnsi="Times New Roman" w:cs="Times New Roman"/>
      <w:b/>
      <w:bCs/>
      <w:sz w:val="27"/>
      <w:szCs w:val="27"/>
    </w:rPr>
  </w:style>
  <w:style w:type="character" w:customStyle="1" w:styleId="17">
    <w:name w:val="Основной текст + Полужирный17"/>
    <w:aliases w:val="Курсив3"/>
    <w:basedOn w:val="21"/>
    <w:uiPriority w:val="99"/>
    <w:rsid w:val="007073BD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60">
    <w:name w:val="Основной текст + Полужирный16"/>
    <w:basedOn w:val="21"/>
    <w:uiPriority w:val="99"/>
    <w:rsid w:val="007073BD"/>
    <w:rPr>
      <w:rFonts w:ascii="Times New Roman" w:hAnsi="Times New Roman" w:cs="Times New Roman"/>
      <w:b/>
      <w:bCs/>
      <w:sz w:val="27"/>
      <w:szCs w:val="27"/>
    </w:rPr>
  </w:style>
  <w:style w:type="character" w:customStyle="1" w:styleId="26">
    <w:name w:val="Основной текст (2) + Не полужирный"/>
    <w:basedOn w:val="21"/>
    <w:uiPriority w:val="99"/>
    <w:rsid w:val="007073BD"/>
    <w:rPr>
      <w:rFonts w:ascii="Times New Roman" w:hAnsi="Times New Roman" w:cs="Times New Roman"/>
      <w:b/>
      <w:bCs/>
      <w:sz w:val="27"/>
      <w:szCs w:val="27"/>
    </w:rPr>
  </w:style>
  <w:style w:type="character" w:customStyle="1" w:styleId="122">
    <w:name w:val="Заголовок №12"/>
    <w:basedOn w:val="21"/>
    <w:uiPriority w:val="99"/>
    <w:rsid w:val="007073BD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150">
    <w:name w:val="Основной текст + Полужирный15"/>
    <w:aliases w:val="Курсив2"/>
    <w:basedOn w:val="21"/>
    <w:uiPriority w:val="99"/>
    <w:rsid w:val="007073BD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27">
    <w:name w:val="Подпись к таблице (2)_"/>
    <w:basedOn w:val="a1"/>
    <w:link w:val="28"/>
    <w:locked/>
    <w:rsid w:val="007073BD"/>
    <w:rPr>
      <w:rFonts w:ascii="Times New Roman" w:hAnsi="Times New Roman" w:cs="Times New Roman"/>
      <w:b/>
      <w:bCs/>
      <w:sz w:val="27"/>
      <w:szCs w:val="27"/>
    </w:rPr>
  </w:style>
  <w:style w:type="character" w:customStyle="1" w:styleId="123">
    <w:name w:val="Заголовок №1 (2) + Не курсив"/>
    <w:basedOn w:val="120"/>
    <w:uiPriority w:val="99"/>
    <w:rsid w:val="007073BD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40">
    <w:name w:val="Основной текст + Полужирный14"/>
    <w:aliases w:val="Курсив1"/>
    <w:basedOn w:val="21"/>
    <w:uiPriority w:val="99"/>
    <w:rsid w:val="007073BD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6">
    <w:name w:val="Основной текст (6)_"/>
    <w:basedOn w:val="a1"/>
    <w:link w:val="60"/>
    <w:locked/>
    <w:rsid w:val="007073B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61">
    <w:name w:val="Основной текст (6) + Полужирный"/>
    <w:basedOn w:val="6"/>
    <w:uiPriority w:val="99"/>
    <w:rsid w:val="007073BD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310">
    <w:name w:val="Основной текст (3) + Не полужирный1"/>
    <w:aliases w:val="Не курсив1"/>
    <w:basedOn w:val="3"/>
    <w:uiPriority w:val="99"/>
    <w:rsid w:val="007073BD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30">
    <w:name w:val="Основной текст + Полужирный13"/>
    <w:basedOn w:val="21"/>
    <w:uiPriority w:val="99"/>
    <w:rsid w:val="007073BD"/>
    <w:rPr>
      <w:rFonts w:ascii="Times New Roman" w:hAnsi="Times New Roman" w:cs="Times New Roman"/>
      <w:b/>
      <w:bCs/>
      <w:sz w:val="27"/>
      <w:szCs w:val="27"/>
    </w:rPr>
  </w:style>
  <w:style w:type="character" w:customStyle="1" w:styleId="1220">
    <w:name w:val="Заголовок №1 (2) + Не курсив2"/>
    <w:basedOn w:val="120"/>
    <w:uiPriority w:val="99"/>
    <w:rsid w:val="007073BD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24">
    <w:name w:val="Основной текст + Полужирный12"/>
    <w:basedOn w:val="21"/>
    <w:uiPriority w:val="99"/>
    <w:rsid w:val="007073BD"/>
    <w:rPr>
      <w:rFonts w:ascii="Times New Roman" w:hAnsi="Times New Roman" w:cs="Times New Roman"/>
      <w:b/>
      <w:bCs/>
      <w:sz w:val="27"/>
      <w:szCs w:val="27"/>
    </w:rPr>
  </w:style>
  <w:style w:type="character" w:customStyle="1" w:styleId="1210">
    <w:name w:val="Заголовок №1 (2) + Не курсив1"/>
    <w:basedOn w:val="120"/>
    <w:uiPriority w:val="99"/>
    <w:rsid w:val="007073BD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10">
    <w:name w:val="Основной текст + Полужирный11"/>
    <w:basedOn w:val="21"/>
    <w:uiPriority w:val="99"/>
    <w:rsid w:val="007073BD"/>
    <w:rPr>
      <w:rFonts w:ascii="Times New Roman" w:hAnsi="Times New Roman" w:cs="Times New Roman"/>
      <w:b/>
      <w:bCs/>
      <w:sz w:val="27"/>
      <w:szCs w:val="27"/>
    </w:rPr>
  </w:style>
  <w:style w:type="character" w:customStyle="1" w:styleId="ab">
    <w:name w:val="Подпись к таблице_"/>
    <w:basedOn w:val="a1"/>
    <w:link w:val="ac"/>
    <w:uiPriority w:val="99"/>
    <w:locked/>
    <w:rsid w:val="007073BD"/>
    <w:rPr>
      <w:rFonts w:ascii="Times New Roman" w:hAnsi="Times New Roman" w:cs="Times New Roman"/>
      <w:sz w:val="27"/>
      <w:szCs w:val="27"/>
    </w:rPr>
  </w:style>
  <w:style w:type="character" w:customStyle="1" w:styleId="ad">
    <w:name w:val="Подпись к таблице + Полужирный"/>
    <w:basedOn w:val="ab"/>
    <w:uiPriority w:val="99"/>
    <w:rsid w:val="007073BD"/>
    <w:rPr>
      <w:rFonts w:ascii="Times New Roman" w:hAnsi="Times New Roman" w:cs="Times New Roman"/>
      <w:b/>
      <w:bCs/>
      <w:sz w:val="27"/>
      <w:szCs w:val="27"/>
    </w:rPr>
  </w:style>
  <w:style w:type="character" w:customStyle="1" w:styleId="100">
    <w:name w:val="Основной текст + Полужирный10"/>
    <w:basedOn w:val="21"/>
    <w:uiPriority w:val="99"/>
    <w:rsid w:val="007073BD"/>
    <w:rPr>
      <w:rFonts w:ascii="Times New Roman" w:hAnsi="Times New Roman" w:cs="Times New Roman"/>
      <w:b/>
      <w:bCs/>
      <w:sz w:val="27"/>
      <w:szCs w:val="27"/>
    </w:rPr>
  </w:style>
  <w:style w:type="character" w:customStyle="1" w:styleId="32">
    <w:name w:val="Основной текст (3) + Не курсив"/>
    <w:basedOn w:val="3"/>
    <w:uiPriority w:val="99"/>
    <w:rsid w:val="007073BD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9">
    <w:name w:val="Основной текст + Полужирный9"/>
    <w:basedOn w:val="21"/>
    <w:uiPriority w:val="99"/>
    <w:rsid w:val="007073BD"/>
    <w:rPr>
      <w:rFonts w:ascii="Times New Roman" w:hAnsi="Times New Roman" w:cs="Times New Roman"/>
      <w:b/>
      <w:bCs/>
      <w:sz w:val="27"/>
      <w:szCs w:val="27"/>
    </w:rPr>
  </w:style>
  <w:style w:type="character" w:customStyle="1" w:styleId="29">
    <w:name w:val="Подпись к таблице + Полужирный2"/>
    <w:basedOn w:val="ab"/>
    <w:uiPriority w:val="99"/>
    <w:rsid w:val="007073BD"/>
    <w:rPr>
      <w:rFonts w:ascii="Times New Roman" w:hAnsi="Times New Roman" w:cs="Times New Roman"/>
      <w:b/>
      <w:bCs/>
      <w:sz w:val="27"/>
      <w:szCs w:val="27"/>
    </w:rPr>
  </w:style>
  <w:style w:type="character" w:customStyle="1" w:styleId="8">
    <w:name w:val="Основной текст + Полужирный8"/>
    <w:basedOn w:val="21"/>
    <w:uiPriority w:val="99"/>
    <w:rsid w:val="007073BD"/>
    <w:rPr>
      <w:rFonts w:ascii="Times New Roman" w:hAnsi="Times New Roman" w:cs="Times New Roman"/>
      <w:b/>
      <w:bCs/>
      <w:sz w:val="27"/>
      <w:szCs w:val="27"/>
    </w:rPr>
  </w:style>
  <w:style w:type="character" w:customStyle="1" w:styleId="7">
    <w:name w:val="Основной текст + Полужирный7"/>
    <w:basedOn w:val="21"/>
    <w:uiPriority w:val="99"/>
    <w:rsid w:val="007073BD"/>
    <w:rPr>
      <w:rFonts w:ascii="Times New Roman" w:hAnsi="Times New Roman" w:cs="Times New Roman"/>
      <w:b/>
      <w:bCs/>
      <w:sz w:val="27"/>
      <w:szCs w:val="27"/>
    </w:rPr>
  </w:style>
  <w:style w:type="character" w:customStyle="1" w:styleId="1a">
    <w:name w:val="Подпись к таблице + Полужирный1"/>
    <w:basedOn w:val="ab"/>
    <w:uiPriority w:val="99"/>
    <w:rsid w:val="007073BD"/>
    <w:rPr>
      <w:rFonts w:ascii="Times New Roman" w:hAnsi="Times New Roman" w:cs="Times New Roman"/>
      <w:b/>
      <w:bCs/>
      <w:sz w:val="27"/>
      <w:szCs w:val="27"/>
    </w:rPr>
  </w:style>
  <w:style w:type="character" w:customStyle="1" w:styleId="62">
    <w:name w:val="Основной текст + Полужирный6"/>
    <w:basedOn w:val="21"/>
    <w:uiPriority w:val="99"/>
    <w:rsid w:val="007073BD"/>
    <w:rPr>
      <w:rFonts w:ascii="Times New Roman" w:hAnsi="Times New Roman" w:cs="Times New Roman"/>
      <w:b/>
      <w:bCs/>
      <w:sz w:val="27"/>
      <w:szCs w:val="27"/>
    </w:rPr>
  </w:style>
  <w:style w:type="character" w:customStyle="1" w:styleId="51">
    <w:name w:val="Основной текст + Полужирный5"/>
    <w:basedOn w:val="21"/>
    <w:uiPriority w:val="99"/>
    <w:rsid w:val="007073BD"/>
    <w:rPr>
      <w:rFonts w:ascii="Times New Roman" w:hAnsi="Times New Roman" w:cs="Times New Roman"/>
      <w:b/>
      <w:bCs/>
      <w:sz w:val="27"/>
      <w:szCs w:val="27"/>
    </w:rPr>
  </w:style>
  <w:style w:type="character" w:customStyle="1" w:styleId="41">
    <w:name w:val="Основной текст + Полужирный4"/>
    <w:basedOn w:val="21"/>
    <w:uiPriority w:val="99"/>
    <w:rsid w:val="007073BD"/>
    <w:rPr>
      <w:rFonts w:ascii="Times New Roman" w:hAnsi="Times New Roman" w:cs="Times New Roman"/>
      <w:b/>
      <w:bCs/>
      <w:sz w:val="27"/>
      <w:szCs w:val="27"/>
    </w:rPr>
  </w:style>
  <w:style w:type="character" w:customStyle="1" w:styleId="33">
    <w:name w:val="Основной текст + Полужирный3"/>
    <w:basedOn w:val="21"/>
    <w:uiPriority w:val="99"/>
    <w:rsid w:val="007073BD"/>
    <w:rPr>
      <w:rFonts w:ascii="Times New Roman" w:hAnsi="Times New Roman" w:cs="Times New Roman"/>
      <w:b/>
      <w:bCs/>
      <w:sz w:val="27"/>
      <w:szCs w:val="27"/>
    </w:rPr>
  </w:style>
  <w:style w:type="character" w:customStyle="1" w:styleId="2a">
    <w:name w:val="Основной текст + Полужирный2"/>
    <w:basedOn w:val="21"/>
    <w:uiPriority w:val="99"/>
    <w:rsid w:val="007073BD"/>
    <w:rPr>
      <w:rFonts w:ascii="Times New Roman" w:hAnsi="Times New Roman" w:cs="Times New Roman"/>
      <w:b/>
      <w:bCs/>
      <w:noProof/>
      <w:sz w:val="27"/>
      <w:szCs w:val="27"/>
    </w:rPr>
  </w:style>
  <w:style w:type="character" w:customStyle="1" w:styleId="311">
    <w:name w:val="Основной текст (3) + Не курсив1"/>
    <w:basedOn w:val="3"/>
    <w:uiPriority w:val="99"/>
    <w:rsid w:val="007073BD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b">
    <w:name w:val="Основной текст + Полужирный1"/>
    <w:basedOn w:val="21"/>
    <w:uiPriority w:val="99"/>
    <w:rsid w:val="007073BD"/>
    <w:rPr>
      <w:rFonts w:ascii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0"/>
    <w:link w:val="a5"/>
    <w:uiPriority w:val="99"/>
    <w:rsid w:val="007073BD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11">
    <w:name w:val="Заголовок №11"/>
    <w:basedOn w:val="a0"/>
    <w:uiPriority w:val="99"/>
    <w:rsid w:val="007073BD"/>
    <w:pPr>
      <w:shd w:val="clear" w:color="auto" w:fill="FFFFFF"/>
      <w:spacing w:after="4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2">
    <w:name w:val="Основной текст (2)"/>
    <w:basedOn w:val="a0"/>
    <w:link w:val="21"/>
    <w:rsid w:val="007073BD"/>
    <w:pPr>
      <w:shd w:val="clear" w:color="auto" w:fill="FFFFFF"/>
      <w:spacing w:after="1020"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13">
    <w:name w:val="toc 1"/>
    <w:basedOn w:val="a0"/>
    <w:next w:val="a0"/>
    <w:link w:val="12"/>
    <w:uiPriority w:val="99"/>
    <w:rsid w:val="007073BD"/>
    <w:pPr>
      <w:shd w:val="clear" w:color="auto" w:fill="FFFFFF"/>
      <w:spacing w:before="1020" w:line="427" w:lineRule="exact"/>
      <w:ind w:hanging="620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30">
    <w:name w:val="Основной текст (3)"/>
    <w:basedOn w:val="a0"/>
    <w:link w:val="3"/>
    <w:rsid w:val="007073BD"/>
    <w:pPr>
      <w:shd w:val="clear" w:color="auto" w:fill="FFFFFF"/>
      <w:spacing w:line="370" w:lineRule="exact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40">
    <w:name w:val="Основной текст (4)"/>
    <w:basedOn w:val="a0"/>
    <w:link w:val="4"/>
    <w:uiPriority w:val="99"/>
    <w:rsid w:val="007073BD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21">
    <w:name w:val="Заголовок №1 (2)"/>
    <w:basedOn w:val="a0"/>
    <w:link w:val="120"/>
    <w:uiPriority w:val="99"/>
    <w:rsid w:val="007073BD"/>
    <w:pPr>
      <w:shd w:val="clear" w:color="auto" w:fill="FFFFFF"/>
      <w:spacing w:after="480" w:line="240" w:lineRule="atLeast"/>
      <w:outlineLvl w:val="0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50">
    <w:name w:val="Основной текст (5)"/>
    <w:basedOn w:val="a0"/>
    <w:link w:val="5"/>
    <w:rsid w:val="007073BD"/>
    <w:pPr>
      <w:shd w:val="clear" w:color="auto" w:fill="FFFFFF"/>
      <w:spacing w:line="370" w:lineRule="exac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28">
    <w:name w:val="Подпись к таблице (2)"/>
    <w:basedOn w:val="a0"/>
    <w:link w:val="27"/>
    <w:rsid w:val="007073B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60">
    <w:name w:val="Основной текст (6)"/>
    <w:basedOn w:val="a0"/>
    <w:link w:val="6"/>
    <w:rsid w:val="007073BD"/>
    <w:pPr>
      <w:shd w:val="clear" w:color="auto" w:fill="FFFFFF"/>
      <w:spacing w:line="370" w:lineRule="exact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ac">
    <w:name w:val="Подпись к таблице"/>
    <w:basedOn w:val="a0"/>
    <w:link w:val="ab"/>
    <w:uiPriority w:val="99"/>
    <w:rsid w:val="007073BD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styleId="ae">
    <w:name w:val="header"/>
    <w:basedOn w:val="a0"/>
    <w:link w:val="af"/>
    <w:uiPriority w:val="99"/>
    <w:unhideWhenUsed/>
    <w:rsid w:val="004416D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4416DA"/>
    <w:rPr>
      <w:rFonts w:cs="Arial Unicode MS"/>
      <w:color w:val="000000"/>
    </w:rPr>
  </w:style>
  <w:style w:type="paragraph" w:styleId="af0">
    <w:name w:val="footer"/>
    <w:basedOn w:val="a0"/>
    <w:link w:val="af1"/>
    <w:uiPriority w:val="99"/>
    <w:unhideWhenUsed/>
    <w:rsid w:val="004416D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locked/>
    <w:rsid w:val="004416DA"/>
    <w:rPr>
      <w:rFonts w:cs="Arial Unicode MS"/>
      <w:color w:val="000000"/>
    </w:rPr>
  </w:style>
  <w:style w:type="character" w:customStyle="1" w:styleId="apple-converted-space">
    <w:name w:val="apple-converted-space"/>
    <w:basedOn w:val="a1"/>
    <w:rsid w:val="00681CF1"/>
  </w:style>
  <w:style w:type="paragraph" w:styleId="af2">
    <w:name w:val="No Spacing"/>
    <w:link w:val="af3"/>
    <w:uiPriority w:val="1"/>
    <w:qFormat/>
    <w:rsid w:val="00681CF1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rsid w:val="00681CF1"/>
    <w:rPr>
      <w:rFonts w:ascii="Calibri" w:eastAsia="Calibri" w:hAnsi="Calibri"/>
      <w:sz w:val="22"/>
      <w:szCs w:val="22"/>
      <w:lang w:eastAsia="en-US" w:bidi="ar-SA"/>
    </w:rPr>
  </w:style>
  <w:style w:type="paragraph" w:customStyle="1" w:styleId="Default">
    <w:name w:val="Default"/>
    <w:rsid w:val="00681CF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table" w:styleId="af4">
    <w:name w:val="Table Grid"/>
    <w:basedOn w:val="a2"/>
    <w:uiPriority w:val="59"/>
    <w:rsid w:val="009F7A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aliases w:val="Обычный (Web)"/>
    <w:basedOn w:val="a0"/>
    <w:uiPriority w:val="99"/>
    <w:unhideWhenUsed/>
    <w:qFormat/>
    <w:rsid w:val="00BD504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6">
    <w:name w:val="List Paragraph"/>
    <w:basedOn w:val="a0"/>
    <w:uiPriority w:val="34"/>
    <w:qFormat/>
    <w:rsid w:val="00EF4229"/>
    <w:pPr>
      <w:ind w:left="720"/>
      <w:contextualSpacing/>
    </w:pPr>
  </w:style>
  <w:style w:type="character" w:customStyle="1" w:styleId="211pt">
    <w:name w:val="Основной текст (2) + 11 pt"/>
    <w:rsid w:val="004D0565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1"/>
    <w:link w:val="1"/>
    <w:rsid w:val="009B4997"/>
    <w:rPr>
      <w:rFonts w:ascii="Tahoma" w:eastAsia="Times New Roman" w:hAnsi="Tahoma"/>
      <w:b/>
      <w:bCs/>
      <w:color w:val="000000"/>
      <w:kern w:val="36"/>
      <w:sz w:val="21"/>
      <w:szCs w:val="21"/>
    </w:rPr>
  </w:style>
  <w:style w:type="paragraph" w:styleId="af7">
    <w:name w:val="Balloon Text"/>
    <w:basedOn w:val="a0"/>
    <w:link w:val="af8"/>
    <w:semiHidden/>
    <w:unhideWhenUsed/>
    <w:rsid w:val="009B4997"/>
    <w:rPr>
      <w:rFonts w:ascii="Tahoma" w:eastAsia="Calibri" w:hAnsi="Tahoma" w:cs="Times New Roman"/>
      <w:color w:val="auto"/>
      <w:sz w:val="16"/>
      <w:szCs w:val="16"/>
    </w:rPr>
  </w:style>
  <w:style w:type="character" w:customStyle="1" w:styleId="af8">
    <w:name w:val="Текст выноски Знак"/>
    <w:basedOn w:val="a1"/>
    <w:link w:val="af7"/>
    <w:semiHidden/>
    <w:rsid w:val="009B4997"/>
    <w:rPr>
      <w:rFonts w:ascii="Tahoma" w:eastAsia="Calibri" w:hAnsi="Tahoma"/>
      <w:sz w:val="16"/>
      <w:szCs w:val="16"/>
    </w:rPr>
  </w:style>
  <w:style w:type="paragraph" w:styleId="af9">
    <w:name w:val="footnote text"/>
    <w:basedOn w:val="a0"/>
    <w:link w:val="afa"/>
    <w:uiPriority w:val="99"/>
    <w:semiHidden/>
    <w:unhideWhenUsed/>
    <w:rsid w:val="009B4997"/>
    <w:pPr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afa">
    <w:name w:val="Текст сноски Знак"/>
    <w:basedOn w:val="a1"/>
    <w:link w:val="af9"/>
    <w:uiPriority w:val="99"/>
    <w:semiHidden/>
    <w:rsid w:val="009B4997"/>
    <w:rPr>
      <w:rFonts w:ascii="Times New Roman" w:eastAsia="Times New Roman" w:hAnsi="Times New Roman"/>
      <w:lang w:eastAsia="ar-SA"/>
    </w:rPr>
  </w:style>
  <w:style w:type="character" w:styleId="afb">
    <w:name w:val="footnote reference"/>
    <w:uiPriority w:val="99"/>
    <w:semiHidden/>
    <w:unhideWhenUsed/>
    <w:rsid w:val="009B4997"/>
    <w:rPr>
      <w:vertAlign w:val="superscript"/>
    </w:rPr>
  </w:style>
  <w:style w:type="table" w:styleId="2-5">
    <w:name w:val="Medium Grid 2 Accent 5"/>
    <w:basedOn w:val="a2"/>
    <w:uiPriority w:val="68"/>
    <w:rsid w:val="009B4997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-5">
    <w:name w:val="Colorful Shading Accent 5"/>
    <w:basedOn w:val="a2"/>
    <w:uiPriority w:val="71"/>
    <w:rsid w:val="009B4997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-11">
    <w:name w:val="Средняя заливка 2 - Акцент 11"/>
    <w:basedOn w:val="a2"/>
    <w:uiPriority w:val="64"/>
    <w:rsid w:val="009B4997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3">
    <w:name w:val="Medium Grid 3 Accent 3"/>
    <w:basedOn w:val="a2"/>
    <w:uiPriority w:val="69"/>
    <w:rsid w:val="009B4997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Light Shading Accent 3"/>
    <w:basedOn w:val="a2"/>
    <w:uiPriority w:val="60"/>
    <w:rsid w:val="009B4997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-3">
    <w:name w:val="Medium Shading 1 Accent 3"/>
    <w:basedOn w:val="a2"/>
    <w:uiPriority w:val="63"/>
    <w:rsid w:val="009B499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2"/>
    <w:uiPriority w:val="64"/>
    <w:rsid w:val="009B4997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2"/>
    <w:uiPriority w:val="64"/>
    <w:rsid w:val="009B4997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Grid Accent 6"/>
    <w:basedOn w:val="a2"/>
    <w:uiPriority w:val="62"/>
    <w:rsid w:val="009B499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customStyle="1" w:styleId="c2c52">
    <w:name w:val="c2 c52"/>
    <w:basedOn w:val="a1"/>
    <w:rsid w:val="009B4997"/>
  </w:style>
  <w:style w:type="paragraph" w:customStyle="1" w:styleId="c40">
    <w:name w:val="c40"/>
    <w:basedOn w:val="a0"/>
    <w:rsid w:val="009B499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1-30">
    <w:name w:val="Medium Grid 1 Accent 3"/>
    <w:basedOn w:val="a2"/>
    <w:uiPriority w:val="67"/>
    <w:rsid w:val="009B4997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FR1">
    <w:name w:val="FR1"/>
    <w:rsid w:val="009B4997"/>
    <w:pPr>
      <w:widowControl w:val="0"/>
      <w:spacing w:before="1560" w:line="320" w:lineRule="auto"/>
      <w:ind w:left="160" w:right="400"/>
      <w:jc w:val="center"/>
    </w:pPr>
    <w:rPr>
      <w:rFonts w:ascii="Times New Roman" w:eastAsia="Times New Roman" w:hAnsi="Times New Roman"/>
      <w:b/>
      <w:snapToGrid w:val="0"/>
      <w:sz w:val="36"/>
    </w:rPr>
  </w:style>
  <w:style w:type="paragraph" w:customStyle="1" w:styleId="FR2">
    <w:name w:val="FR2"/>
    <w:rsid w:val="009B4997"/>
    <w:pPr>
      <w:widowControl w:val="0"/>
      <w:ind w:right="200"/>
      <w:jc w:val="center"/>
    </w:pPr>
    <w:rPr>
      <w:rFonts w:ascii="Times New Roman" w:eastAsia="Times New Roman" w:hAnsi="Times New Roman"/>
      <w:snapToGrid w:val="0"/>
      <w:sz w:val="28"/>
    </w:rPr>
  </w:style>
  <w:style w:type="table" w:styleId="1-5">
    <w:name w:val="Medium Grid 1 Accent 5"/>
    <w:basedOn w:val="a2"/>
    <w:uiPriority w:val="67"/>
    <w:rsid w:val="009B499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4">
    <w:name w:val="Light Shading Accent 4"/>
    <w:basedOn w:val="a2"/>
    <w:uiPriority w:val="60"/>
    <w:rsid w:val="009B4997"/>
    <w:rPr>
      <w:rFonts w:ascii="Calibri" w:eastAsia="Calibri" w:hAnsi="Calibri"/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ConsPlusCell">
    <w:name w:val="ConsPlusCell"/>
    <w:rsid w:val="009B49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b">
    <w:name w:val="Îñíîâíîé òåêñò 2"/>
    <w:basedOn w:val="a0"/>
    <w:uiPriority w:val="99"/>
    <w:rsid w:val="009B4997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</w:rPr>
  </w:style>
  <w:style w:type="table" w:styleId="1-4">
    <w:name w:val="Medium Shading 1 Accent 4"/>
    <w:basedOn w:val="a2"/>
    <w:uiPriority w:val="63"/>
    <w:rsid w:val="009B499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Grid 2 Accent 6"/>
    <w:basedOn w:val="a2"/>
    <w:uiPriority w:val="68"/>
    <w:rsid w:val="009B4997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-50">
    <w:name w:val="Light Shading Accent 5"/>
    <w:basedOn w:val="a2"/>
    <w:uiPriority w:val="60"/>
    <w:rsid w:val="009B4997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0">
    <w:name w:val="Light List Accent 6"/>
    <w:basedOn w:val="a2"/>
    <w:uiPriority w:val="61"/>
    <w:rsid w:val="009B499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-6">
    <w:name w:val="Medium Shading 1 Accent 6"/>
    <w:basedOn w:val="a2"/>
    <w:uiPriority w:val="63"/>
    <w:rsid w:val="009B499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1">
    <w:name w:val="Colorful List Accent 5"/>
    <w:basedOn w:val="a2"/>
    <w:uiPriority w:val="72"/>
    <w:rsid w:val="009B4997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styleId="afc">
    <w:name w:val="Strong"/>
    <w:uiPriority w:val="22"/>
    <w:qFormat/>
    <w:rsid w:val="009B4997"/>
    <w:rPr>
      <w:b/>
      <w:bCs/>
    </w:rPr>
  </w:style>
  <w:style w:type="table" w:styleId="2-2">
    <w:name w:val="Medium Shading 2 Accent 2"/>
    <w:basedOn w:val="a2"/>
    <w:uiPriority w:val="64"/>
    <w:rsid w:val="009B499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FontStyle15">
    <w:name w:val="Font Style15"/>
    <w:rsid w:val="009B4997"/>
    <w:rPr>
      <w:rFonts w:ascii="Times New Roman" w:hAnsi="Times New Roman" w:cs="Times New Roman"/>
      <w:b/>
      <w:bCs/>
      <w:sz w:val="20"/>
      <w:szCs w:val="20"/>
    </w:rPr>
  </w:style>
  <w:style w:type="paragraph" w:customStyle="1" w:styleId="c8">
    <w:name w:val="c8"/>
    <w:basedOn w:val="a0"/>
    <w:rsid w:val="009B499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6c0">
    <w:name w:val="c6 c0"/>
    <w:basedOn w:val="a1"/>
    <w:rsid w:val="009B4997"/>
  </w:style>
  <w:style w:type="character" w:customStyle="1" w:styleId="c0">
    <w:name w:val="c0"/>
    <w:basedOn w:val="a1"/>
    <w:rsid w:val="009B4997"/>
  </w:style>
  <w:style w:type="paragraph" w:customStyle="1" w:styleId="c10">
    <w:name w:val="c10"/>
    <w:basedOn w:val="a0"/>
    <w:rsid w:val="009B499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">
    <w:name w:val="c2"/>
    <w:basedOn w:val="a1"/>
    <w:rsid w:val="009B4997"/>
  </w:style>
  <w:style w:type="character" w:customStyle="1" w:styleId="c0c2c52">
    <w:name w:val="c0 c2 c52"/>
    <w:basedOn w:val="a1"/>
    <w:rsid w:val="009B4997"/>
  </w:style>
  <w:style w:type="paragraph" w:customStyle="1" w:styleId="c7c107">
    <w:name w:val="c7 c107"/>
    <w:basedOn w:val="a0"/>
    <w:rsid w:val="009B499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a0"/>
    <w:uiPriority w:val="99"/>
    <w:rsid w:val="009B4997"/>
    <w:pPr>
      <w:widowControl w:val="0"/>
      <w:autoSpaceDE w:val="0"/>
      <w:autoSpaceDN w:val="0"/>
      <w:adjustRightInd w:val="0"/>
      <w:spacing w:line="252" w:lineRule="exact"/>
    </w:pPr>
    <w:rPr>
      <w:rFonts w:ascii="Microsoft Sans Serif" w:eastAsia="Times New Roman" w:hAnsi="Microsoft Sans Serif" w:cs="Microsoft Sans Serif"/>
      <w:color w:val="auto"/>
    </w:rPr>
  </w:style>
  <w:style w:type="paragraph" w:customStyle="1" w:styleId="Style2">
    <w:name w:val="Style2"/>
    <w:basedOn w:val="a0"/>
    <w:uiPriority w:val="99"/>
    <w:rsid w:val="009B4997"/>
    <w:pPr>
      <w:widowControl w:val="0"/>
      <w:autoSpaceDE w:val="0"/>
      <w:autoSpaceDN w:val="0"/>
      <w:adjustRightInd w:val="0"/>
      <w:spacing w:line="252" w:lineRule="exact"/>
    </w:pPr>
    <w:rPr>
      <w:rFonts w:ascii="Microsoft Sans Serif" w:eastAsia="Times New Roman" w:hAnsi="Microsoft Sans Serif" w:cs="Microsoft Sans Serif"/>
      <w:color w:val="auto"/>
    </w:rPr>
  </w:style>
  <w:style w:type="paragraph" w:customStyle="1" w:styleId="Style6">
    <w:name w:val="Style6"/>
    <w:basedOn w:val="a0"/>
    <w:uiPriority w:val="99"/>
    <w:rsid w:val="009B4997"/>
    <w:pPr>
      <w:widowControl w:val="0"/>
      <w:autoSpaceDE w:val="0"/>
      <w:autoSpaceDN w:val="0"/>
      <w:adjustRightInd w:val="0"/>
      <w:spacing w:line="250" w:lineRule="exact"/>
    </w:pPr>
    <w:rPr>
      <w:rFonts w:ascii="Microsoft Sans Serif" w:eastAsia="Times New Roman" w:hAnsi="Microsoft Sans Serif" w:cs="Microsoft Sans Serif"/>
      <w:color w:val="auto"/>
    </w:rPr>
  </w:style>
  <w:style w:type="character" w:customStyle="1" w:styleId="FontStyle12">
    <w:name w:val="Font Style12"/>
    <w:uiPriority w:val="99"/>
    <w:rsid w:val="009B4997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7">
    <w:name w:val="Font Style17"/>
    <w:uiPriority w:val="99"/>
    <w:rsid w:val="009B4997"/>
    <w:rPr>
      <w:rFonts w:ascii="Microsoft Sans Serif" w:hAnsi="Microsoft Sans Serif" w:cs="Microsoft Sans Serif" w:hint="default"/>
      <w:sz w:val="18"/>
      <w:szCs w:val="18"/>
    </w:rPr>
  </w:style>
  <w:style w:type="table" w:styleId="-40">
    <w:name w:val="Light Grid Accent 4"/>
    <w:basedOn w:val="a2"/>
    <w:uiPriority w:val="62"/>
    <w:rsid w:val="009B4997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numbering" w:customStyle="1" w:styleId="1c">
    <w:name w:val="Нет списка1"/>
    <w:next w:val="a3"/>
    <w:uiPriority w:val="99"/>
    <w:semiHidden/>
    <w:unhideWhenUsed/>
    <w:rsid w:val="009B4997"/>
  </w:style>
  <w:style w:type="character" w:styleId="afd">
    <w:name w:val="FollowedHyperlink"/>
    <w:uiPriority w:val="99"/>
    <w:semiHidden/>
    <w:unhideWhenUsed/>
    <w:rsid w:val="009B4997"/>
    <w:rPr>
      <w:color w:val="A42B2B"/>
      <w:u w:val="single"/>
    </w:rPr>
  </w:style>
  <w:style w:type="paragraph" w:styleId="HTML">
    <w:name w:val="HTML Preformatted"/>
    <w:basedOn w:val="a0"/>
    <w:link w:val="HTML0"/>
    <w:semiHidden/>
    <w:unhideWhenUsed/>
    <w:rsid w:val="009B4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9B4997"/>
    <w:rPr>
      <w:rFonts w:ascii="Courier New" w:eastAsia="Times New Roman" w:hAnsi="Courier New"/>
      <w:color w:val="000000"/>
    </w:rPr>
  </w:style>
  <w:style w:type="paragraph" w:styleId="afe">
    <w:name w:val="List"/>
    <w:basedOn w:val="a0"/>
    <w:semiHidden/>
    <w:unhideWhenUsed/>
    <w:rsid w:val="009B4997"/>
    <w:pPr>
      <w:ind w:left="283" w:hanging="283"/>
      <w:contextualSpacing/>
    </w:pPr>
    <w:rPr>
      <w:rFonts w:ascii="Times New Roman" w:eastAsia="Times New Roman" w:hAnsi="Times New Roman" w:cs="Times New Roman"/>
    </w:rPr>
  </w:style>
  <w:style w:type="paragraph" w:styleId="a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e"/>
    <w:autoRedefine/>
    <w:uiPriority w:val="99"/>
    <w:semiHidden/>
    <w:unhideWhenUsed/>
    <w:qFormat/>
    <w:rsid w:val="009B4997"/>
    <w:pPr>
      <w:numPr>
        <w:numId w:val="14"/>
      </w:numPr>
      <w:ind w:left="70" w:firstLine="0"/>
      <w:contextualSpacing w:val="0"/>
      <w:jc w:val="both"/>
    </w:pPr>
    <w:rPr>
      <w:color w:val="0000FF"/>
      <w:spacing w:val="-5"/>
    </w:rPr>
  </w:style>
  <w:style w:type="character" w:customStyle="1" w:styleId="aff">
    <w:name w:val="Название Знак"/>
    <w:aliases w:val="Знак Знак"/>
    <w:link w:val="aff0"/>
    <w:uiPriority w:val="10"/>
    <w:locked/>
    <w:rsid w:val="009B4997"/>
    <w:rPr>
      <w:sz w:val="24"/>
    </w:rPr>
  </w:style>
  <w:style w:type="paragraph" w:styleId="aff0">
    <w:name w:val="Title"/>
    <w:aliases w:val="Знак"/>
    <w:basedOn w:val="a0"/>
    <w:link w:val="aff"/>
    <w:uiPriority w:val="10"/>
    <w:qFormat/>
    <w:rsid w:val="009B4997"/>
    <w:pPr>
      <w:jc w:val="center"/>
    </w:pPr>
    <w:rPr>
      <w:rFonts w:cs="Times New Roman"/>
      <w:color w:val="auto"/>
      <w:szCs w:val="20"/>
    </w:rPr>
  </w:style>
  <w:style w:type="character" w:customStyle="1" w:styleId="1d">
    <w:name w:val="Название Знак1"/>
    <w:aliases w:val="Знак Знак1"/>
    <w:basedOn w:val="a1"/>
    <w:rsid w:val="009B49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e">
    <w:name w:val="Основной текст Знак1"/>
    <w:uiPriority w:val="99"/>
    <w:locked/>
    <w:rsid w:val="009B4997"/>
    <w:rPr>
      <w:sz w:val="24"/>
      <w:szCs w:val="24"/>
    </w:rPr>
  </w:style>
  <w:style w:type="character" w:customStyle="1" w:styleId="aff1">
    <w:name w:val="Основной текст с отступом Знак"/>
    <w:link w:val="aff2"/>
    <w:semiHidden/>
    <w:locked/>
    <w:rsid w:val="009B4997"/>
    <w:rPr>
      <w:sz w:val="24"/>
      <w:szCs w:val="24"/>
    </w:rPr>
  </w:style>
  <w:style w:type="character" w:customStyle="1" w:styleId="aff3">
    <w:name w:val="Подзаголовок Знак"/>
    <w:link w:val="aff4"/>
    <w:uiPriority w:val="11"/>
    <w:locked/>
    <w:rsid w:val="009B4997"/>
    <w:rPr>
      <w:rFonts w:ascii="Cambria" w:hAnsi="Cambria"/>
      <w:sz w:val="24"/>
      <w:szCs w:val="24"/>
    </w:rPr>
  </w:style>
  <w:style w:type="character" w:customStyle="1" w:styleId="34">
    <w:name w:val="Основной текст 3 Знак"/>
    <w:link w:val="35"/>
    <w:semiHidden/>
    <w:locked/>
    <w:rsid w:val="009B4997"/>
    <w:rPr>
      <w:sz w:val="28"/>
    </w:rPr>
  </w:style>
  <w:style w:type="character" w:customStyle="1" w:styleId="312">
    <w:name w:val="Основной текст с отступом 3 Знак1"/>
    <w:link w:val="36"/>
    <w:semiHidden/>
    <w:locked/>
    <w:rsid w:val="009B4997"/>
    <w:rPr>
      <w:sz w:val="16"/>
      <w:szCs w:val="16"/>
    </w:rPr>
  </w:style>
  <w:style w:type="character" w:customStyle="1" w:styleId="aff5">
    <w:name w:val="Схема документа Знак"/>
    <w:link w:val="aff6"/>
    <w:semiHidden/>
    <w:locked/>
    <w:rsid w:val="009B4997"/>
    <w:rPr>
      <w:rFonts w:ascii="Tahoma" w:hAnsi="Tahoma" w:cs="Tahoma"/>
    </w:rPr>
  </w:style>
  <w:style w:type="paragraph" w:customStyle="1" w:styleId="toptitle">
    <w:name w:val="top_title"/>
    <w:basedOn w:val="a0"/>
    <w:uiPriority w:val="99"/>
    <w:qFormat/>
    <w:rsid w:val="009B4997"/>
    <w:pPr>
      <w:pBdr>
        <w:left w:val="single" w:sz="6" w:space="8" w:color="9E2626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A42B2B"/>
    </w:rPr>
  </w:style>
  <w:style w:type="paragraph" w:customStyle="1" w:styleId="topdate">
    <w:name w:val="top_date"/>
    <w:basedOn w:val="a0"/>
    <w:uiPriority w:val="99"/>
    <w:qFormat/>
    <w:rsid w:val="009B4997"/>
    <w:pPr>
      <w:shd w:val="clear" w:color="auto" w:fill="9E2626"/>
      <w:spacing w:before="100" w:beforeAutospacing="1" w:after="100" w:afterAutospacing="1"/>
      <w:jc w:val="center"/>
    </w:pPr>
    <w:rPr>
      <w:rFonts w:ascii="Verdana" w:eastAsia="Times New Roman" w:hAnsi="Verdana" w:cs="Times New Roman"/>
      <w:color w:val="FFFFFF"/>
      <w:sz w:val="15"/>
      <w:szCs w:val="15"/>
    </w:rPr>
  </w:style>
  <w:style w:type="paragraph" w:customStyle="1" w:styleId="topsearch">
    <w:name w:val="top_search"/>
    <w:basedOn w:val="a0"/>
    <w:uiPriority w:val="99"/>
    <w:qFormat/>
    <w:rsid w:val="009B4997"/>
    <w:pPr>
      <w:shd w:val="clear" w:color="auto" w:fill="9E2626"/>
      <w:spacing w:before="100" w:beforeAutospacing="1" w:after="100" w:afterAutospacing="1"/>
    </w:pPr>
    <w:rPr>
      <w:rFonts w:ascii="Verdana" w:eastAsia="Times New Roman" w:hAnsi="Verdana" w:cs="Times New Roman"/>
      <w:color w:val="FFFFFF"/>
      <w:sz w:val="18"/>
      <w:szCs w:val="18"/>
    </w:rPr>
  </w:style>
  <w:style w:type="paragraph" w:customStyle="1" w:styleId="formtext">
    <w:name w:val="formtext"/>
    <w:basedOn w:val="a0"/>
    <w:uiPriority w:val="99"/>
    <w:qFormat/>
    <w:rsid w:val="009B4997"/>
    <w:pPr>
      <w:pBdr>
        <w:top w:val="single" w:sz="6" w:space="2" w:color="000000"/>
        <w:left w:val="single" w:sz="6" w:space="3" w:color="000000"/>
        <w:bottom w:val="single" w:sz="6" w:space="2" w:color="000000"/>
        <w:right w:val="single" w:sz="6" w:space="3" w:color="000000"/>
      </w:pBdr>
      <w:shd w:val="clear" w:color="auto" w:fill="FFFFFF"/>
      <w:spacing w:before="100" w:beforeAutospacing="1" w:after="100" w:afterAutospacing="1"/>
    </w:pPr>
    <w:rPr>
      <w:rFonts w:ascii="Tahoma" w:eastAsia="Times New Roman" w:hAnsi="Tahoma" w:cs="Tahoma"/>
      <w:sz w:val="17"/>
      <w:szCs w:val="17"/>
    </w:rPr>
  </w:style>
  <w:style w:type="paragraph" w:customStyle="1" w:styleId="formsubmit">
    <w:name w:val="formsubmit"/>
    <w:basedOn w:val="a0"/>
    <w:uiPriority w:val="99"/>
    <w:qFormat/>
    <w:rsid w:val="009B499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DDDDD"/>
      <w:spacing w:before="100" w:beforeAutospacing="1" w:after="100" w:afterAutospacing="1"/>
    </w:pPr>
    <w:rPr>
      <w:rFonts w:ascii="Tahoma" w:eastAsia="Times New Roman" w:hAnsi="Tahoma" w:cs="Tahoma"/>
      <w:b/>
      <w:bCs/>
      <w:sz w:val="17"/>
      <w:szCs w:val="17"/>
    </w:rPr>
  </w:style>
  <w:style w:type="paragraph" w:customStyle="1" w:styleId="left">
    <w:name w:val="left"/>
    <w:basedOn w:val="a0"/>
    <w:uiPriority w:val="99"/>
    <w:qFormat/>
    <w:rsid w:val="009B4997"/>
    <w:pPr>
      <w:pBdr>
        <w:top w:val="single" w:sz="6" w:space="0" w:color="9E2626"/>
        <w:left w:val="single" w:sz="2" w:space="0" w:color="9E2626"/>
        <w:bottom w:val="single" w:sz="2" w:space="31" w:color="9E2626"/>
        <w:right w:val="single" w:sz="6" w:space="0" w:color="9E2626"/>
      </w:pBdr>
      <w:shd w:val="clear" w:color="auto" w:fill="FFFFFF"/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</w:rPr>
  </w:style>
  <w:style w:type="paragraph" w:customStyle="1" w:styleId="right">
    <w:name w:val="right"/>
    <w:basedOn w:val="a0"/>
    <w:uiPriority w:val="99"/>
    <w:qFormat/>
    <w:rsid w:val="009B4997"/>
    <w:pPr>
      <w:shd w:val="clear" w:color="auto" w:fill="FFFFFF"/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</w:rPr>
  </w:style>
  <w:style w:type="paragraph" w:customStyle="1" w:styleId="bot">
    <w:name w:val="bot"/>
    <w:basedOn w:val="a0"/>
    <w:uiPriority w:val="99"/>
    <w:qFormat/>
    <w:rsid w:val="009B4997"/>
    <w:pPr>
      <w:shd w:val="clear" w:color="auto" w:fill="9E2626"/>
      <w:spacing w:before="100" w:beforeAutospacing="1" w:after="100" w:afterAutospacing="1"/>
      <w:jc w:val="center"/>
    </w:pPr>
    <w:rPr>
      <w:rFonts w:ascii="Verdana" w:eastAsia="Times New Roman" w:hAnsi="Verdana" w:cs="Times New Roman"/>
      <w:color w:val="FFFFFF"/>
      <w:sz w:val="15"/>
      <w:szCs w:val="15"/>
    </w:rPr>
  </w:style>
  <w:style w:type="paragraph" w:customStyle="1" w:styleId="menu0">
    <w:name w:val="menu0"/>
    <w:basedOn w:val="a0"/>
    <w:uiPriority w:val="99"/>
    <w:qFormat/>
    <w:rsid w:val="009B4997"/>
    <w:pPr>
      <w:pBdr>
        <w:bottom w:val="single" w:sz="6" w:space="3" w:color="9E2626"/>
      </w:pBdr>
      <w:shd w:val="clear" w:color="auto" w:fill="C25656"/>
      <w:spacing w:before="100" w:beforeAutospacing="1" w:after="100" w:afterAutospacing="1"/>
    </w:pPr>
    <w:rPr>
      <w:rFonts w:ascii="Verdana" w:eastAsia="Times New Roman" w:hAnsi="Verdana" w:cs="Times New Roman"/>
      <w:sz w:val="17"/>
      <w:szCs w:val="17"/>
    </w:rPr>
  </w:style>
  <w:style w:type="paragraph" w:customStyle="1" w:styleId="menu1">
    <w:name w:val="menu1"/>
    <w:basedOn w:val="a0"/>
    <w:uiPriority w:val="99"/>
    <w:qFormat/>
    <w:rsid w:val="009B4997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eastAsia="Times New Roman" w:hAnsi="Verdana" w:cs="Times New Roman"/>
      <w:sz w:val="17"/>
      <w:szCs w:val="17"/>
    </w:rPr>
  </w:style>
  <w:style w:type="paragraph" w:customStyle="1" w:styleId="menu2">
    <w:name w:val="menu2"/>
    <w:basedOn w:val="a0"/>
    <w:uiPriority w:val="99"/>
    <w:qFormat/>
    <w:rsid w:val="009B4997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eastAsia="Times New Roman" w:hAnsi="Verdana" w:cs="Times New Roman"/>
      <w:sz w:val="15"/>
      <w:szCs w:val="15"/>
    </w:rPr>
  </w:style>
  <w:style w:type="paragraph" w:customStyle="1" w:styleId="menu3">
    <w:name w:val="menu3"/>
    <w:basedOn w:val="a0"/>
    <w:uiPriority w:val="99"/>
    <w:qFormat/>
    <w:rsid w:val="009B4997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eastAsia="Times New Roman" w:hAnsi="Verdana" w:cs="Times New Roman"/>
      <w:sz w:val="15"/>
      <w:szCs w:val="15"/>
    </w:rPr>
  </w:style>
  <w:style w:type="paragraph" w:customStyle="1" w:styleId="1f">
    <w:name w:val="Обычный1"/>
    <w:uiPriority w:val="99"/>
    <w:qFormat/>
    <w:rsid w:val="009B4997"/>
    <w:pPr>
      <w:widowControl w:val="0"/>
      <w:snapToGrid w:val="0"/>
      <w:spacing w:line="276" w:lineRule="auto"/>
      <w:ind w:left="240"/>
      <w:jc w:val="right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aff7">
    <w:name w:val="......."/>
    <w:basedOn w:val="a0"/>
    <w:next w:val="a0"/>
    <w:uiPriority w:val="99"/>
    <w:qFormat/>
    <w:rsid w:val="009B4997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qFormat/>
    <w:rsid w:val="009B4997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qFormat/>
    <w:rsid w:val="009B49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small1">
    <w:name w:val="tsmall1"/>
    <w:rsid w:val="009B4997"/>
    <w:rPr>
      <w:rFonts w:ascii="Verdana" w:hAnsi="Verdana" w:hint="default"/>
      <w:b w:val="0"/>
      <w:bCs w:val="0"/>
      <w:color w:val="531C1C"/>
      <w:sz w:val="17"/>
      <w:szCs w:val="17"/>
    </w:rPr>
  </w:style>
  <w:style w:type="paragraph" w:styleId="z-">
    <w:name w:val="HTML Top of Form"/>
    <w:basedOn w:val="a0"/>
    <w:next w:val="a0"/>
    <w:link w:val="z-0"/>
    <w:hidden/>
    <w:semiHidden/>
    <w:unhideWhenUsed/>
    <w:rsid w:val="009B4997"/>
    <w:pPr>
      <w:pBdr>
        <w:bottom w:val="single" w:sz="6" w:space="1" w:color="auto"/>
      </w:pBdr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semiHidden/>
    <w:rsid w:val="009B4997"/>
    <w:rPr>
      <w:rFonts w:ascii="Arial" w:eastAsia="Times New Roman" w:hAnsi="Arial"/>
      <w:vanish/>
      <w:color w:val="000000"/>
      <w:sz w:val="16"/>
      <w:szCs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9B4997"/>
    <w:pPr>
      <w:pBdr>
        <w:top w:val="single" w:sz="6" w:space="1" w:color="auto"/>
      </w:pBdr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semiHidden/>
    <w:rsid w:val="009B4997"/>
    <w:rPr>
      <w:rFonts w:ascii="Arial" w:eastAsia="Times New Roman" w:hAnsi="Arial"/>
      <w:vanish/>
      <w:color w:val="000000"/>
      <w:sz w:val="16"/>
      <w:szCs w:val="16"/>
    </w:rPr>
  </w:style>
  <w:style w:type="character" w:customStyle="1" w:styleId="1f0">
    <w:name w:val="Нижний колонтитул Знак1"/>
    <w:uiPriority w:val="99"/>
    <w:semiHidden/>
    <w:rsid w:val="009B4997"/>
  </w:style>
  <w:style w:type="character" w:customStyle="1" w:styleId="1f1">
    <w:name w:val="Верхний колонтитул Знак1"/>
    <w:semiHidden/>
    <w:rsid w:val="009B4997"/>
  </w:style>
  <w:style w:type="paragraph" w:styleId="aff2">
    <w:name w:val="Body Text Indent"/>
    <w:basedOn w:val="a0"/>
    <w:link w:val="aff1"/>
    <w:semiHidden/>
    <w:unhideWhenUsed/>
    <w:rsid w:val="009B4997"/>
    <w:pPr>
      <w:spacing w:after="120"/>
      <w:ind w:left="283"/>
    </w:pPr>
    <w:rPr>
      <w:rFonts w:cs="Times New Roman"/>
      <w:color w:val="auto"/>
    </w:rPr>
  </w:style>
  <w:style w:type="character" w:customStyle="1" w:styleId="1f2">
    <w:name w:val="Основной текст с отступом Знак1"/>
    <w:basedOn w:val="a1"/>
    <w:semiHidden/>
    <w:rsid w:val="009B4997"/>
    <w:rPr>
      <w:rFonts w:cs="Arial Unicode MS"/>
      <w:color w:val="000000"/>
      <w:sz w:val="24"/>
      <w:szCs w:val="24"/>
    </w:rPr>
  </w:style>
  <w:style w:type="paragraph" w:styleId="35">
    <w:name w:val="Body Text 3"/>
    <w:basedOn w:val="a0"/>
    <w:link w:val="34"/>
    <w:semiHidden/>
    <w:unhideWhenUsed/>
    <w:rsid w:val="009B4997"/>
    <w:pPr>
      <w:spacing w:after="120"/>
    </w:pPr>
    <w:rPr>
      <w:rFonts w:cs="Times New Roman"/>
      <w:color w:val="auto"/>
      <w:sz w:val="28"/>
      <w:szCs w:val="20"/>
    </w:rPr>
  </w:style>
  <w:style w:type="character" w:customStyle="1" w:styleId="313">
    <w:name w:val="Основной текст 3 Знак1"/>
    <w:basedOn w:val="a1"/>
    <w:semiHidden/>
    <w:rsid w:val="009B4997"/>
    <w:rPr>
      <w:rFonts w:cs="Arial Unicode MS"/>
      <w:color w:val="000000"/>
      <w:sz w:val="16"/>
      <w:szCs w:val="16"/>
    </w:rPr>
  </w:style>
  <w:style w:type="paragraph" w:styleId="36">
    <w:name w:val="Body Text Indent 3"/>
    <w:basedOn w:val="a0"/>
    <w:link w:val="312"/>
    <w:semiHidden/>
    <w:unhideWhenUsed/>
    <w:rsid w:val="009B4997"/>
    <w:pPr>
      <w:spacing w:after="120"/>
      <w:ind w:left="283"/>
    </w:pPr>
    <w:rPr>
      <w:rFonts w:cs="Times New Roman"/>
      <w:color w:val="auto"/>
      <w:sz w:val="16"/>
      <w:szCs w:val="16"/>
    </w:rPr>
  </w:style>
  <w:style w:type="character" w:customStyle="1" w:styleId="37">
    <w:name w:val="Основной текст с отступом 3 Знак"/>
    <w:basedOn w:val="a1"/>
    <w:uiPriority w:val="99"/>
    <w:semiHidden/>
    <w:rsid w:val="009B4997"/>
    <w:rPr>
      <w:rFonts w:cs="Arial Unicode MS"/>
      <w:color w:val="000000"/>
      <w:sz w:val="16"/>
      <w:szCs w:val="16"/>
    </w:rPr>
  </w:style>
  <w:style w:type="character" w:customStyle="1" w:styleId="2c">
    <w:name w:val="Основной текст Знак2"/>
    <w:semiHidden/>
    <w:rsid w:val="009B4997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B49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f4">
    <w:name w:val="Subtitle"/>
    <w:basedOn w:val="a0"/>
    <w:next w:val="a0"/>
    <w:link w:val="aff3"/>
    <w:uiPriority w:val="11"/>
    <w:qFormat/>
    <w:rsid w:val="009B4997"/>
    <w:pPr>
      <w:numPr>
        <w:ilvl w:val="1"/>
      </w:numPr>
    </w:pPr>
    <w:rPr>
      <w:rFonts w:ascii="Cambria" w:hAnsi="Cambria" w:cs="Times New Roman"/>
      <w:color w:val="auto"/>
    </w:rPr>
  </w:style>
  <w:style w:type="character" w:customStyle="1" w:styleId="1f3">
    <w:name w:val="Подзаголовок Знак1"/>
    <w:basedOn w:val="a1"/>
    <w:rsid w:val="009B49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-serp-urlitem1">
    <w:name w:val="b-serp-url__item1"/>
    <w:rsid w:val="009B4997"/>
    <w:rPr>
      <w:vanish w:val="0"/>
      <w:webHidden w:val="0"/>
      <w:specVanish/>
    </w:rPr>
  </w:style>
  <w:style w:type="paragraph" w:styleId="aff6">
    <w:name w:val="Document Map"/>
    <w:basedOn w:val="a0"/>
    <w:link w:val="aff5"/>
    <w:semiHidden/>
    <w:unhideWhenUsed/>
    <w:rsid w:val="009B4997"/>
    <w:rPr>
      <w:rFonts w:ascii="Tahoma" w:hAnsi="Tahoma" w:cs="Tahoma"/>
      <w:color w:val="auto"/>
      <w:sz w:val="20"/>
      <w:szCs w:val="20"/>
    </w:rPr>
  </w:style>
  <w:style w:type="character" w:customStyle="1" w:styleId="1f4">
    <w:name w:val="Схема документа Знак1"/>
    <w:basedOn w:val="a1"/>
    <w:semiHidden/>
    <w:rsid w:val="009B4997"/>
    <w:rPr>
      <w:rFonts w:ascii="Tahoma" w:hAnsi="Tahoma" w:cs="Tahoma"/>
      <w:color w:val="000000"/>
      <w:sz w:val="16"/>
      <w:szCs w:val="16"/>
    </w:rPr>
  </w:style>
  <w:style w:type="character" w:customStyle="1" w:styleId="1f5">
    <w:name w:val="Текст выноски Знак1"/>
    <w:semiHidden/>
    <w:rsid w:val="009B4997"/>
    <w:rPr>
      <w:rFonts w:ascii="Tahoma" w:hAnsi="Tahoma" w:cs="Tahoma"/>
      <w:sz w:val="16"/>
      <w:szCs w:val="16"/>
    </w:rPr>
  </w:style>
  <w:style w:type="table" w:styleId="2-1">
    <w:name w:val="Medium List 2 Accent 1"/>
    <w:basedOn w:val="a2"/>
    <w:uiPriority w:val="66"/>
    <w:rsid w:val="009B4997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2">
    <w:name w:val="Dark List Accent 5"/>
    <w:basedOn w:val="a2"/>
    <w:uiPriority w:val="70"/>
    <w:rsid w:val="009B4997"/>
    <w:rPr>
      <w:rFonts w:ascii="Calibri" w:eastAsia="Calibri" w:hAnsi="Calibri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1">
    <w:name w:val="Colorful Shading Accent 1"/>
    <w:basedOn w:val="a2"/>
    <w:uiPriority w:val="71"/>
    <w:rsid w:val="009B4997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3-5">
    <w:name w:val="Medium Grid 3 Accent 5"/>
    <w:basedOn w:val="a2"/>
    <w:uiPriority w:val="69"/>
    <w:rsid w:val="009B4997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-510">
    <w:name w:val="Цветной список - Акцент 51"/>
    <w:basedOn w:val="a2"/>
    <w:next w:val="-51"/>
    <w:uiPriority w:val="72"/>
    <w:rsid w:val="009B4997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3-6">
    <w:name w:val="Medium Grid 3 Accent 6"/>
    <w:basedOn w:val="a2"/>
    <w:uiPriority w:val="69"/>
    <w:rsid w:val="009B4997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styleId="aff8">
    <w:name w:val="Emphasis"/>
    <w:uiPriority w:val="20"/>
    <w:qFormat/>
    <w:rsid w:val="009B4997"/>
    <w:rPr>
      <w:i/>
      <w:iCs/>
    </w:rPr>
  </w:style>
  <w:style w:type="table" w:customStyle="1" w:styleId="1f6">
    <w:name w:val="Сетка таблицы1"/>
    <w:basedOn w:val="a2"/>
    <w:next w:val="af4"/>
    <w:uiPriority w:val="59"/>
    <w:rsid w:val="009B499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f4"/>
    <w:uiPriority w:val="59"/>
    <w:rsid w:val="009B499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4"/>
    <w:uiPriority w:val="59"/>
    <w:rsid w:val="009B499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41">
    <w:name w:val="Средняя сетка 3 - Акцент 41"/>
    <w:basedOn w:val="a2"/>
    <w:next w:val="3-4"/>
    <w:uiPriority w:val="69"/>
    <w:rsid w:val="009B499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4">
    <w:name w:val="Medium Grid 3 Accent 4"/>
    <w:basedOn w:val="a2"/>
    <w:uiPriority w:val="69"/>
    <w:rsid w:val="009B4997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customStyle="1" w:styleId="1f7">
    <w:name w:val="Заголовок №1_"/>
    <w:rsid w:val="009B499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e">
    <w:name w:val="Основной текст (2) + Полужирный"/>
    <w:rsid w:val="009B49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rsid w:val="009B4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Exact">
    <w:name w:val="Заголовок №1 Exact"/>
    <w:rsid w:val="009B49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">
    <w:name w:val="Основной текст (12) Exact"/>
    <w:link w:val="125"/>
    <w:rsid w:val="009B4997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125">
    <w:name w:val="Основной текст (12)"/>
    <w:basedOn w:val="a0"/>
    <w:link w:val="12Exact"/>
    <w:uiPriority w:val="99"/>
    <w:rsid w:val="009B4997"/>
    <w:pPr>
      <w:widowControl w:val="0"/>
      <w:shd w:val="clear" w:color="auto" w:fill="FFFFFF"/>
      <w:spacing w:line="274" w:lineRule="exact"/>
      <w:ind w:hanging="560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customStyle="1" w:styleId="211pt0">
    <w:name w:val="Основной текст (2) + 11 pt;Полужирный"/>
    <w:rsid w:val="009B49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alibri15pt0pt">
    <w:name w:val="Основной текст (2) + Calibri;15 pt;Курсив;Интервал 0 pt"/>
    <w:rsid w:val="009B4997"/>
    <w:rPr>
      <w:rFonts w:ascii="Calibri" w:eastAsia="Calibri" w:hAnsi="Calibri" w:cs="Calibri"/>
      <w:i/>
      <w:iCs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c6">
    <w:name w:val="c6"/>
    <w:basedOn w:val="a1"/>
    <w:rsid w:val="00551255"/>
  </w:style>
  <w:style w:type="paragraph" w:customStyle="1" w:styleId="c5">
    <w:name w:val="c5"/>
    <w:basedOn w:val="a0"/>
    <w:rsid w:val="005512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90">
    <w:name w:val="Основной текст + Полужирный29"/>
    <w:basedOn w:val="1e"/>
    <w:uiPriority w:val="99"/>
    <w:rsid w:val="00B21216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ff9">
    <w:name w:val="Подпись к картинке_"/>
    <w:basedOn w:val="a1"/>
    <w:link w:val="1f8"/>
    <w:uiPriority w:val="99"/>
    <w:rsid w:val="00D032B0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9">
    <w:name w:val="Заголовок №3_"/>
    <w:basedOn w:val="a1"/>
    <w:link w:val="314"/>
    <w:uiPriority w:val="99"/>
    <w:rsid w:val="00D032B0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280">
    <w:name w:val="Основной текст + Полужирный28"/>
    <w:basedOn w:val="1e"/>
    <w:uiPriority w:val="99"/>
    <w:rsid w:val="00D032B0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270">
    <w:name w:val="Основной текст + Полужирный27"/>
    <w:basedOn w:val="1e"/>
    <w:uiPriority w:val="99"/>
    <w:rsid w:val="00D032B0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paragraph" w:customStyle="1" w:styleId="1f8">
    <w:name w:val="Подпись к картинке1"/>
    <w:basedOn w:val="a0"/>
    <w:link w:val="aff9"/>
    <w:uiPriority w:val="99"/>
    <w:rsid w:val="00D032B0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314">
    <w:name w:val="Заголовок №31"/>
    <w:basedOn w:val="a0"/>
    <w:link w:val="39"/>
    <w:uiPriority w:val="99"/>
    <w:rsid w:val="00D032B0"/>
    <w:pPr>
      <w:shd w:val="clear" w:color="auto" w:fill="FFFFFF"/>
      <w:spacing w:after="360" w:line="240" w:lineRule="atLeast"/>
      <w:ind w:hanging="700"/>
      <w:outlineLvl w:val="2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211">
    <w:name w:val="Подпись к таблице (2)1"/>
    <w:basedOn w:val="a0"/>
    <w:uiPriority w:val="99"/>
    <w:rsid w:val="00D032B0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character" w:customStyle="1" w:styleId="320">
    <w:name w:val="Заголовок №3 (2)_"/>
    <w:basedOn w:val="a1"/>
    <w:link w:val="321"/>
    <w:uiPriority w:val="99"/>
    <w:rsid w:val="00675A9C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22">
    <w:name w:val="Заголовок №3 (2) + Полужирный"/>
    <w:basedOn w:val="320"/>
    <w:uiPriority w:val="99"/>
    <w:rsid w:val="00675A9C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260">
    <w:name w:val="Основной текст + Полужирный26"/>
    <w:basedOn w:val="1e"/>
    <w:uiPriority w:val="99"/>
    <w:rsid w:val="00675A9C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321">
    <w:name w:val="Заголовок №3 (2)"/>
    <w:basedOn w:val="a0"/>
    <w:link w:val="320"/>
    <w:uiPriority w:val="99"/>
    <w:rsid w:val="00675A9C"/>
    <w:pPr>
      <w:shd w:val="clear" w:color="auto" w:fill="FFFFFF"/>
      <w:spacing w:before="120" w:line="274" w:lineRule="exact"/>
      <w:jc w:val="both"/>
      <w:outlineLvl w:val="2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126">
    <w:name w:val="Основной текст (12)_"/>
    <w:basedOn w:val="a1"/>
    <w:uiPriority w:val="99"/>
    <w:rsid w:val="00110225"/>
    <w:rPr>
      <w:rFonts w:ascii="Arial" w:hAnsi="Arial" w:cs="Arial"/>
      <w:b/>
      <w:bCs/>
      <w:i/>
      <w:iCs/>
      <w:spacing w:val="0"/>
      <w:sz w:val="20"/>
      <w:szCs w:val="20"/>
    </w:rPr>
  </w:style>
  <w:style w:type="character" w:customStyle="1" w:styleId="141">
    <w:name w:val="Основной текст (14)_"/>
    <w:basedOn w:val="a1"/>
    <w:link w:val="142"/>
    <w:rsid w:val="00110225"/>
    <w:rPr>
      <w:rFonts w:ascii="Franklin Gothic Demi" w:hAnsi="Franklin Gothic Demi" w:cs="Franklin Gothic Demi"/>
      <w:sz w:val="23"/>
      <w:szCs w:val="23"/>
      <w:shd w:val="clear" w:color="auto" w:fill="FFFFFF"/>
    </w:rPr>
  </w:style>
  <w:style w:type="character" w:customStyle="1" w:styleId="151">
    <w:name w:val="Основной текст (15)_"/>
    <w:basedOn w:val="a1"/>
    <w:link w:val="152"/>
    <w:rsid w:val="00110225"/>
    <w:rPr>
      <w:rFonts w:ascii="Franklin Gothic Demi" w:hAnsi="Franklin Gothic Demi" w:cs="Franklin Gothic Demi"/>
      <w:shd w:val="clear" w:color="auto" w:fill="FFFFFF"/>
    </w:rPr>
  </w:style>
  <w:style w:type="character" w:customStyle="1" w:styleId="161">
    <w:name w:val="Основной текст (16)_"/>
    <w:basedOn w:val="a1"/>
    <w:link w:val="162"/>
    <w:rsid w:val="00110225"/>
    <w:rPr>
      <w:rFonts w:ascii="Arial" w:hAnsi="Arial" w:cs="Arial"/>
      <w:i/>
      <w:iCs/>
      <w:shd w:val="clear" w:color="auto" w:fill="FFFFFF"/>
    </w:rPr>
  </w:style>
  <w:style w:type="character" w:customStyle="1" w:styleId="131">
    <w:name w:val="Основной текст (13)_"/>
    <w:basedOn w:val="a1"/>
    <w:link w:val="132"/>
    <w:uiPriority w:val="99"/>
    <w:rsid w:val="00110225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330">
    <w:name w:val="Заголовок №3 (3)_"/>
    <w:basedOn w:val="a1"/>
    <w:link w:val="331"/>
    <w:uiPriority w:val="99"/>
    <w:rsid w:val="00110225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332">
    <w:name w:val="Заголовок №3 (3)"/>
    <w:basedOn w:val="330"/>
    <w:uiPriority w:val="99"/>
    <w:rsid w:val="00110225"/>
    <w:rPr>
      <w:rFonts w:ascii="Times New Roman" w:hAnsi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240">
    <w:name w:val="Основной текст + Курсив24"/>
    <w:basedOn w:val="1e"/>
    <w:uiPriority w:val="99"/>
    <w:rsid w:val="00110225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30">
    <w:name w:val="Основной текст + Курсив23"/>
    <w:basedOn w:val="1e"/>
    <w:uiPriority w:val="99"/>
    <w:rsid w:val="00110225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410">
    <w:name w:val="Основной текст (4)1"/>
    <w:basedOn w:val="a0"/>
    <w:uiPriority w:val="99"/>
    <w:rsid w:val="00110225"/>
    <w:pPr>
      <w:shd w:val="clear" w:color="auto" w:fill="FFFFFF"/>
      <w:spacing w:line="413" w:lineRule="exact"/>
      <w:jc w:val="both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142">
    <w:name w:val="Основной текст (14)"/>
    <w:basedOn w:val="a0"/>
    <w:link w:val="141"/>
    <w:rsid w:val="00110225"/>
    <w:pPr>
      <w:shd w:val="clear" w:color="auto" w:fill="FFFFFF"/>
      <w:spacing w:line="240" w:lineRule="atLeast"/>
    </w:pPr>
    <w:rPr>
      <w:rFonts w:ascii="Franklin Gothic Demi" w:hAnsi="Franklin Gothic Demi" w:cs="Franklin Gothic Demi"/>
      <w:color w:val="auto"/>
      <w:sz w:val="23"/>
      <w:szCs w:val="23"/>
    </w:rPr>
  </w:style>
  <w:style w:type="paragraph" w:customStyle="1" w:styleId="152">
    <w:name w:val="Основной текст (15)"/>
    <w:basedOn w:val="a0"/>
    <w:link w:val="151"/>
    <w:rsid w:val="00110225"/>
    <w:pPr>
      <w:shd w:val="clear" w:color="auto" w:fill="FFFFFF"/>
      <w:spacing w:line="240" w:lineRule="atLeast"/>
      <w:jc w:val="center"/>
    </w:pPr>
    <w:rPr>
      <w:rFonts w:ascii="Franklin Gothic Demi" w:hAnsi="Franklin Gothic Demi" w:cs="Franklin Gothic Demi"/>
      <w:color w:val="auto"/>
      <w:sz w:val="20"/>
      <w:szCs w:val="20"/>
    </w:rPr>
  </w:style>
  <w:style w:type="paragraph" w:customStyle="1" w:styleId="162">
    <w:name w:val="Основной текст (16)"/>
    <w:basedOn w:val="a0"/>
    <w:link w:val="161"/>
    <w:rsid w:val="00110225"/>
    <w:pPr>
      <w:shd w:val="clear" w:color="auto" w:fill="FFFFFF"/>
      <w:spacing w:line="240" w:lineRule="atLeast"/>
      <w:jc w:val="center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132">
    <w:name w:val="Основной текст (13)"/>
    <w:basedOn w:val="a0"/>
    <w:link w:val="131"/>
    <w:uiPriority w:val="99"/>
    <w:rsid w:val="00110225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331">
    <w:name w:val="Заголовок №3 (3)1"/>
    <w:basedOn w:val="a0"/>
    <w:link w:val="330"/>
    <w:uiPriority w:val="99"/>
    <w:rsid w:val="00110225"/>
    <w:pPr>
      <w:shd w:val="clear" w:color="auto" w:fill="FFFFFF"/>
      <w:spacing w:before="300" w:after="180" w:line="240" w:lineRule="atLeast"/>
      <w:jc w:val="both"/>
      <w:outlineLvl w:val="2"/>
    </w:pPr>
    <w:rPr>
      <w:rFonts w:ascii="Times New Roman" w:hAnsi="Times New Roman" w:cs="Times New Roman"/>
      <w:b/>
      <w:bCs/>
      <w:i/>
      <w:iCs/>
      <w:color w:val="auto"/>
      <w:sz w:val="23"/>
      <w:szCs w:val="23"/>
    </w:rPr>
  </w:style>
  <w:style w:type="paragraph" w:customStyle="1" w:styleId="c1">
    <w:name w:val="c1"/>
    <w:basedOn w:val="a0"/>
    <w:rsid w:val="00DD533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21">
    <w:name w:val="Основной текст + Курсив22"/>
    <w:basedOn w:val="1e"/>
    <w:uiPriority w:val="99"/>
    <w:rsid w:val="0013468A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12">
    <w:name w:val="Основной текст + Курсив21"/>
    <w:basedOn w:val="1e"/>
    <w:uiPriority w:val="99"/>
    <w:rsid w:val="0013468A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70">
    <w:name w:val="Основной текст + Курсив17"/>
    <w:basedOn w:val="1e"/>
    <w:uiPriority w:val="99"/>
    <w:rsid w:val="003A0CDF"/>
    <w:rPr>
      <w:rFonts w:ascii="Times New Roman" w:hAnsi="Times New Roman" w:cs="Times New Roman"/>
      <w:i/>
      <w:iCs/>
      <w:spacing w:val="0"/>
      <w:sz w:val="23"/>
      <w:szCs w:val="23"/>
      <w:u w:val="single"/>
    </w:rPr>
  </w:style>
  <w:style w:type="character" w:customStyle="1" w:styleId="163">
    <w:name w:val="Основной текст + Курсив16"/>
    <w:basedOn w:val="1e"/>
    <w:uiPriority w:val="99"/>
    <w:rsid w:val="003A0CDF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53">
    <w:name w:val="Основной текст + Курсив15"/>
    <w:basedOn w:val="1e"/>
    <w:uiPriority w:val="99"/>
    <w:rsid w:val="003A0CDF"/>
    <w:rPr>
      <w:rFonts w:ascii="Times New Roman" w:hAnsi="Times New Roman" w:cs="Times New Roman"/>
      <w:i/>
      <w:iCs/>
      <w:spacing w:val="0"/>
      <w:sz w:val="23"/>
      <w:szCs w:val="23"/>
      <w:u w:val="single"/>
    </w:rPr>
  </w:style>
  <w:style w:type="character" w:customStyle="1" w:styleId="143">
    <w:name w:val="Основной текст + Курсив14"/>
    <w:basedOn w:val="1e"/>
    <w:uiPriority w:val="99"/>
    <w:rsid w:val="003A0CDF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43">
    <w:name w:val="Основной текст (4)3"/>
    <w:basedOn w:val="4"/>
    <w:uiPriority w:val="99"/>
    <w:rsid w:val="003A0CDF"/>
    <w:rPr>
      <w:rFonts w:ascii="Times New Roman" w:hAnsi="Times New Roman" w:cs="Times New Roman"/>
      <w:i/>
      <w:iCs/>
      <w:noProof/>
      <w:spacing w:val="0"/>
      <w:sz w:val="23"/>
      <w:szCs w:val="23"/>
      <w:u w:val="single"/>
    </w:rPr>
  </w:style>
  <w:style w:type="character" w:customStyle="1" w:styleId="42">
    <w:name w:val="Основной текст (4) + Не курсив2"/>
    <w:basedOn w:val="4"/>
    <w:uiPriority w:val="99"/>
    <w:rsid w:val="003A0CDF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33">
    <w:name w:val="Основной текст + Курсив13"/>
    <w:basedOn w:val="1e"/>
    <w:uiPriority w:val="99"/>
    <w:rsid w:val="003A0CDF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27">
    <w:name w:val="Основной текст + Курсив12"/>
    <w:basedOn w:val="1e"/>
    <w:uiPriority w:val="99"/>
    <w:rsid w:val="003A0CDF"/>
    <w:rPr>
      <w:rFonts w:ascii="Times New Roman" w:hAnsi="Times New Roman" w:cs="Times New Roman"/>
      <w:i/>
      <w:iCs/>
      <w:spacing w:val="0"/>
      <w:sz w:val="23"/>
      <w:szCs w:val="23"/>
      <w:u w:val="single"/>
    </w:rPr>
  </w:style>
  <w:style w:type="character" w:customStyle="1" w:styleId="112">
    <w:name w:val="Основной текст + Курсив11"/>
    <w:basedOn w:val="1e"/>
    <w:uiPriority w:val="99"/>
    <w:rsid w:val="003A0CDF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affa">
    <w:name w:val="Основной текст_"/>
    <w:basedOn w:val="a1"/>
    <w:link w:val="166"/>
    <w:rsid w:val="00735DBB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80">
    <w:name w:val="Основной текст (8)_"/>
    <w:basedOn w:val="a1"/>
    <w:rsid w:val="00735D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1">
    <w:name w:val="Основной текст (8)"/>
    <w:basedOn w:val="80"/>
    <w:rsid w:val="00735D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5">
    <w:name w:val="Основной текст95"/>
    <w:basedOn w:val="affa"/>
    <w:rsid w:val="00735DBB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96">
    <w:name w:val="Основной текст96"/>
    <w:basedOn w:val="affa"/>
    <w:rsid w:val="00735DBB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97">
    <w:name w:val="Основной текст97"/>
    <w:basedOn w:val="affa"/>
    <w:rsid w:val="00735DBB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98">
    <w:name w:val="Основной текст98"/>
    <w:basedOn w:val="affa"/>
    <w:rsid w:val="00735DBB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1610pt">
    <w:name w:val="Основной текст (16) + 10 pt;Не курсив"/>
    <w:basedOn w:val="161"/>
    <w:rsid w:val="00735DBB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shd w:val="clear" w:color="auto" w:fill="FFFFFF"/>
    </w:rPr>
  </w:style>
  <w:style w:type="character" w:customStyle="1" w:styleId="99">
    <w:name w:val="Основной текст99"/>
    <w:basedOn w:val="affa"/>
    <w:rsid w:val="00735DBB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1000">
    <w:name w:val="Основной текст100"/>
    <w:basedOn w:val="affa"/>
    <w:rsid w:val="00735DBB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180">
    <w:name w:val="Основной текст (18)_"/>
    <w:basedOn w:val="a1"/>
    <w:rsid w:val="00735DBB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81">
    <w:name w:val="Основной текст (18)"/>
    <w:basedOn w:val="180"/>
    <w:rsid w:val="00735DBB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13">
    <w:name w:val="Основной текст (21)_"/>
    <w:basedOn w:val="a1"/>
    <w:rsid w:val="00735DBB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14">
    <w:name w:val="Основной текст (21)"/>
    <w:basedOn w:val="213"/>
    <w:rsid w:val="00735DBB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22">
    <w:name w:val="Основной текст (22)_"/>
    <w:basedOn w:val="a1"/>
    <w:rsid w:val="00735DBB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23">
    <w:name w:val="Основной текст (22)"/>
    <w:basedOn w:val="222"/>
    <w:rsid w:val="00735DBB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50">
    <w:name w:val="Основной текст (25)_"/>
    <w:basedOn w:val="a1"/>
    <w:rsid w:val="00735DBB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251">
    <w:name w:val="Основной текст (25)"/>
    <w:basedOn w:val="250"/>
    <w:rsid w:val="00735DBB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291">
    <w:name w:val="Основной текст (29)_"/>
    <w:basedOn w:val="a1"/>
    <w:rsid w:val="00735DBB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92">
    <w:name w:val="Основной текст (29)"/>
    <w:basedOn w:val="291"/>
    <w:rsid w:val="00735DBB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01">
    <w:name w:val="Основной текст101"/>
    <w:basedOn w:val="affa"/>
    <w:rsid w:val="00735DBB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201">
    <w:name w:val="Основной текст (20)_"/>
    <w:basedOn w:val="a1"/>
    <w:rsid w:val="00735DBB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202">
    <w:name w:val="Основной текст (20)"/>
    <w:basedOn w:val="201"/>
    <w:rsid w:val="00735DBB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231">
    <w:name w:val="Основной текст (23)_"/>
    <w:basedOn w:val="a1"/>
    <w:rsid w:val="00735DBB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232">
    <w:name w:val="Основной текст (23)"/>
    <w:basedOn w:val="231"/>
    <w:rsid w:val="00735DBB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261">
    <w:name w:val="Основной текст (26)_"/>
    <w:basedOn w:val="a1"/>
    <w:rsid w:val="00735DBB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262">
    <w:name w:val="Основной текст (26)"/>
    <w:basedOn w:val="261"/>
    <w:rsid w:val="00735DBB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281">
    <w:name w:val="Основной текст (28)_"/>
    <w:basedOn w:val="a1"/>
    <w:rsid w:val="00735DBB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282">
    <w:name w:val="Основной текст (28)"/>
    <w:basedOn w:val="281"/>
    <w:rsid w:val="00735DBB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102">
    <w:name w:val="Основной текст102"/>
    <w:basedOn w:val="affa"/>
    <w:rsid w:val="00735DBB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103">
    <w:name w:val="Основной текст103"/>
    <w:basedOn w:val="affa"/>
    <w:rsid w:val="00735DBB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171">
    <w:name w:val="Основной текст (17)_"/>
    <w:basedOn w:val="a1"/>
    <w:rsid w:val="00735DBB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72">
    <w:name w:val="Основной текст (17)"/>
    <w:basedOn w:val="171"/>
    <w:rsid w:val="00735DBB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90">
    <w:name w:val="Основной текст (19)_"/>
    <w:basedOn w:val="a1"/>
    <w:rsid w:val="00735DBB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191">
    <w:name w:val="Основной текст (19)"/>
    <w:basedOn w:val="190"/>
    <w:rsid w:val="00735DBB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241">
    <w:name w:val="Основной текст (24)_"/>
    <w:basedOn w:val="a1"/>
    <w:rsid w:val="00735DBB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242">
    <w:name w:val="Основной текст (24)"/>
    <w:basedOn w:val="241"/>
    <w:rsid w:val="00735DBB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271">
    <w:name w:val="Основной текст (27)_"/>
    <w:basedOn w:val="a1"/>
    <w:rsid w:val="00735DBB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72">
    <w:name w:val="Основной текст (27)"/>
    <w:basedOn w:val="271"/>
    <w:rsid w:val="00735DBB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00">
    <w:name w:val="Основной текст (30)_"/>
    <w:basedOn w:val="a1"/>
    <w:rsid w:val="00735DBB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01">
    <w:name w:val="Основной текст (30)"/>
    <w:basedOn w:val="300"/>
    <w:rsid w:val="00735DBB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04">
    <w:name w:val="Основной текст104"/>
    <w:basedOn w:val="affa"/>
    <w:rsid w:val="00735DBB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66">
    <w:name w:val="Основной текст166"/>
    <w:basedOn w:val="a0"/>
    <w:link w:val="affa"/>
    <w:rsid w:val="00735DBB"/>
    <w:pPr>
      <w:shd w:val="clear" w:color="auto" w:fill="FFFFFF"/>
      <w:spacing w:before="4800" w:after="420" w:line="370" w:lineRule="exact"/>
      <w:ind w:hanging="340"/>
      <w:jc w:val="right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105">
    <w:name w:val="Основной текст105"/>
    <w:basedOn w:val="affa"/>
    <w:rsid w:val="00461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06">
    <w:name w:val="Основной текст106"/>
    <w:basedOn w:val="affa"/>
    <w:rsid w:val="00461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07">
    <w:name w:val="Основной текст107"/>
    <w:basedOn w:val="affa"/>
    <w:rsid w:val="00461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323">
    <w:name w:val="Основной текст (32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24">
    <w:name w:val="Основной текст (32)"/>
    <w:basedOn w:val="323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00">
    <w:name w:val="Основной текст (40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401">
    <w:name w:val="Основной текст (40)"/>
    <w:basedOn w:val="400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44">
    <w:name w:val="Основной текст (44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40">
    <w:name w:val="Основной текст (44)"/>
    <w:basedOn w:val="44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52">
    <w:name w:val="Основной текст (52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520">
    <w:name w:val="Основной текст (52)"/>
    <w:basedOn w:val="52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600">
    <w:name w:val="Основной текст (60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601">
    <w:name w:val="Основной текст (60)"/>
    <w:basedOn w:val="600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08">
    <w:name w:val="Основной текст108"/>
    <w:basedOn w:val="affa"/>
    <w:rsid w:val="00461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09">
    <w:name w:val="Основной текст109"/>
    <w:basedOn w:val="affa"/>
    <w:rsid w:val="00461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315">
    <w:name w:val="Основной текст (31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316">
    <w:name w:val="Основной текст (31)"/>
    <w:basedOn w:val="315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380">
    <w:name w:val="Основной текст (38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81">
    <w:name w:val="Основной текст (38)"/>
    <w:basedOn w:val="380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30">
    <w:name w:val="Основной текст (43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31">
    <w:name w:val="Основной текст (43)"/>
    <w:basedOn w:val="430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9">
    <w:name w:val="Основной текст (49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490">
    <w:name w:val="Основной текст (49)"/>
    <w:basedOn w:val="49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55">
    <w:name w:val="Основной текст (55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550">
    <w:name w:val="Основной текст (55)"/>
    <w:basedOn w:val="55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100">
    <w:name w:val="Основной текст110"/>
    <w:basedOn w:val="affa"/>
    <w:rsid w:val="00461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350">
    <w:name w:val="Основной текст (35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351">
    <w:name w:val="Основной текст (35)"/>
    <w:basedOn w:val="350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370">
    <w:name w:val="Основной текст (37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71">
    <w:name w:val="Основной текст (37)"/>
    <w:basedOn w:val="370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5">
    <w:name w:val="Основной текст (45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450">
    <w:name w:val="Основной текст (45)"/>
    <w:basedOn w:val="45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54">
    <w:name w:val="Основной текст (54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540">
    <w:name w:val="Основной текст (54)"/>
    <w:basedOn w:val="54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59">
    <w:name w:val="Основной текст (59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590">
    <w:name w:val="Основной текст (59)"/>
    <w:basedOn w:val="59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1110">
    <w:name w:val="Основной текст111"/>
    <w:basedOn w:val="affa"/>
    <w:rsid w:val="00461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120">
    <w:name w:val="Основной текст112"/>
    <w:basedOn w:val="affa"/>
    <w:rsid w:val="00461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56">
    <w:name w:val="Основной текст (56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560">
    <w:name w:val="Основной текст (56)"/>
    <w:basedOn w:val="56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113">
    <w:name w:val="Основной текст113"/>
    <w:basedOn w:val="affa"/>
    <w:rsid w:val="00461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14">
    <w:name w:val="Основной текст114"/>
    <w:basedOn w:val="affa"/>
    <w:rsid w:val="00461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360">
    <w:name w:val="Основной текст (36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61">
    <w:name w:val="Основной текст (36)"/>
    <w:basedOn w:val="360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90">
    <w:name w:val="Основной текст (39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91">
    <w:name w:val="Основной текст (39)"/>
    <w:basedOn w:val="390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8">
    <w:name w:val="Основной текст (48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480">
    <w:name w:val="Основной текст (48)"/>
    <w:basedOn w:val="48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510">
    <w:name w:val="Основной текст (51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511">
    <w:name w:val="Основной текст (51)"/>
    <w:basedOn w:val="510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57">
    <w:name w:val="Основной текст (57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570">
    <w:name w:val="Основной текст (57)"/>
    <w:basedOn w:val="57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40">
    <w:name w:val="Основной текст (34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341">
    <w:name w:val="Основной текст (34)"/>
    <w:basedOn w:val="340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420">
    <w:name w:val="Основной текст (42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21">
    <w:name w:val="Основной текст (42)"/>
    <w:basedOn w:val="420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7">
    <w:name w:val="Основной текст (47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470">
    <w:name w:val="Основной текст (47)"/>
    <w:basedOn w:val="47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500">
    <w:name w:val="Основной текст (50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501">
    <w:name w:val="Основной текст (50)"/>
    <w:basedOn w:val="500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58">
    <w:name w:val="Основной текст (58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580">
    <w:name w:val="Основной текст (58)"/>
    <w:basedOn w:val="58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115">
    <w:name w:val="Основной текст115"/>
    <w:basedOn w:val="affa"/>
    <w:rsid w:val="00461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333">
    <w:name w:val="Основной текст (33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334">
    <w:name w:val="Основной текст (33)"/>
    <w:basedOn w:val="333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411">
    <w:name w:val="Основной текст (41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12">
    <w:name w:val="Основной текст (41)"/>
    <w:basedOn w:val="41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6">
    <w:name w:val="Основной текст (46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460">
    <w:name w:val="Основной текст (46)"/>
    <w:basedOn w:val="46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53">
    <w:name w:val="Основной текст (53)_"/>
    <w:basedOn w:val="a1"/>
    <w:link w:val="530"/>
    <w:rsid w:val="00461620"/>
    <w:rPr>
      <w:rFonts w:ascii="Arial" w:eastAsia="Arial" w:hAnsi="Arial" w:cs="Arial"/>
      <w:shd w:val="clear" w:color="auto" w:fill="FFFFFF"/>
    </w:rPr>
  </w:style>
  <w:style w:type="character" w:customStyle="1" w:styleId="610">
    <w:name w:val="Основной текст (61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611">
    <w:name w:val="Основной текст (61)"/>
    <w:basedOn w:val="610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530">
    <w:name w:val="Основной текст (53)"/>
    <w:basedOn w:val="a0"/>
    <w:link w:val="53"/>
    <w:rsid w:val="00461620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0"/>
      <w:szCs w:val="20"/>
    </w:rPr>
  </w:style>
  <w:style w:type="character" w:customStyle="1" w:styleId="116">
    <w:name w:val="Основной текст116"/>
    <w:basedOn w:val="affa"/>
    <w:rsid w:val="00461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17">
    <w:name w:val="Основной текст117"/>
    <w:basedOn w:val="affa"/>
    <w:rsid w:val="00461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620">
    <w:name w:val="Основной текст (62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621">
    <w:name w:val="Основной текст (62)"/>
    <w:basedOn w:val="620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70">
    <w:name w:val="Основной текст (70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700">
    <w:name w:val="Основной текст (70)"/>
    <w:basedOn w:val="70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77">
    <w:name w:val="Основной текст (77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770">
    <w:name w:val="Основной текст (77)"/>
    <w:basedOn w:val="77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82">
    <w:name w:val="Основной текст (82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820">
    <w:name w:val="Основной текст (82)"/>
    <w:basedOn w:val="82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83">
    <w:name w:val="Основной текст (83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830">
    <w:name w:val="Основной текст (83)"/>
    <w:basedOn w:val="83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88">
    <w:name w:val="Основной текст (88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880">
    <w:name w:val="Основной текст (88)"/>
    <w:basedOn w:val="88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118">
    <w:name w:val="Основной текст118"/>
    <w:basedOn w:val="affa"/>
    <w:rsid w:val="00461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63">
    <w:name w:val="Основной текст (63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630">
    <w:name w:val="Основной текст (63)"/>
    <w:basedOn w:val="63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69">
    <w:name w:val="Основной текст (69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690">
    <w:name w:val="Основной текст (69)"/>
    <w:basedOn w:val="69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76">
    <w:name w:val="Основной текст (76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760">
    <w:name w:val="Основной текст (76)"/>
    <w:basedOn w:val="76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800">
    <w:name w:val="Основной текст (80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801">
    <w:name w:val="Основной текст (80)"/>
    <w:basedOn w:val="800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87">
    <w:name w:val="Основной текст (87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870">
    <w:name w:val="Основной текст (87)"/>
    <w:basedOn w:val="87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19">
    <w:name w:val="Основной текст119"/>
    <w:basedOn w:val="affa"/>
    <w:rsid w:val="00461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200">
    <w:name w:val="Основной текст120"/>
    <w:basedOn w:val="affa"/>
    <w:rsid w:val="00461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67">
    <w:name w:val="Основной текст (67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670">
    <w:name w:val="Основной текст (67)"/>
    <w:basedOn w:val="67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71">
    <w:name w:val="Основной текст (71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710">
    <w:name w:val="Основной текст (71)"/>
    <w:basedOn w:val="7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74">
    <w:name w:val="Основной текст (74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740">
    <w:name w:val="Основной текст (74)"/>
    <w:basedOn w:val="74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810">
    <w:name w:val="Основной текст (81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811">
    <w:name w:val="Основной текст (81)"/>
    <w:basedOn w:val="810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91">
    <w:name w:val="Основной текст (91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910">
    <w:name w:val="Основной текст (91)"/>
    <w:basedOn w:val="9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1211">
    <w:name w:val="Основной текст121"/>
    <w:basedOn w:val="affa"/>
    <w:rsid w:val="00461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221">
    <w:name w:val="Основной текст122"/>
    <w:basedOn w:val="affa"/>
    <w:rsid w:val="00461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64">
    <w:name w:val="Основной текст (64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640">
    <w:name w:val="Основной текст (64)"/>
    <w:basedOn w:val="64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72">
    <w:name w:val="Основной текст (72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720">
    <w:name w:val="Основной текст (72)"/>
    <w:basedOn w:val="72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78">
    <w:name w:val="Основной текст (78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780">
    <w:name w:val="Основной текст (78)"/>
    <w:basedOn w:val="78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84">
    <w:name w:val="Основной текст (84)_"/>
    <w:basedOn w:val="a1"/>
    <w:link w:val="840"/>
    <w:rsid w:val="00461620"/>
    <w:rPr>
      <w:rFonts w:ascii="Arial" w:eastAsia="Arial" w:hAnsi="Arial" w:cs="Arial"/>
      <w:shd w:val="clear" w:color="auto" w:fill="FFFFFF"/>
    </w:rPr>
  </w:style>
  <w:style w:type="character" w:customStyle="1" w:styleId="90">
    <w:name w:val="Основной текст (90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900">
    <w:name w:val="Основной текст (90)"/>
    <w:basedOn w:val="90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230">
    <w:name w:val="Основной текст123"/>
    <w:basedOn w:val="affa"/>
    <w:rsid w:val="00461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65">
    <w:name w:val="Основной текст (65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650">
    <w:name w:val="Основной текст (65)"/>
    <w:basedOn w:val="65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73">
    <w:name w:val="Основной текст (73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730">
    <w:name w:val="Основной текст (73)"/>
    <w:basedOn w:val="73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75">
    <w:name w:val="Основной текст (75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50">
    <w:name w:val="Основной текст (75)"/>
    <w:basedOn w:val="75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86">
    <w:name w:val="Основной текст (86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860">
    <w:name w:val="Основной текст (86)"/>
    <w:basedOn w:val="86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89">
    <w:name w:val="Основной текст (89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890">
    <w:name w:val="Основной текст (89)"/>
    <w:basedOn w:val="89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240">
    <w:name w:val="Основной текст124"/>
    <w:basedOn w:val="affa"/>
    <w:rsid w:val="00461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250">
    <w:name w:val="Основной текст125"/>
    <w:basedOn w:val="affa"/>
    <w:rsid w:val="00461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66">
    <w:name w:val="Основной текст (66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660">
    <w:name w:val="Основной текст (66)"/>
    <w:basedOn w:val="66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68">
    <w:name w:val="Основной текст (68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680">
    <w:name w:val="Основной текст (68)"/>
    <w:basedOn w:val="68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79">
    <w:name w:val="Основной текст (79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790">
    <w:name w:val="Основной текст (79)"/>
    <w:basedOn w:val="79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</w:rPr>
  </w:style>
  <w:style w:type="character" w:customStyle="1" w:styleId="85">
    <w:name w:val="Основной текст (85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850">
    <w:name w:val="Основной текст (85)"/>
    <w:basedOn w:val="85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92">
    <w:name w:val="Основной текст (92)_"/>
    <w:basedOn w:val="a1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920">
    <w:name w:val="Основной текст (92)"/>
    <w:basedOn w:val="92"/>
    <w:rsid w:val="004616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260">
    <w:name w:val="Основной текст126"/>
    <w:basedOn w:val="affa"/>
    <w:rsid w:val="00461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840">
    <w:name w:val="Основной текст (84)"/>
    <w:basedOn w:val="a0"/>
    <w:link w:val="84"/>
    <w:rsid w:val="00461620"/>
    <w:pPr>
      <w:shd w:val="clear" w:color="auto" w:fill="FFFFFF"/>
      <w:spacing w:line="0" w:lineRule="atLeast"/>
      <w:jc w:val="right"/>
    </w:pPr>
    <w:rPr>
      <w:rFonts w:ascii="Arial" w:eastAsia="Arial" w:hAnsi="Arial" w:cs="Arial"/>
      <w:color w:val="auto"/>
      <w:sz w:val="20"/>
      <w:szCs w:val="20"/>
    </w:rPr>
  </w:style>
  <w:style w:type="character" w:customStyle="1" w:styleId="1530">
    <w:name w:val="Основной текст153"/>
    <w:basedOn w:val="affa"/>
    <w:rsid w:val="00461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54">
    <w:name w:val="Основной текст154"/>
    <w:basedOn w:val="affa"/>
    <w:rsid w:val="00461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longtitle">
    <w:name w:val="long_title"/>
    <w:basedOn w:val="a1"/>
    <w:rsid w:val="006433D5"/>
  </w:style>
  <w:style w:type="character" w:customStyle="1" w:styleId="11pt">
    <w:name w:val="Основной текст + 11 pt"/>
    <w:basedOn w:val="affa"/>
    <w:rsid w:val="001E7B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ffb">
    <w:name w:val="line number"/>
    <w:basedOn w:val="a1"/>
    <w:uiPriority w:val="99"/>
    <w:semiHidden/>
    <w:unhideWhenUsed/>
    <w:rsid w:val="007903CE"/>
  </w:style>
  <w:style w:type="character" w:customStyle="1" w:styleId="20">
    <w:name w:val="Заголовок 2 Знак"/>
    <w:basedOn w:val="a1"/>
    <w:link w:val="2"/>
    <w:uiPriority w:val="9"/>
    <w:semiHidden/>
    <w:rsid w:val="00C73C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fc">
    <w:name w:val="Сноска"/>
    <w:basedOn w:val="a1"/>
    <w:rsid w:val="00490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f">
    <w:name w:val="Заголовок №2_"/>
    <w:basedOn w:val="a1"/>
    <w:rsid w:val="00490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0">
    <w:name w:val="Заголовок №2 + Не полужирный"/>
    <w:basedOn w:val="2f"/>
    <w:rsid w:val="00490F1F"/>
    <w:rPr>
      <w:b/>
      <w:bCs/>
    </w:rPr>
  </w:style>
  <w:style w:type="character" w:customStyle="1" w:styleId="2f1">
    <w:name w:val="Заголовок №2"/>
    <w:basedOn w:val="2f"/>
    <w:rsid w:val="00490F1F"/>
    <w:rPr>
      <w:u w:val="single"/>
    </w:rPr>
  </w:style>
  <w:style w:type="character" w:customStyle="1" w:styleId="8a">
    <w:name w:val="Основной текст (8) + Не курсив"/>
    <w:basedOn w:val="80"/>
    <w:rsid w:val="00490F1F"/>
    <w:rPr>
      <w:i/>
      <w:iCs/>
      <w:sz w:val="22"/>
      <w:szCs w:val="22"/>
    </w:rPr>
  </w:style>
  <w:style w:type="paragraph" w:customStyle="1" w:styleId="10a">
    <w:name w:val="Основной текст10"/>
    <w:basedOn w:val="a0"/>
    <w:rsid w:val="00490F1F"/>
    <w:pPr>
      <w:shd w:val="clear" w:color="auto" w:fill="FFFFFF"/>
      <w:spacing w:before="4380" w:line="293" w:lineRule="exact"/>
      <w:ind w:hanging="400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744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5911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96548">
          <w:marLeft w:val="0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491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5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6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0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58317">
                  <w:blockQuote w:val="1"/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1612342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58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714">
                  <w:blockQuote w:val="1"/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9606482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07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05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t-sad-35.edu-rb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u352011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4E1D-E069-4494-9C19-24F5F3D9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9872</Words>
  <Characters>56277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30</cp:revision>
  <cp:lastPrinted>2020-12-28T11:26:00Z</cp:lastPrinted>
  <dcterms:created xsi:type="dcterms:W3CDTF">2020-05-27T13:48:00Z</dcterms:created>
  <dcterms:modified xsi:type="dcterms:W3CDTF">2021-02-08T11:09:00Z</dcterms:modified>
</cp:coreProperties>
</file>